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2352" w14:textId="c522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о принципах взимания косвенных налогов при экспорте и импорте товаров, выполнении работ, оказании услуг в таможенном союзе от 25 января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июня 2010 года № 310-IV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Протокол прекращает действие в связи с вступлением в силу Договора о Евразийском экономическом союзе, ратифицированного Законом РК от 14.10.2014 </w:t>
      </w:r>
      <w:r>
        <w:rPr>
          <w:rFonts w:ascii="Times New Roman"/>
          <w:b w:val="false"/>
          <w:i w:val="false"/>
          <w:color w:val="000000"/>
          <w:sz w:val="28"/>
        </w:rPr>
        <w:t>№ 240-V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 113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принципах взимания косвенных налогов при экспорте и импорте товаров, выполнении работ, оказании услуг в таможенном союзе от 25 января 2008 года, совершенный в Санкт-Петербурге 11 декабря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bookmarkStart w:name="z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 принципах взимания</w:t>
      </w:r>
      <w:r>
        <w:br/>
      </w:r>
      <w:r>
        <w:rPr>
          <w:rFonts w:ascii="Times New Roman"/>
          <w:b/>
          <w:i w:val="false"/>
          <w:color w:val="000000"/>
        </w:rPr>
        <w:t>
косвенных налогов при экспорте и импорте товаров, выполнении</w:t>
      </w:r>
      <w:r>
        <w:br/>
      </w:r>
      <w:r>
        <w:rPr>
          <w:rFonts w:ascii="Times New Roman"/>
          <w:b/>
          <w:i w:val="false"/>
          <w:color w:val="000000"/>
        </w:rPr>
        <w:t>
работ, оказании услуг в таможенном союзе от 25 января 2008 года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РК, 2010 г., N 5, ст. 43)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(Вступил в силу 1 июля 2010 года)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государств-членов таможенного союза в рамках Евразийского экономического сообщества,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принципах взимания косвенных налогов при экспорте и импорте товаров, выполнении работ, оказании услуг в таможенном союзе от 25 января 2008 года (далее - Соглашение),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первый и второй 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"При импорте товаров на территорию одного государства-участника таможенного союза с территории другого государства-участника таможенного союза косвенные налоги взимаются налоговыми органами государства-импортера, если иное не установлено законодательством этого государства в части товаров, подлежащих маркировке акцизными марками (учетно-контрольными марками, знаками). Косвенные налоги не взимаются при импорте на территорию государства-участника таможенного союза товаров, которые в соответствии с законодательством этого государства не подлежат налогообложению при ввозе на его территорию.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Особенности применения косвенных налогов при импорте в особые (специальные, свободные) экономические зоны (далее - СЭЗ) устанавливаются международным договором, регулирующим вопросы функционирования СЭЗ, определения порядка налогообложения товаров, ввозимых на территории СЭЗ, и таможенной процедуры свободной таможенной зоны, заключаемым между Сторонами.".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 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"Настоящее Соглашение вступает в силу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вступления в силу международных договоров, направленных на формирование договорно-правовой базы таможенного союза, выхода из них и присоединения к ним от 6 октября 2007 года.".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Споры и разногласия между Сторонами, связанные с толкованием и (или) применением настоящего Протокола, разрешаются путем консультаций или переговоров заинтересованных Сторон. В случае недостижения согласия в течение шести месяцев с даты начала таких консультаций или переговоров спор передается по инициативе любой из заинтересованных Сторон на рассмотрение в Суд Евразийского экономического сообщества.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депозитарием по дипломатическим каналам последнего письменного уведомления о выполнении Сторонами внутригосударственных процедур, необходимых для вступления настоящего Протокола в силу, но не ранее даты вступления в силу Соглашения.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Санкт-Петербурге 11 декабря 2009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Комиссии таможенного союза, которая, являясь депозитарием настоящего Протокола, направит каждой Стороне его заверенную копию.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За                    За                  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Правительство          Правительство       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Республики             Республики           Российской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Беларусь               Казахстан          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