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2a6e" w14:textId="1102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Исламской Республики Афганистан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 Казахстан от 15 июля 2010 года № 332-IV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Исламской Республики Афганистан о сотрудничестве в области образования, совершенное в Кабуле 22 ноября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Исламской Республики Афганистан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образования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Исламской Республики Афганистан,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развивать сотрудничество в области образования на принципах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норм законодательств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будущее развитие двустороннего сотрудничества в области образования может в значительной степени способствовать установлению и поддержанию дружбы и взаимопонимания между народами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развитию сотрудничества в области высшего и послевузовского образования путем обмена информацией по вопросам подготовки кадров, разработки и осуществления совместных программ 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обмен информацией о системе и структуре высшего и послевузовского образования государств Сторон, реформах в области образования и новых образовательных технологиях.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взаимной основе Стороны поощряют приглашение профессорско-преподавательского состава с целью проведения научных исследований по проблемам, представляющим взаимный интерес или участия в научных образовательных конференциях, семинарах, симпозиумах, проводимых в государствах Сторон на основе подписываемых организациями образования договоров.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информацией о законодательствах государств Сторон в области образования.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 2010 по 2014 годы ежегодно принимает на обучение 200 человек из числа граждан Исламской Республики Афганистан: в том числе 140 - в высшие учебные заведения и 60 человек - в организации технического и профессионального образования. Прием в высшие учебные заведения на медицинские специальности будет осуществляться с 2010 по 2012 годы. Общее количество обучающихся составляет 1000 человек, из них 700 человек - в высших учебных заведениях, 300 - в организациях технического и профессионального образования. Обучение будет осуществляться за счет средств Республики Казахстан до 2019 года (медицинские специальности - до 2020 года).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граждан Исламской Республики Афганистан осуществляется в высших учебных заведениях Республики Казахстан по специальностям в следующих сферах: здравоохранения - 200 человек (высшая специальная (общая медицина) - 194, бакалавриат фармации - 6), сельское хозяйство - 129 (бакалавриат - 117, магистратура - 12), ветеринария - 6 (магистратура - 6), обеспечения внутреннего правопорядка - 75 (бакалавриат - 75), гуманитарная сфера и журналистика - 40 (бакалавриат - 16, магистратура - 24), естественные науки - 6 (магистратура - 6), социальные науки, экономика и бизнес - 18 (магистратура- 18), искусство - 18 (магистратура - 18), право - 6 (магистратура - 6), обеспечение охраны государственной границы - 45 (бакалавриат - 45), инженерное - 91 (бакалавриат - 40, магистратура - 51) и педагогическое направление - 66 (бакалавриат - 30, магистратура - 36)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граждан Исламской Республики Афганистан в организациях технического и профессионального образования Республики Казахстан осуществляется по профессиям и специальностям, определяемым ежегодно афганской стороной, с учетом мнений и возможности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5 с изменением, внесенным Законом РК от 05.07.2012 </w:t>
      </w:r>
      <w:r>
        <w:rPr>
          <w:rFonts w:ascii="Times New Roman"/>
          <w:b w:val="false"/>
          <w:i w:val="false"/>
          <w:color w:val="000000"/>
          <w:sz w:val="28"/>
        </w:rPr>
        <w:t>№ 28-V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граждан Исламской Республики Афганистан, обучающихся в высших и профессионально-технических учебных заведениях Республики Казахстан, жилым помещением без квартирной оплаты и коммунальных услуг на основании и в пределах, установленных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от места направления до места обучения и обратно, и в летнее каникулярное время оплачиваются ежегодно за счет средств Казахстанской стороны по маршруту, согласованному Казахстанской стороной, в том числе за пределами Республики Казахстан авиатранспортом, внутри Республики Казахстан железнодорожным или автомобильным.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выплачивает всем обучающимся, кроме тех, кто обучается на специальностях обеспечения внутреннего правопорядка и охраны государственной границы, стипендию на весь период обучения в двойном размере, от установленной законодательством своего государства для студентов.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предоставит обучающимся медицинское обслуживание в рамках законодательства своего государства в области здравоохранения.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обучающихся по специальности в сфере обеспечения внутреннего правопорядка денежным довольствием, питанием и жилым помещением по нормам, установленным для соответствующих категорий военнослужащих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 Исламской Республики Афганистан, обучающиеся по специальности в сфере обеспечения внутреннего правопорядка, должны иметь при себе национальную полицейскую форму для повседневного и парадного ношения во время нахождения на обучении в Республике Казахстан и носить знаки различия Исламской Республики Афганистан.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обучающихся по специальности в сфере обеспечения охраны государственной границы денежным довольствием, питанием, обмундированием и жилым помещением по нормам, установленным для соответствующих категорий военнослужащих Республики Казахстан.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на учебу граждане Исламской Республики Афганистан в обязательном порядке проходят языковое обучение на подготовительных отделениях высших учебных заведений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Языки обучения определяются в зависимости от направления подготовки - казахский и русский.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подготовительных отделений слушатели распределяются в высшие учебные заведения и организации технического и профессионального образования Республики Казахстан по избранной специальности.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Циклы обучения и содержание образовательных программ по специальностям обеспечения внутреннего правопорядка и охраны государственных границ формируются с учетом требований национальных интересов Республики Казахстан.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слушателей на подготовительные отделения по согласованным Сторонами уровням обучения и специальностям осуществляет выездная межведомственная комиссия Казахстанской стороны. Затраты на работу межведомственной выездной приемной комиссии осуществляются за счет Казахстанской стороны (транспортные расходы по прибытию и убытию в Исламскую Республику Афганистан, проживание и суточные в Исламской Республике Афганистан - за счет средств Министерства иностранных дел Республики Казахстан; транспортные расходы в пределах Республики Казахстан, оформление выездных виз и медицинского страхования - за счет, заинтересованных госорганов).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межведомственной приемной комиссии входят представители Министерства образования и науки Республики Казахстан - 3 человека (председатель комиссии, секретарь комиссии, член комиссии), Министерства иностранных дел Республики Казахстан - 1 человек (заместитель председателя комиссии), Министерства здравоохранения Республики Казахстан - 2 человека, Министерства сельского хозяйства - 1 человек, Министерства внутренних дел - 1 человек, Комитета национальной безопасности - 1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работы межведомственной приемной комиссии в Исламской Республике Афганистан составляет 7 дней.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Афганская сторона через средства массовой информации и местные органы власти оповещает население Исламской Республики Афганистан о наборе на обучение в высшие учебные заведения и организации технического и профессионального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Афганская сторона осуществляет сбор документов, медицинский осмотр кандидатов на обучение и организацию их собеседования с выездной приемной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Афганская сторона обеспечивает условия для работы выездной приемной комиссии по набору слушателей на подготовительные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Афганская сторона через уполномоченного представителя вносит вопросы, возникающие в процессе обучения афганских студентов, на рассмотрение уполномоченного органа в области образования Республики Казахстан для принятия оперативных решений.</w:t>
      </w:r>
    </w:p>
    <w:bookmarkEnd w:id="28"/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Обучение, проживание, медицинское обслуживание слушателей подготовительных отделений и студентов/курсантов из Исламской Республики Афганистан в Республике Казахстан осуществляется на основании и в пределах законодательства государства Казахстанской стороны.</w:t>
      </w:r>
    </w:p>
    <w:bookmarkEnd w:id="30"/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обучения граждане Исламской Республики Афганистан обязаны вернуться на родину.</w:t>
      </w:r>
    </w:p>
    <w:bookmarkEnd w:id="32"/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и устанавливают эквивалентность документов об образовании государственного образца, выдаваемых учебными заведениями государств Сторон.</w:t>
      </w:r>
    </w:p>
    <w:bookmarkEnd w:id="34"/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мероприятий, предусмотренных настоящим Соглашением,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статей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 на основе заключения прямых договоров между заинтересованными организациями государств Сторон, в которых должны быть определены их права, обязанности и ответственность.</w:t>
      </w:r>
    </w:p>
    <w:bookmarkEnd w:id="36"/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исключает возможности проведения других мероприятий по образовательному обмену, которые будут официально одобрены обеими Сторонами.</w:t>
      </w:r>
    </w:p>
    <w:bookmarkEnd w:id="38"/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по реализации настоящего Соглашения разрешаются путем проведения переговоров и взаимных консультаций между компетентными органами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государств Сторон, вытекающих из других международных договоров, участниками которых они являются.</w:t>
      </w:r>
    </w:p>
    <w:bookmarkEnd w:id="40"/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оказывает влияния на осуществляемые в его рамках обмен обучающимися, проекты или программы, не завершенные до даты прекращения действия настоящего Соглашения, если в каждом конкретном случае Стороны не примут решения об обратном.</w:t>
      </w:r>
    </w:p>
    <w:bookmarkEnd w:id="42"/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срок до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Кабул 22 ноября 2009 года в двух экземплярах, каждый на казахском, дари и английском языках, причем все тексты имеют одинаковую силу. В случае возникновения расхождений в толковании, Стороны будут обращаться к тексту на английском языке.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Исламской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Афганистан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