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04e9" w14:textId="ba40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международных договорах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июля 2010 года № 335-IV.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"О международных договорах Республики Казахстан" (Ведомости Парламента Республики Казахстан, 2005 г., № 10, ст. 35; 2007 г., № 4, ст. 34)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парафирование - предварительное подписание согласованного проекта международного договора или его отдельных норм инициалами полномочных представителей каждой из участвующих в переговорах сторон в знак согласования текста международного договора либо один из способов установления аутентичности текста международного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депозитарий - государство, международная организация или ее главное исполнительное должностное лицо, которым сдается на хранение подлинник международного договора и которые выполняют в отношении этого международного договора функции, предусмотренные нормами международного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оговорка - одностороннее заявление в любой формулировке и под любым наименованием, сделанное государством или международной организацией при подписании, ратификации, утверждении, принятии многостороннего международного договора или присоединении к нему, посредством которого это государство или эта международная организация желает исключить или изменить юридическое действие определенных положений международного договора в их применении к данному государству или к данной международной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участвующая в переговорах сторона - государство или международная организация, которые принимали участие в составлении или принятии текста международного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денонсация - надлежащим образом оформленный отказ Республики Казахстан от заключенного ею международного договора и один из способов прекращения действия международного договора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международный договор Республики Казахстан - международное соглашение, заключенное Республикой Казахстан с иностранным государством (иностранными государствами) или с международной организацией (международными организациями) в письменной форме и регулируемое международным правом независимо от того, содержится такое соглашение в одном документе или в нескольких связанных между собой документах, а также независимо от его конкретного наименования;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реестр международных договоров Республики Казахстан - единая государственная система регистрации, учета и хранения международных договоров Республики Казахстан, содержащая подлинники и официально заверенные депозитарием копии международных договоров, их реквизиты и другие сведения информационно-справочного характера о них, определяемые Министерством иностранных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- стадия заключения международного договора или способ выражения Республикой Казахстан согласия на обязательность для нее международного договора в том случае, если международный договор предусматривает, что подписание имеет такую силу или иным образом установлена договоренность Республики Казахстан и других участвующих в переговорах сторон о том, что подписание должно иметь такую силу или намерение Республики Казахстан придать подписанию такую силу вытекает из полномочий ее представителя и (или) было выражено во время переговоров;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внутригосударственные процедуры - ратификация Парламентом Республики Казахстан, утверждение или принятие Президентом Республики Казахстан либо Правительством Республики Казахстан международного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полномочия - право одного лица или нескольких лиц представлять Республику Казахстан, осуществляемое на основании решений должностных лиц или компетентного органа Республики Казахстан и надлежащим образом оформленное сертификатом полномочий, вручаемым участвующей в переговорах стороне либо депозитарию в целях: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принятия текста международного договора или установления его аутентичности;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подписания международного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выражения согласия Республики Казахстан на обязательность для нее международного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совершения иного акта, относящегося к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ратификация, утверждение, принятие и присоединение - в зависимости от случая имеющий такое наименование международный акт, совершаемый на основании соответствующего нормативного правового акта, посредством которого Республика Казахстан выражает в международном плане свое согласие на обязательность для нее международного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договаривающаяся сторона - государство или международная организация, которые согласились на обязательность для них международного договора независимо от того, вступил международный договор в силу или 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международная организация - межгосударственная или межправительственная организация;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заключение международного договора - выражение согласия Республики Казахстан на обязательность для нее международного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аутентичный текст международного договора - текст международного договора, рассматриваемый участвующими в переговорах сторонами или договаривающимися сторонами в качестве подлинного (окончательного), или текст, имеющий преимущественную силу в случае расхождения между текстами, составленными на разных языках, если это предусмотрено договором или об этом условились его участники.";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 пределах своей компетенции, определенной законодательством Республики Казахстан";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 части второй пункта 2 статьи 3 слова "вступлением в силу и выполнением" заменить словами "заключением, вступлением в силу, выполнением, изменением, приостановлением и прекращением";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4. Научная экспертиза международных договоров,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участницей которых намеревается стать Республика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Казахстан, а также проектов международных договоров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международным договорам, участницей которых намеревается стать Республика Казахстан, а также по проектам международных договоров может проводиться научная экспертиза (правовая, экологическая, финансовая и другая) в зависимости от правоотношений, регулируемых данными договорами.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Обязательная научная экспертиза проводится по подлежащим ратификации: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проектам международных договоров - до их подписания,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международным договорам, участницей которых намеревается стать Республика Казахстан, - до принятия решения об их ратификации или присоединении к ним путем ратификации.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научной экспертизы по международным договорам, участницей которых намеревается стать Республика Казахстан, а также проектам международных договоров определяются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Научная экспертиза проводится научными организациями и (или) высшими учебными заведениями соответствующего профиля, одним или несколькими экспертами (экспертной комиссией), привлекаемыми из числа ученых и специалистов в зависимости от содержания рассматриваемого международного договора или проекта международного договора, в том числе зарубежными, за исключением лиц, принимавших участие в подготовке проекта международного договора или инициировании заключения международного договора, участницей которого намеревается стать Республика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Научная экспертиза проводится в целях: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качества, обоснованности, своевременности и правомерности участия в международном договоре, участницей которого намеревается стать Республика Казахстан, или проекта международного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в международном договоре, участницей которого намеревается стать Республика Казахстан, или проекте международного договора гарантированных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 и свобод человека и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определения возможной эффективности международного договора, участницей которого намеревается стать Республика Казахстан, а также проекта международного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возможных отрицательных последствий заключения международного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оценки соответствия законодательства Республики Казахстан международному договору, участницей которого намеревается стать Республика Казахстан, или проекту международного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 проведении научной экспертизы по международным договорам, участницей которых намеревается стать Республика Казахстан, а также по проектам международных договоров может быть принято: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основании поручения Президента Республики Казахстан, Руководителя Администрации Президента Республики Казахстан, Премьер-Министра Республики Казахстан, Руководителя Канцелярии Премьер-Министра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депутатов Парламента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центрального государственного органа, представляющего предложение о заключении международного договора, а также по предложениям других центральных государственных органов, осуществляющих согласование международного договора или проекта международного договора.";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)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Президенту Республики Казахстан предложения о подписании, ратификации, утверждении, принятии международных договоров и о присоединении к ним от имени Республики Казахстан, в том числе о подписании, - не позднее четырнадцати календарных дней до даты их подписания;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Правительство Республики Казахстан предложения о подписании, ратификации, утверждении, принятии международных договоров и о присоединении к ним от имени Правительства Республики Казахстан, в том числе о подписании, - не позднее четырнадцати календарных дней до даты их подписания.";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Центральные исполнительные органы Республики Казахстан по вопросам своей компетенции представляют в Правительство Республики Казахстан предложения о подписании, ратификации, утверждении, принятии международных договоров и о присоединении к ним от имени Правительства Республики Казахстан, в том числе о подписании от имени Правительства Республики Казахстан, - не позднее четырнадцати календарных дней до даты их подписания, от имени Республики Казахстан - не позднее тридцати календарных дней до даты их подписания.";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в том числе о подписании, - не позднее четырнадцати календарных дней до даты их подписания";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зависимости от способов заключения проекты международных договоров на казахском и русском языках, а также на других языках заключения;";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6-1) и 6-2)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официально заверенные Министерством иностранных дел Республики Казахстан копии международных договоров (официально заверенные депозитарием международных договоров) на языках их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официально заверенные центральным государственным органом Республики Казахстан, ответственным за их заключение, переводы международных договоров на казахский и русский языки, в случае, если они не являлись языками заключения;";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Соответствие переводов на казахском и русском языках одному из аутентичных текстов международных договоров обеспечивает центральный государственный орган Республики Казахстан, ответственный за его заключение.";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"по вопросам заключения международных договоров" исключить;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"заключения" дополнить словами ", вступления в силу, выполнения, изменения, приостановления и прекращения";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Изменения и дополнения в международные договоры оформляются на языках их заключения.";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Центральные государственные органы Республики Казахстан в пределах своей компетенции обеспечивают выполнение обязательств и осуществление прав Республики Казахстан, вытекающих из международных договоров, а также наблюдают за выполнением другими участниками международных договоров их обязательств.";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Мониторинг за обеспечением выполнения международных договоров Республики Казахстан осуществляется в порядке, определяемом Правительством Республики Казахстан.";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Заинтересованные центральные государственные органы Республики Казахстан при внесении предложения о ратификации международных договоров вносят в Правительство Республики Казахстан предложения о внесении изменений и дополнений в законодательство Республики Казахстан в порядке, определяемом Правительством Республики Казахстан.";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пункте 3 статьи 24 слова "государственном", "государственный" заменить соответственно словами "казахском", "казахский";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"Ведение Государственного реестра международных договоров Республики Казахстан осуществляется в порядке, определяемом Правительством Республики Казахстан.";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"официально заверенные" дополнить словом "депозитарием";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"копии этих международных договоров" заменить словами "официально заверенные Министерством иностранных дел Республики Казахстан копии международных договоров (на основании официально заверенных депозитарием копий международных договоров) на языках их заключения";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статью 29 дополнить пунктом 5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Центральные государственные органы Республики Казахстан представляют по вопросам своей компетенции в Министерство иностранных дел Республики Казахстан предложения о приостановлении действия или денонсации международных договоров, заключенных от их имени, согласованные с заинтересованными центральными государственными органами Республики Казахстан и Министерством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рассматривает предложения о приостановлении действия или денонсации международных договоров, заключенных от имени центральных государственных органов Республики Казахстан, и дает по ним заключения о внешнеполитической целесообразности приостановления действия или денонсации.";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"или" дополнить словом "их";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"утвержденных, принятых международных договоров Республики Казахстан" исключить.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