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9644" w14:textId="2d99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Соглашение таможенного союза по санитарным мерам от 11 декабря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января 2011 года № 398-IV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Протокол прекращает действие в связи с вступлением в силу Договора о Евразийском экономическом союзе, ратифицированного Законом РК от 14.10.2014 </w:t>
      </w:r>
      <w:r>
        <w:rPr>
          <w:rFonts w:ascii="Times New Roman"/>
          <w:b w:val="false"/>
          <w:i w:val="false"/>
          <w:color w:val="000000"/>
          <w:sz w:val="28"/>
        </w:rPr>
        <w:t>№ 240-V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113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по санитарным мерам от 11 декабря 2009 года, совершенный в Санкт-Петербурге 21 мая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по санитарным мерам от 11 декабря 2009 года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таможенного союза в рамках Евразийского экономического сообщества (далее - таможенный союз),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таможенного союза по санитарным мерам от 11 декабря 2009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следующие изменения в Соглашение: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"документ, подтверждающий безопасность продукции (товаров)" - документ (свидетельство о государственной регистрации), удостоверяющий соответствие продукции (товаров), подлежащей санитарно-эпидемиологическому надзору (контролю), требованиям безопасности для здоровья человека и выдаваемый уполномоченными органами".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Абзац третий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"Единые санитарные требования действуют до принятия технических регламентов ЕврАзЭС на данный вид подконтрольных товаров".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после слов "Единым санитарным требованиям" дополнить словами "или техническим регламентам ЕврАзЭС, без переоформления";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после слов "Единым санитарным требованиям" дополнить словами "или техническим регламентам ЕврАзЭС".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абзаце шестом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абзаце пятом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"Единым санитарным требованиям" дополнить словами "или техническим регламентам ЕврАзЭС".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между Сторонами, связанные с толкованием и (или) применением настоящего Протокола, разрешаются путем проведения консультаций и переговоров.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спор не будет урегулирован Сторонами в течение шести месяцев с даты поступления официальной письменной просьбы о проведении консультаций и переговоров, направленной одной из Сторон другим Сторонам, любая из Сторон передает этот спор для рассмотрения в Суд Евразийского экономического сообщества.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вступления настоящего Протокола в силу, присоединения к нему и выхода из него определяется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Санкт-Петербурге 21 мая 2010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Комиссии таможенного союза, которая, являясь депозитарием настоящего Протокола, направит каждой Стороне заверенную копию.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 w:val="false"/>
          <w:i/>
          <w:color w:val="000000"/>
          <w:sz w:val="28"/>
        </w:rPr>
        <w:t>За                 За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Правительство       Правительство     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Республики          Республики        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Беларусь           Казахстан         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Настоящим удостоверяю, что данный текст является полной и аутентичной копией Протокола о внесении изменений в Соглашение таможенного союза по санитарным мерам от 11 декабря 2009 года, подписанного 21 мая 2010 года в г. Санкт-Петербурге: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Правительства Республики Беларусь - Премьер-министром Республики Беларусь С.С. Сидорским,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Правительства Республики Казахстан - Премьер-министром Республики Казахстан - К.К. Масимовым,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Правительства Российской Федерации - Председателем Правительства Российской Федерации - В.В. Путиным.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Комиссии таможенного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Правового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Секретариата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 таможенного союза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  </w:t>
      </w:r>
      <w:r>
        <w:rPr>
          <w:rFonts w:ascii="Times New Roman"/>
          <w:b w:val="false"/>
          <w:i/>
          <w:color w:val="000000"/>
          <w:sz w:val="28"/>
        </w:rPr>
        <w:t>Н.В. Слюсарь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