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f10d" w14:textId="985f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февраля 2011 года № 412-IV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(Ведомости Парламента Республики Казахстан, 2010 г., № 23, ст. 134)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"3 939 975 720" заменить цифрами "4 147 918 285";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"2 543 733 998" заменить цифрами "2 752 201 417";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"78 639 307" заменить цифрами "81 749 823";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"14 523 664" заменить цифрами "10 844 939";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"1 303 078 751" заменить цифрами "1 303 122 106";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"4 322 673 002" заменить цифрами "4 489 409 432";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"25 644 456" заменить цифрами "72 770 293";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"126 649 337" заменить цифрами "173 775 174";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"194 115 982" заменить цифрами "281 549 111";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"194 475 982" заменить цифрами "281 909 111";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"-602 457 720" заменить цифрами "-695 810 551";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"2,8" заменить цифрами "3,0";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"602 457 720" заменить цифрами "695 810 551";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десятым и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охраны общественного порядка во время проведения мероприятий международного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"Мак";";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четырнадцатый и пятнадцатый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оборудования для повышения квалификации педагогических кадров;";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13-1. Распределение и порядок использования средств на реализацию Программы занятости 2020 определяются на основании решения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"2 908 664" заменить цифрами "3 058 664";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приложения 1, 4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2011 - 2013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2011 года № 412-IV       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2011 - 2013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 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Республиканский бюджет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1682"/>
        <w:gridCol w:w="7795"/>
        <w:gridCol w:w="2969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4 147 918 285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2 752 201 417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990 858 600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990 858 600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988 268 531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792 816 846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15 205 751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174 235 636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2 058 915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3 951 383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Налоги на международную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внешние операции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758 911 001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743 273 295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торговлю и операции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15 637 706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14 159 285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14 159 285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81 749 823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61 354 727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1 608 984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18 431 621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Дивиденды на государственные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9 888 262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на доли участия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лицах,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13 160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24 471 762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за размещение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на банковских счетах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224 244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по кредитам,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2 348 291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4 368 403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1 700 000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денег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22 156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расходов)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1 863 236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организаций нефтяного сектора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1 863 236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1 152 493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1 152 493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15 657 211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15 657 211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10 844 939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товаров из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10 629 939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товаров из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10 629 939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1 303 122 106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нижестоящих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103 122 106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103 122 106</w:t>
            </w:r>
          </w:p>
        </w:tc>
      </w:tr>
      <w:tr>
        <w:trPr>
          <w:trHeight w:val="1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 в республиканский бюджет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78"/>
        <w:gridCol w:w="1724"/>
        <w:gridCol w:w="7766"/>
        <w:gridCol w:w="29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4 489 409 432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189 437 354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2 988 635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Главы государства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2 592 170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 аспектов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внешней политики государства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фонда, печатных изданий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специальное использование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179 491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гендерного равенства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улучшения положения семьи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Парламента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9 001 802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8 991 593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разработке законопроектов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1 558 055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1 488 043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человека и гражданина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по правам человека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в области общественного порядка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32 585 777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5 083 073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границы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231 838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 дел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1 112 260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2 332 367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инженерно-технической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4 251 091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15 748 459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организациях,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органах Содружества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191 654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и прочих органах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3 571 222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83 535 819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бюджетного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45 805 948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 организациями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банкротства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54 503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116 755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423 404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споров, связанных с этим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жилищным кредитам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1 831 252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строительные сбережения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2 921 422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73 641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таможенной инфраструктуры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8 011 588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его результатов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Казначейства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"ТАИС»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"Электронная таможня"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732 954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"Электронные государственные закупки"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1 347 817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изменением налогового законодательства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3 607 926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обработки информации налоговых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220 075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финансового мониторинга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"е-Минфин"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5 583 574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регистрация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398 718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администрирования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1 860 285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6 572 210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4 148 758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торговой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969 024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вопросам бюджетных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за рубежом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280 126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рейтинговыми агентствами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пересмотра суверенного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рейтинга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53 790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 организациями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регионов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857 321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Астанинского экономического форума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46 412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аналитическому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оценки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центральных 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15 210 230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сфере обеспечения науки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432 171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14 678 870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727 084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627 895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контроля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центра, 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531 660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города Алматы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инструментов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11 797 607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конкурентного 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661 674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информации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339 240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межведомственных информационных систем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4 859 744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654 923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координация орбитально-частотного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134 568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информационно-коммуникационных сетей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 сетей операторов связи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4 244 400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79 993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7 154 265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4 691 641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1 236 547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государственной статистики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статистике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196 527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92 703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"е-Статистика"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890 975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государственной службы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617 728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республики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94 014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253 372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250 416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Совета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693 871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437 698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18 371 105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должностных лиц государственных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17 352 758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99 010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658 624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Фондом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260 713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242 949 505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49 838 791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техногенного характера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6 473 581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техногенного характера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26 186 907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от чрезвычайных ситуаций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11 882 437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пожарной 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и учреждений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действиям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чрезвычайных ситуаций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5 140 687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зарубежных учебных заведениях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26 460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189 584 783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обороны 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1 651 149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Вооруженных Сил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2 420 040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9 479 714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вооружения, военной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техники, систем связи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43 329 238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19 878 587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5 428 022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416 702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морально-психологической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военно-техническим специальностям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182 339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3 123 559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Вооруженных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Сил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102 159 097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3 525 931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 лиц, объектов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церемониальных ритуалов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3 525 931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безопасность,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367 929 396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718 152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информации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 и учреждениях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36 429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636 900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 и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информационной 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93 904 334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общественной 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29 514 091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117 002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27 463 750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571 204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2 619 578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сети передачи данных и телефонии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208 353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бюджету 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 районных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635 799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14 642 836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удостоверений, документов,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знаков для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транспортных средств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3 571 915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6 214 973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лицам, освобожденным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571 376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45 993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4 018 668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413 831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1 928 560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обеспечение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проведений 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327 461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миграционной полиции, документирование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152 767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временного размещения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147 386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проведение операции "Мак"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62 218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проявлениями экстремизма и сепаратизма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58 082 018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6 831 874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1 648 112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обвиняемых лиц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29 177 000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351 286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нормативных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договоров,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законопроектов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1 835 273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2 569 516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личность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6 400 089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конфискованного и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производства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3 150 100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котельной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Солнечный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адаптации и 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уголовные наказания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452 953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3 843 720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146 942 356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128 492 845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18 449 511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"Сырбар"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6 860 567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6 860 567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26 399 299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защиты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 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2 311 402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206 033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судебном процессе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местными 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судебных решений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21 093 658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763 817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объектов органов судебной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19 379 690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точным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единообразным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законов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подзаконных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12 946 082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криминального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оперативного учетов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397 952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органов, 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информацией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правовой статистики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2 976 878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органов прокуратуры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1 853 487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58 442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системы информационного обмена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специальных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 следствия и на следствии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10 804 983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общественных 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криминализации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7 823 590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 уголовном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информационно-телекоммуникационной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252 474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финансовой полиции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2 470 974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 следствия и на следствии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4 837 997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 и отдельных должностных лиц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4 785 858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52 139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250 098 489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 для повышения квалификации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зарубежных специалистов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4 983 883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4 983 883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372 654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372 654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2 014 564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спорте детей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1 733 517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технического,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281 047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культуры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9 198 018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243 020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8 357 861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597 137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204 968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204 968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 и менеджеров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871 675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871 675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208 572 160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2 455 062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1 974 848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проекту 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2 948 776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8 412 467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1 578 464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10 303 204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олимпиад, конкурсов,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 республиканского значения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11 972 754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49 579 548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3 790 776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66 120 770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переподготовка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470 451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учебных заведениях за 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"Болашак"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12 891 068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в 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 на 2011-2020 годы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6 611 612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внешней оценки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3 309 059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"Назарбаев университет"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7 256 545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ежемесячную 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оставшегося без попечения родителей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3 821 429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приобретение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оборудования для повышения квалификации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педагогических кадров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возврату образовательных кредитов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90 710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организациях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4 947 975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организацию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мастерам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407 031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738 213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Грантовое финансирование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21 721 360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567 147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17 631 151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переподготовка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2 461 291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306 081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переподготовка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1 183 236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привлечением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иностранных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преподавателей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государственных служащих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1 088 975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585 192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585 192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390 127 135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2 097 748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членов их семей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1 954 775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142 973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3 848 240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3 848 240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394 028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отдыха детей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394 028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379 412 627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11 941 497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45 850 170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9 747 135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1 831 601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сейсмоусиляемых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685 698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46 462 272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247 042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5 155 486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1 925 727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исторического наследия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2 647 544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7 234 806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здравоохранении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781 794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8 594 416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больничного управления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1 531 953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 медицинской помощи,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направлений,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местном 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199 364 857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местном 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17 162 005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вопросам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граждан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18 172 295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38 265</w:t>
            </w:r>
          </w:p>
        </w:tc>
      </w:tr>
      <w:tr>
        <w:trPr>
          <w:trHeight w:val="7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поддержка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санатория "Казахстан"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Ессентуки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113 737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3 948 176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медицинских 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62 161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150 497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41 372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информационной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1 071 346 145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1 071 346 145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труда, занятости,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2 809 839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категорий граждан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890 099 082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72 521 058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денежные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категориям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232 727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имеющим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51 633 113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6 866 257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88 679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по базе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бедности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123 659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услуг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2 594 589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16 706 925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346 369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здоровью, возложенное судом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государство в случае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юридического лица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736 618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153 843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401 366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протезно-ортопедической помощи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возможностями в рамках Конвенции ООН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правах инвалидов и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25 671 041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135 042 832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135 042 832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энергосбережению объектов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сферы и жилищно-коммунального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43 105 572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31 884 285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жилищного фонда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13 401 492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26 808 890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6 227 132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для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проектирования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11 454 555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 инженерных сетей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Карагандинской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поддержание 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550 906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86 202 385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132 333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132 333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18 604 527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619 935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690 619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202 818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и туризма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4 934 106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7 895 032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 и спорта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 2011 года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1 548 528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 создание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2 109 604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41 167 649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культуры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563 215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2 533 564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21 864 435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161 441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77 362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4 512 136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532 294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2 227 745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4 591 567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1 423 403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стабильности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согласия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982 747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610 330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культурного наследия казахского народа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43 604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публичных библиотеках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802 417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культуры 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аналитических услуг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вопросам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196 695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1 616 399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научно-историческим ценностям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научно-педагогической информации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636 631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политике и патриотическому 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968 739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22 944 689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области информации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1 264 399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и архива печати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421 197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21 181 048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1 723 632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 курортной зоны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1 538 438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95 317 961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273 116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273 116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14 465 754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 промышленности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788 600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пользования которым подлежит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подрядчикам по нефтегазовым проектам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25 734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нормативно-технической базы нефтяной,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58 379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газа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газотранспортной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13 562 642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80 579 091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топливно-энергетическом комплексе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59 272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рудников, захоронение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864 028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угольного бассейна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901 098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267 443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9 293 858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недропользования,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опасных геологических процессов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743 315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652 288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ликвидированных шахт,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"Карагандаликвидшахт"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143 030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125 345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биофизики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64 035 722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энергоэффективности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106 642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220 425 376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194 458 732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сельских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аграрной науки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9 863 516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192 869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4 256 097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1 156 882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качеств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274 594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территорий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99 274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6 489 296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важных 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3 784 790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подведомственного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5 099 160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247 247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312 741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27 486 015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продуктивности и качества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рыбоводства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водных объектов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27 781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лесонасаждений вдоль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дороги "Астана-Щучинск"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"Шортанды-Щучинск"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481 034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берегоукрепительные работы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вдоль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сотрудничества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Продовольственной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Организацией при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Объединенных Наций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водоснабжения,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34 198 973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урожайности продукции растениеводства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очистки 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814 634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для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 капитала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"Жайык Балык"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объектов, не связанных с подачей воды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3 242 704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144 538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873 251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 на поддержку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особо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 природных территорий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4 456 846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средой бассейна рек Нура и Ишим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1 001 484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агропромышленного комплекса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3 213 434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3 897 280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отраслей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комплекса, водного и лесного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тракторов, прицепов 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механизмов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производством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6 804 682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очагов 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заболеваний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птиц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3 641 188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2 334 112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аграрной науки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1 558 920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безвозмездной основе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708 672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911 098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ресурсов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59 094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804 584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воспроизводства лесов, лесопользования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учебно-производственной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лесного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34 668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аттестация объектов 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базы, оценка санитарного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лесосеменной базы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109 697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лесохозяйственное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биологические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лесов и животного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2 126 470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1 582 635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численности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сайги, редких и исчезающих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видов диких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1 303 555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1 327 698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и обеспечение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в ветеринарии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171 171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поддержку семеноводства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2 422 386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поддержку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7 292 549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17 139 255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организацию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3 131 817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водопользования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626 226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поддержки специалистов социальной сферы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788 188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"E-Agriculture"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66 442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19 528 479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перехода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к устойчивому развитию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2 114 991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(экологических нормативов и требований)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233 562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846 233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10 828 329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охраны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885 890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1 757 530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экологической экспертизы объектов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6 043 148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552 498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земельными ресурсами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земельного кадастра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3 154 264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картографической продукцией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2 168 674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 агрохимического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почв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395 017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19 198 894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62 881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технопарк" в Атырауской области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357 662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14 501 701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2 513 111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оздоровление действующих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"Производительность-2020"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4 900 798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"Инвестор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6 557 046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 организациями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4 276 650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нормативно-технических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строительной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4 052 650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строительства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схемы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пригородной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зоны 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357 788 806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349 059 286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2 803 086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194 484 942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инструментальное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автодорог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состоянии и содержание шлюзов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5 009 782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воздушного транспорта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значимым межобластным сообщениям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19 366 800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транспорта и коммуникаций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154 955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значения и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15 381 601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внутреннего водного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"река-море"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93 437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 ремонтных работ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240873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авиаперевозок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водного транспорта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289 812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постов транспортного контроля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130 771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78 566 217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"Transport tower"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409 386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пилотов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202 364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2 375 213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202 795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734 415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"Байконур", не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арендуемых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обслуживанию бюджетного кредита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аппаратами связи и вещания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1 275 839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стандартов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"Байконур", не вошедших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аренды Российской Федерации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исключенных из него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6 151 943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 радиочастотного спектра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253 933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сельской связи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универсальных услуг связи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5 898 010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147 529 473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Парламента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1 544 652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1 544 652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7 193 995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5 770 892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1 005 574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монополий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инфраструктурных отраслей экономики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993 934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 монополий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5 011 728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5 011 728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53 565 207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44 100 000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в рамках "Программы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посткризисного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(оздоровление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предприятий)"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7 050 207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консультантов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 (оздоровление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конкурентоспособных предприятий)"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45 452 537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консультативное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522 542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экономики,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1 529 189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рамках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предпринимательского потенциала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6 054 000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агента оказываемых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государственных, 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региональных программ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Наблюдательном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Комитете Центрально-азиатской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инициативы Евразийской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164 700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"Развитие регионов"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оказанию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 регионам при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проектов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партнерства для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механизму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партнерства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содействия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регионов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расселения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населения в рамках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"Развитие регионов"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 внешние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рамках направления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"Экспортер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1 100 155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регионах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19 115 951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16 758 676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связей, защита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продукции, формированию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угольной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атомной энергии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2 373 888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стандартизации, 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 и систем качества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системы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1 003 504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 и метрологии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1 942 202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активности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307 091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индустриально-инновационному развитию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329 630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Казахстан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"Инвестор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822 396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 внешние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"Экспортер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1 338 265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взаимодействию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"Парк информационных технологий"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155 495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71 010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в 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торговли, а также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торгово-экономических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странами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закупке товаров, работ и услуг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399 510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 - 2020"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2 832 289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2 832 289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(Антимонопольное агентство)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584 127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государственной службы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определения индекса восприятия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2 242 719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235 691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уполномоченной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незавершенных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участием дольщиков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10 552 363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10 552 363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126 076 848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126 076 848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126 076 848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789 938 833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789 938 833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789 938 833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73"/>
        <w:gridCol w:w="1693"/>
        <w:gridCol w:w="7810"/>
        <w:gridCol w:w="2972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72 770 293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173 775 174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Программы занятости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47 644 543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47 644 543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жилья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47 644 543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85 595 161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85 595 161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агропромышленного комплекса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исполнительным органам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4 595 161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ракетного комплекса "Байтерек"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33 947 853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2 347 853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1 747 853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наличности по бюджетам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 экономики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31 600 000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42"/>
        <w:gridCol w:w="1674"/>
        <w:gridCol w:w="7831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101 004 881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101 004 881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100 554 287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бюджетных,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100 554 287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450 594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оплаченным государственным гарантиям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59"/>
        <w:gridCol w:w="1727"/>
        <w:gridCol w:w="7777"/>
        <w:gridCol w:w="29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281 549 111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281 909 111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1 231 484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1 231 484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1 231 484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67 597 460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34 238 010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"Назарбаев Университет"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34 238 010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33 359 450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"Назарбаев интеллектуальные школы"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33 208 250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"Информационно-аналитический центр" при Министерстве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АО 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акционерных обществ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"Государственная аннуитетная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компания"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"Парк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технологий" в городе Курчатове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32 986 939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32 986 939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"КазАгроИнновация"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2 659 918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 "Фитосанитария"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714 121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водохозяйственные объекты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обновления машинно-тракторного 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оснащения техническими средствами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712 900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32 879 382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32 879 382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"Национальная 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Ғарыш Сапары"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космических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использование,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Сборочно-испытательного комплекса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26 929 382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"Республиканский 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и электромагнитной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средств"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целевых космических систем,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их использование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144 620 583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301 739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 "Резерв"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301 739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142 146 571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140 327 571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1 819 000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968 380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инфокоммуникационный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 "Зерде"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440 754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"Центр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сопровождения и анализа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телекоммуникаций"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527 626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1 203 893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"Астана Өнім"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1 203 893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42"/>
        <w:gridCol w:w="1674"/>
        <w:gridCol w:w="7831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5"/>
        <w:gridCol w:w="3005"/>
      </w:tblGrid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-695 810 551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695 810 551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2011 - 2013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2011 года № 412-IV       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2011 - 2013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   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Объемы поступлений в бюджет на 2011 год, направляемые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Национальный фонд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673"/>
        <w:gridCol w:w="7773"/>
        <w:gridCol w:w="29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1 782 512 521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1 782 012 521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665 448 910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665 448 910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1 116 563 611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1 116 563 611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на предприятия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