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2bddf" w14:textId="f72bd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о правовом статусе трудящихся-мигрантов и членов их семей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27 июня 2011 года № 442-IV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Соглашение прекращает действие в связи с вступлением в силу Договора о Евразийском экономическом союзе, ратифицированного Законом РК от 14.10.2014 </w:t>
      </w:r>
      <w:r>
        <w:rPr>
          <w:rFonts w:ascii="Times New Roman"/>
          <w:b w:val="false"/>
          <w:i w:val="false"/>
          <w:color w:val="000000"/>
          <w:sz w:val="28"/>
        </w:rPr>
        <w:t>№ 240-V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113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Соглашение о правовом статусе трудящихся-мигрантов и членов их семей, совершенное в Санкт-Петербурге 19 ноября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о правовом статусе трудящихся-мигрантов и членов их семей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(Вступило в силу 1 января 2012 года)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2012 г., № 1, ст. 3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Беларусь, Правительство Республики Казахстан и Правительство Российской Федерации, именуемые далее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 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учреждении Евразийского экономического сообщества от 10 октября 2000 года и 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Таможенном союзе и Едином экономическом пространстве от 26 февраля 1999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исходя из приверженности основополагающим документам Организации Объединенных Наций в области прав человека и принципам, выработанным в рамках Международной организации труда,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выражая стремление содействовать всестороннему развитию сотрудничества Сторон в области трудовой миграции,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сознавая значение и масштабы трудовой миграции между государствами Сторон, важность предотвращения незаконной трудовой миграции, искоренения принудительного труда и обеспечения социальной защиты трудящихся-мигрантов,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используются следующие термины: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"трудовая деятельность" - трудовая деятельность трудящегося-мигранта, осуществляемая им на территории государства трудоустройства в соответствии с его законодательством на основании трудового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"трудящийся-мигрант" - лицо, являющееся гражданином государства одной из Сторон, законно находящееся и на законном основании осуществляющее трудовую деятельность на территории государства другой Стороны, гражданином которого оно не является и в котором постоянно не проживает;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"член семьи трудящегося-мигранта" - лицо, состоящее в браке с трудящимся-мигрантом, а также находящиеся на его иждивении дети и другие лица, которые признаются членами семьи в соответствии с законодательством государства трудоустройства;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"работодатель" - юридическое или физическое лицо, которое предоставляет трудящемуся-мигранту работу на основании заключенного с ним трудового договора на условиях и в порядке, предусмотренных законодательством государства трудоустройства;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"государство трудоустройства" - государство одной из Сторон, на территории которого трудящийся-мигрант осуществляет трудовую деятельность на основании трудового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"государство постоянного проживания" — государство одной из Сторон, на территории которого трудящийся-мигрант проживает постоянно и с территории которого въезжает на территорию государства другой Стороны для осуществления оплачиваемой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"дискриминация" - установление различий, исключений, предпочтений и ограничений прав и свобод трудящихся-мигрантов по признакам пола, расы, национальности, происхождения, отношения к религии, убеждений, а также по другим признакам, не связанным с его деловыми качествами;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"уполномоченные органы" - органы государств Сторон, в компетенцию которых входит реализация настоящего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"социальное обеспечение (социальное страхование)" — обязательное социальное страхование на случай временной нетрудоспособности и в связи с материнством, обязательное социальное страхование от несчастных случаев на производстве и профессиональных заболеваний и обязательное медицинское страхование.</w:t>
      </w:r>
    </w:p>
    <w:bookmarkEnd w:id="3"/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определяет правовой статус трудящихся-мигрантов и членов их семей, а также регулирует порядок осуществления трудящимися-мигрантами трудовой деятельности и вопросы, связанные с их социальной защитой.</w:t>
      </w:r>
    </w:p>
    <w:bookmarkEnd w:id="5"/>
    <w:bookmarkStart w:name="z2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настоящего Соглашения деятельность, связанная с привлечением трудящихся-мигрантов, осуществляется работодателями государства трудоустройства без учета ограничений по защите национального рынка труда, а трудящимся-мигрантам не требуется получения разрешений на осуществление трудовой деятельности на территориях государств Сторон.</w:t>
      </w:r>
    </w:p>
    <w:bookmarkEnd w:id="7"/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Трудовые отношения трудящегося-мигранта с работодателем регулируются законодательством государства трудоустройства, а также настоящим Соглашением и оформляются путем заключения трудового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заключения трудового договора трудящийся-мигрант представляет работодателю документы, предусмотренные трудовым законодательством государства трудоустройства, а также документ(ы), подтверждающий(е) законность нахождения трудящегося-мигранта на территории государства трудоустройства.</w:t>
      </w:r>
    </w:p>
    <w:bookmarkEnd w:id="9"/>
    <w:bookmarkStart w:name="z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Трудящийся-мигрант и члены его семьи освобождаются от регистрации (постановки на учет по месту пребывания) в уполномоченных органах государства трудоустройства в течение 30 суток с даты въезда на территорию государства трудоустройства.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Срок временного пребывания трудящегося-мигранта и членов его семьи определяется сроком действия трудового договора трудящегося-мигранта с работодателем.</w:t>
      </w:r>
    </w:p>
    <w:bookmarkEnd w:id="11"/>
    <w:bookmarkStart w:name="z3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Ограничения в отношении трудовой деятельности трудящихся-мигрантов, рода их занятий и территории пребывания, устанавливаемые законодательством государств Сторон в целях обеспечения национальной безопасности, в том числе в отраслях экономики, имеющих, стратегическое значение, общественного порядка, нравственности, здоровья, прав и законных интересов других лиц, а также меры, принимаемые государствами в целях социальной защиты от безработицы, финансируемые из государственных бюджетов Сторон, не могут рассматриваться как дискриминация и ограничение прав и свобод трудящихся-мигрантов и членов их семей.</w:t>
      </w:r>
    </w:p>
    <w:bookmarkEnd w:id="13"/>
    <w:bookmarkStart w:name="z3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настоящего Соглашения Стороны развивают сотрудничество по 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согласование политики в сфере регулирования внешней трудовой миграции;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организованному набору и привлечению трудящихся-мигрантов на территории государств Сторон для осуществления ими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предотвращение нелегального использования труда трудящихся-мигрантов;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обмен информацией по вопросам правового статуса трудящихся-мигрантов и членов их семей, занятости и социального страхования.</w:t>
      </w:r>
    </w:p>
    <w:bookmarkEnd w:id="15"/>
    <w:bookmarkStart w:name="z3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6"/>
    <w:bookmarkStart w:name="z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досрочного расторжения трудового договора после истечения 90 суток с даты въезда на территорию государства трудоустройства трудящийся-мигрант имеет право в течение 15 дней заключить новый трудовой договор, в том числе с другим работодателем в порядке и на условиях, предусмотренных законодательством государства трудоустройства.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Права и обязанности трудящегося-мигранта, в связи с досрочным расторжением трудового договора, регулируются законодательством государства трудоустройства.</w:t>
      </w:r>
    </w:p>
    <w:bookmarkEnd w:id="17"/>
    <w:bookmarkStart w:name="z4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18"/>
    <w:bookmarkStart w:name="z4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Трудящийся-мигрант имеет право на получение от уполномоченных органов государства трудоустройства и работодателя информации, касающейся условий и порядка пребывания, осуществления трудовой деятельности, а также прав и обязанностей, предусмотренных законодательством государства трудоустройства.</w:t>
      </w:r>
    </w:p>
    <w:bookmarkEnd w:id="19"/>
    <w:bookmarkStart w:name="z4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20"/>
    <w:bookmarkStart w:name="z4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требованию трудящегося-мигранта (в том числе бывшего-работника) работодатель обязан выдать трудящемуся-мигранту справку с указанием его специальности (квалификации, должности), периода работы и размера заработной платы, в сроки, установленные законодательством государства трудоустройства.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Указанная справка и/или ее заверенная копия, оформленная(ые) в установленном порядке, предоставляется(ются) работодателем трудящемуся-мигранту безвозмездно.</w:t>
      </w:r>
    </w:p>
    <w:bookmarkEnd w:id="21"/>
    <w:bookmarkStart w:name="z4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22"/>
    <w:bookmarkStart w:name="z4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Социальное обеспечение (социальное страхование), кроме пенсионного, трудящихся мигрантов осуществляется в соответствии с законодательством государства трудоустройства.</w:t>
      </w:r>
    </w:p>
    <w:bookmarkEnd w:id="23"/>
    <w:bookmarkStart w:name="z5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</w:p>
    <w:bookmarkEnd w:id="24"/>
    <w:bookmarkStart w:name="z5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трудящегося-мигранта, совместно проживающие с ним на территории государства трудоустройства, имеют право на посещение дошкольных учреждений, получение образования в соответствии с законодательством государства трудоустройства.</w:t>
      </w:r>
    </w:p>
    <w:bookmarkEnd w:id="25"/>
    <w:bookmarkStart w:name="z5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</w:p>
    <w:bookmarkEnd w:id="26"/>
    <w:bookmarkStart w:name="z5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 трудящегося-мигранта и членов его семьи на получение соответствующей безвозмездной скорой (неотложной) медицинской помощи и иной медицинской помощи регулируется законодательством государства трудоустройства и международными договорами, участником которых оно является.</w:t>
      </w:r>
    </w:p>
    <w:bookmarkEnd w:id="27"/>
    <w:bookmarkStart w:name="z5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</w:t>
      </w:r>
    </w:p>
    <w:bookmarkEnd w:id="28"/>
    <w:bookmarkStart w:name="z5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Трудящийся-мигрант имеет право на ввоз и вывоз товаров, предназначенных для личного пользования, в порядке, установленном законодательством государства трудоустройства.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Трудящийся-мигрант и члены его семьи имеют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владения, пользования и распоряжения своим имуществом в соответствии с законодательством государства трудоустройства;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своему усмотрению совершать в отношении принадлежащего им имущества любые действия, не противоречащие законодательству государства трудоустройства, в том числе отчуждать свое имущество в собственность другим лицам, передавать им, оставаясь собственником, права владения, пользования и распоряжения имуществом, отдавать имущество в залог и обременять его другими способами, распоряжаться им иным образом;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передавать свое имущество в доверительное управление;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защиту собственности, в соответствии с законодательством государства трудоустройства;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беспрепятственно переводить заработанные средства в порядке, предусмотренном законодательством государства трудоустройства и международными договорами, участниками которых являются государства Сторон.</w:t>
      </w:r>
    </w:p>
    <w:bookmarkEnd w:id="29"/>
    <w:bookmarkStart w:name="z6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</w:t>
      </w:r>
    </w:p>
    <w:bookmarkEnd w:id="30"/>
    <w:bookmarkStart w:name="z6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Трудящийся-мигрант и члены его семьи обязаны соблюдать законодательство государства трудоустройства, уважать его культуру и традиции, нести ответственность за совершенные ими правонарушения на территории государства трудоустройства в соответствии с его законодательством.</w:t>
      </w:r>
    </w:p>
    <w:bookmarkEnd w:id="31"/>
    <w:bookmarkStart w:name="z6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16</w:t>
      </w:r>
    </w:p>
    <w:bookmarkEnd w:id="32"/>
    <w:bookmarkStart w:name="z6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Трудящийся-мигрант имеет право наравне с гражданами государства трудоустройства вступать в профессиональные союзы.</w:t>
      </w:r>
    </w:p>
    <w:bookmarkEnd w:id="33"/>
    <w:bookmarkStart w:name="z6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17</w:t>
      </w:r>
    </w:p>
    <w:bookmarkEnd w:id="34"/>
    <w:bookmarkStart w:name="z6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трудящегося-мигранта, полученные им в результате трудовой деятельности на территории государства трудоустройства, подлежат налогообложению в соответствии с налоговым законодательством и международными договорами государства трудоустройства.</w:t>
      </w:r>
    </w:p>
    <w:bookmarkEnd w:id="35"/>
    <w:bookmarkStart w:name="z6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18</w:t>
      </w:r>
    </w:p>
    <w:bookmarkEnd w:id="36"/>
    <w:bookmarkStart w:name="z6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настоящего Соглашения осуществляется уполномоченными органами, которые взаимодействуют в пределах своей компетенции и с соблюдением законодательства своих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Стороны одновременно с направлением письменного уведомления о выполнении своих внутригосударственных процедур, необходимых для вступления в силу настоящего Соглашения уведомляют депозитария об указанных уполномоченных органах.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уполномоченного органа Стороны незамедлительно уведомляют об этом депозитария.</w:t>
      </w:r>
    </w:p>
    <w:bookmarkEnd w:id="37"/>
    <w:bookmarkStart w:name="z7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19</w:t>
      </w:r>
    </w:p>
    <w:bookmarkEnd w:id="38"/>
    <w:bookmarkStart w:name="z7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применяется без ущерба для прав и свобод граждан государств Сторон, вытекающих из других международных договоров, участниками которых являются государства Сторон.</w:t>
      </w:r>
    </w:p>
    <w:bookmarkEnd w:id="39"/>
    <w:bookmarkStart w:name="z7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20</w:t>
      </w:r>
    </w:p>
    <w:bookmarkEnd w:id="40"/>
    <w:bookmarkStart w:name="z7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настоящее Соглашение могут вноситься изменения, которые оформляются отдельными протоколами.</w:t>
      </w:r>
    </w:p>
    <w:bookmarkEnd w:id="41"/>
    <w:bookmarkStart w:name="z7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21</w:t>
      </w:r>
    </w:p>
    <w:bookmarkEnd w:id="42"/>
    <w:bookmarkStart w:name="z7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между Сторонами, связанные с толкованием и (или) применением настоящего Соглашения, разрешаются путем проведения консультаций и переговоров.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спор не будет урегулирован Сторонами в течение шести месяцев с даты поступления официальной письменной просьбы о проведении консультаций и переговоров, направленной одной из Сторон другой Стороне, любая из Сторон вправе передать этот спор для рассмотрения в Суд Евразийского экономического Сообщества.</w:t>
      </w:r>
    </w:p>
    <w:bookmarkEnd w:id="43"/>
    <w:bookmarkStart w:name="z7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22</w:t>
      </w:r>
    </w:p>
    <w:bookmarkEnd w:id="44"/>
    <w:bookmarkStart w:name="z8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по истечении 30 дней с даты получения депозитарием, которым является Интеграционный Комитет Евразийского экономического сообщества, последнего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вступления в силу настоящее Соглашение открыто для присоединения к нему других государств, являющихся членами Таможенного союза в рамках Евразийского экономического сообщества, с согласия всех государств-участников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Государства, желающие присоединиться к Соглашению, направляют письменную просьбу депозитарию. Об обращении государства с просьбой о присоединении, депозитарий сообщает всем государствам-участникам, которые в течение шести месяцев со дня получения сообщения депозитария направляют ему свой ответ. Депозитарий после получения ответов всех государств-участников незамедлительно сообщает об этом государству, желающему присоединиться к Соглашению.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о присоединении к настоящему Соглашению сдаются на хранение депозитарию.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присоединившегося государства настоящее Соглашение вступает в силу с даты получения депозитарием документа о присоединении.</w:t>
      </w:r>
    </w:p>
    <w:bookmarkEnd w:id="45"/>
    <w:bookmarkStart w:name="z8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Санкт-Петербурге 19 ноября 2010 года в одном подлинном экземпляре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Соглашения хранится в Интеграционном Комитете Евразийского экономического сообщества, который является его депозитарием и направит каждой Стороне его заверенную копию.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 За                        За                    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Правительство             Правительство          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Республики                Республики              Российской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 Беларусь                  Казахстан               Федерации</w:t>
      </w:r>
    </w:p>
    <w:bookmarkStart w:name="z8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данный текст является полной и аутентичной копией подлинника Соглашения о правовом статусе трудящихся-мигрантов и членов их семей, подписанного 19 ноября 2010 года в г. Санкт-Петербурге: от Республики Беларусь Премьер-министром Республики Беларусь С.С. Сидорским, от Правительства Республики Казахстан - Премьер-министром Республики Казахстан К.К. Масимовым, от Правительства Российской Федерации - Председателем Правительства Российской Федерации В.В. Путиным.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хранится в Интеграционном Комитете Евразийского экономического сообщества.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Правового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Секретариата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Интеграционного Комитета ЕврАзЭС           С. Князев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