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561aa" w14:textId="2256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республиканском бюджете на 2012 - 2014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ноября 2011 года № 496-IV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настоящего Закона РК (см. </w:t>
      </w:r>
      <w:r>
        <w:rPr>
          <w:rFonts w:ascii="Times New Roman"/>
          <w:b w:val="false"/>
          <w:i w:val="false"/>
          <w:color w:val="ff0000"/>
          <w:sz w:val="28"/>
        </w:rPr>
        <w:t>ст. 27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>. Утвердить республиканский бюджет на 2012–2014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4 729 852 668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2 951 663 443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241 253 675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19 698 025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1 517 237 525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5 301 003 844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50 758 465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174 515 975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123 757 510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361 236 077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361 746 077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– -983 145 718 тысяч тенге, или 3,1 процента к валовому внутреннему продукту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983 145 718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в редакции Закона РК от 20.11.2012 </w:t>
      </w:r>
      <w:r>
        <w:rPr>
          <w:rFonts w:ascii="Times New Roman"/>
          <w:b w:val="false"/>
          <w:i w:val="false"/>
          <w:color w:val="000000"/>
          <w:sz w:val="28"/>
        </w:rPr>
        <w:t>№ 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0"/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2012 год поступления арендных плат за пользование Российской Федерацией комплексом «Байконур» в сумме 17 077 500 тысяч тенге и военными полигонами в сумме 3 680 721 тысячи тенге.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. Утвердить объемы поступлений в бюджет на 2012 год, направляемых в Национальный фонд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«Налог на добычу полезных ископаемых» классификации доходов единой бюджетной классификации -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«Социальный налог»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социальном страховании»;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«Бензин (за исключением авиационного) собственного производства, реализуемый производителями оптом» -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коду «Дизельное топливо собственного производства, реализуемое производителями оптом» - задолженность по сбору с дизельного топлива, ранее поступавшему в Дорожный фонд.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.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2012 год объемы бюджетных изъятий из областных бюджетов, бюджета города Алматы в республиканский бюджет в сумме 102 114 759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Атырауской - 39 467 955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- 16 076 180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Алматы - 46 570 624 тысячи тенге.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2012 год поступления трансфертов из областных бюджетов, бюджетов городов Астаны и Алматы в связи с передачей: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функций и полномочий по проведению государственного технического осмотра транспортных средств - 55 913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подразделения специального назначения «Арлан» - 921 164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 по производству крови, ее компонентов и препаратов для государственных организаций здравоохранения республиканского значения - 864 612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полномочий местных исполнительных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– 756 683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повышения квалификации педагогических работников - 1 520 109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- 10 331 275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в республиканский бюджет указанных сумм трансфертов из областных бюджетов, бюджетов городов Астаны и Алматы определяются на основании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7 с изменением, внесенным Законом РК от 16.03.2012 </w:t>
      </w:r>
      <w:r>
        <w:rPr>
          <w:rFonts w:ascii="Times New Roman"/>
          <w:b w:val="false"/>
          <w:i w:val="false"/>
          <w:color w:val="000000"/>
          <w:sz w:val="28"/>
        </w:rPr>
        <w:t>№ 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2012 год размер гарантированного трансферта из Национального фонда Республики Казахстан в сумме 1 380 000 000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8 в редакции Закона РК от 16.03.2012 </w:t>
      </w:r>
      <w:r>
        <w:rPr>
          <w:rFonts w:ascii="Times New Roman"/>
          <w:b w:val="false"/>
          <w:i w:val="false"/>
          <w:color w:val="000000"/>
          <w:sz w:val="28"/>
        </w:rPr>
        <w:t>№ 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2012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- 17 439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- 8 720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- 17 491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- 1 618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величину прожиточного минимума для исчисления размеров базовых социальных выплат - 17 439 тенге.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. Выполнение гарантий государства получателям пенсионных выплат по сохранности обязательных пенсионных взносов в накопительных пенсионных фондах в размере фактически внесенных обязательных пенсионных взносов с учетом уровня инфляции на момент приобретения получателем права на пенсионные выплаты осуществляется по республиканской бюджетной программе 002 «Социальное обеспечение отдельных категорий граждан» Министерства труда и социальной защиты населения Республики Казахстан в порядке, 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Казахстан.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. Установить с 1 января 2012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11 с изменением, внесенным Законом РК от 13.02.2012 </w:t>
      </w:r>
      <w:r>
        <w:rPr>
          <w:rFonts w:ascii="Times New Roman"/>
          <w:b w:val="false"/>
          <w:i w:val="false"/>
          <w:color w:val="000000"/>
          <w:sz w:val="28"/>
        </w:rPr>
        <w:t>№ 553-IV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10"/>
    <w:bookmarkStart w:name="z4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2012 год объемы субвенций, передаваемых из республиканского бюджета в областные бюджеты, бюджет города Астаны, в сумме 880 645 461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Акмолинской - 53 579 911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Актюбинской - 31 721 533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Алматинской - 103 882 787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Восточно-Казахстанской - 89 595 453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Жамбылской - 85 094 218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- 17 113 055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Карагандинской - 61 399 259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Костанайской - 52 272 915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Кызылординской - 71 593 511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Павлодарской - 28 929 362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- 50 717 343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- 216 436 264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- 18 309 850 тысяч тенге.</w:t>
      </w:r>
    </w:p>
    <w:bookmarkEnd w:id="11"/>
    <w:bookmarkStart w:name="z6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13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целевых текущих трансфертов областными бюджетами, бюджетами городов Астаны и Алматы на 2012 год определяются на основании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содержание, материально-техническое оснащение дополнительной штатной численности миграционной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содержание штатной численности, осуществляющей обслуживание режимных стратегических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содержание и материально-техническое оснащение центра временного размещения оралманов и центра адаптации и интеграции оралманов;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обеспечение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содержание вновь вводимых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 учителям школ-интернатов для одаренных в спорте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 </w:t>
      </w:r>
      <w:r>
        <w:rPr>
          <w:rFonts w:ascii="Times New Roman"/>
          <w:b w:val="false"/>
          <w:i w:val="false"/>
          <w:color w:val="000000"/>
          <w:sz w:val="28"/>
        </w:rPr>
        <w:t>проведение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 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Законом РК от 20.11.2012 </w:t>
      </w:r>
      <w:r>
        <w:rPr>
          <w:rFonts w:ascii="Times New Roman"/>
          <w:b w:val="false"/>
          <w:i w:val="false"/>
          <w:color w:val="000000"/>
          <w:sz w:val="28"/>
        </w:rPr>
        <w:t>№ 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 </w:t>
      </w:r>
      <w:r>
        <w:rPr>
          <w:rFonts w:ascii="Times New Roman"/>
          <w:b w:val="false"/>
          <w:i w:val="false"/>
          <w:color w:val="000000"/>
          <w:sz w:val="28"/>
        </w:rPr>
        <w:t>поддержку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на </w:t>
      </w:r>
      <w:r>
        <w:rPr>
          <w:rFonts w:ascii="Times New Roman"/>
          <w:b w:val="false"/>
          <w:i w:val="false"/>
          <w:color w:val="000000"/>
          <w:sz w:val="28"/>
        </w:rPr>
        <w:t>поддержку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продуктивности и качества продукции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на </w:t>
      </w:r>
      <w:r>
        <w:rPr>
          <w:rFonts w:ascii="Times New Roman"/>
          <w:b w:val="false"/>
          <w:i w:val="false"/>
          <w:color w:val="000000"/>
          <w:sz w:val="28"/>
        </w:rPr>
        <w:t>формирование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региональных стабилизационных фондов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14-1) на </w:t>
      </w:r>
      <w:r>
        <w:rPr>
          <w:rFonts w:ascii="Times New Roman"/>
          <w:b w:val="false"/>
          <w:i w:val="false"/>
          <w:color w:val="000000"/>
          <w:sz w:val="28"/>
        </w:rPr>
        <w:t>организацию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на капитальный и средний ремонт автомобильных дорог областного, районного значения 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на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пассажирских перевозок метрополитеном;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17-1) на решение вопросов обустройства моногородов;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на </w:t>
      </w:r>
      <w:r>
        <w:rPr>
          <w:rFonts w:ascii="Times New Roman"/>
          <w:b w:val="false"/>
          <w:i w:val="false"/>
          <w:color w:val="000000"/>
          <w:sz w:val="28"/>
        </w:rPr>
        <w:t>реализацию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программы развития образования в Республике Казахстан на 2011-2020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на обновление и переоборудование учебно-производственных мастерских, лабораторий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на </w:t>
      </w:r>
      <w:r>
        <w:rPr>
          <w:rFonts w:ascii="Times New Roman"/>
          <w:b w:val="false"/>
          <w:i w:val="false"/>
          <w:color w:val="000000"/>
          <w:sz w:val="28"/>
        </w:rPr>
        <w:t>обеспечение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расширение гарантированного объема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26-1) на содержание вновь вводимых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на материально-техническое оснащение медицинских организаций здравоохранения на местном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на оказание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13 с изменениями, внесенными законами РК от 16.03.2012 </w:t>
      </w:r>
      <w:r>
        <w:rPr>
          <w:rFonts w:ascii="Times New Roman"/>
          <w:b w:val="false"/>
          <w:i w:val="false"/>
          <w:color w:val="000000"/>
          <w:sz w:val="28"/>
        </w:rPr>
        <w:t>№ 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20.11.2012 </w:t>
      </w:r>
      <w:r>
        <w:rPr>
          <w:rFonts w:ascii="Times New Roman"/>
          <w:b w:val="false"/>
          <w:i w:val="false"/>
          <w:color w:val="000000"/>
          <w:sz w:val="28"/>
        </w:rPr>
        <w:t>№ 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12"/>
    <w:bookmarkStart w:name="z9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14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и (или) порядок использования средств, реализуемых по следующим направлениям, определяются на основании решения Правительства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ставки вознаграждения по кредитам, выдаваемым на поддержку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субсидирование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 управления производством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удешевление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стоимости затрат на транспортные расходы при экспорте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поддержка частного предпринимательства в регионах в рамках программы «Дорожная карта бизнеса-2020»;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проектов, а также государственная поддержка местного самоуправления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кредитование областных бюджетов, бюджетов городов Астаны и Алматы на проведение ремонта общего имущества объектов кондоминиума.</w:t>
      </w:r>
    </w:p>
    <w:bookmarkEnd w:id="13"/>
    <w:bookmarkStart w:name="z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средств на реализацию Программы занятости 2020 определяется на основании решения Правительства Республики Казахстан.</w:t>
      </w:r>
    </w:p>
    <w:bookmarkEnd w:id="14"/>
    <w:bookmarkStart w:name="z9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16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средств на реализацию межсекторального и межведомственного взаимодействия по вопросам охраны здоровья граждан на 2012 год определяется на основании решения Правительства Республики Казахстан.</w:t>
      </w:r>
    </w:p>
    <w:bookmarkEnd w:id="15"/>
    <w:bookmarkStart w:name="z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17</w:t>
      </w:r>
      <w:r>
        <w:rPr>
          <w:rFonts w:ascii="Times New Roman"/>
          <w:b w:val="false"/>
          <w:i w:val="false"/>
          <w:color w:val="000000"/>
          <w:sz w:val="28"/>
        </w:rPr>
        <w:t>. Распределение средств по базовому финансированию субъектов научной и (или) научно-технической деятельности </w:t>
      </w:r>
      <w:r>
        <w:rPr>
          <w:rFonts w:ascii="Times New Roman"/>
          <w:b w:val="false"/>
          <w:i w:val="false"/>
          <w:color w:val="000000"/>
          <w:sz w:val="28"/>
        </w:rPr>
        <w:t>определяется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основании решения Правительства Республики Казахстан.</w:t>
      </w:r>
    </w:p>
    <w:bookmarkEnd w:id="16"/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18</w:t>
      </w:r>
      <w:r>
        <w:rPr>
          <w:rFonts w:ascii="Times New Roman"/>
          <w:b w:val="false"/>
          <w:i w:val="false"/>
          <w:color w:val="000000"/>
          <w:sz w:val="28"/>
        </w:rPr>
        <w:t>. Утвердить резерв Правительства Республики Казахстан на 2012 год в сумме 92 208 383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18 в редакции Закона РК от 20.11.2012 </w:t>
      </w:r>
      <w:r>
        <w:rPr>
          <w:rFonts w:ascii="Times New Roman"/>
          <w:b w:val="false"/>
          <w:i w:val="false"/>
          <w:color w:val="000000"/>
          <w:sz w:val="28"/>
        </w:rPr>
        <w:t>№ 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17"/>
    <w:bookmarkStart w:name="z10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19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составе затрат Министерства по чрезвычайным ситуациям Республики Казахстан на формирование и хранение государственного материального резерва предусмотрены средства в сумме 11 639 691 тысячи тенге, в том числе с отражением в доходах республиканского бюджета средств от реализации материальных ценностей, выпущенных в порядке освежения, в сумме 6 690 311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19 в редакции Закона РК от 16.03.2012 </w:t>
      </w:r>
      <w:r>
        <w:rPr>
          <w:rFonts w:ascii="Times New Roman"/>
          <w:b w:val="false"/>
          <w:i w:val="false"/>
          <w:color w:val="000000"/>
          <w:sz w:val="28"/>
        </w:rPr>
        <w:t>№ 6-V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End w:id="18"/>
    <w:bookmarkStart w:name="z10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20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с 1 января 2012 года прекращаются требования Правительства Республики Казахстан по государственным образовательным и студенческим кредитам в случае смерти заемщика либо объявления его умершим.</w:t>
      </w:r>
    </w:p>
    <w:bookmarkEnd w:id="19"/>
    <w:bookmarkStart w:name="z10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Статья 21 вводится в действие с 01.07.2011 (см.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ст. 27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21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2012 год реализацию бюджетных инвестиций с отлагательным условием о представлении администраторами бюджетных программ недостающей документации в течение шести месяцев со дня положительного предложения Республиканской бюджетной комиссии, которая подлежит корректировке при несоблюдении данного условия.</w:t>
      </w:r>
    </w:p>
    <w:bookmarkEnd w:id="20"/>
    <w:bookmarkStart w:name="z10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республиканском бюджете на 2012 год 363 970 тысяч тенге для погашения и обслуживания гарантированных государством займов.</w:t>
      </w:r>
    </w:p>
    <w:bookmarkEnd w:id="21"/>
    <w:bookmarkStart w:name="z10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23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предоставления государственных гарантий Республики Казахстан в 2012 году в размере 60 000 000 тысяч тенге.</w:t>
      </w:r>
    </w:p>
    <w:bookmarkEnd w:id="22"/>
    <w:bookmarkStart w:name="z1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24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правительственного долга на 31 декабря 2012 года в размере 3 900 000 000 тысяч тенге.</w:t>
      </w:r>
    </w:p>
    <w:bookmarkEnd w:id="23"/>
    <w:bookmarkStart w:name="z10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25</w:t>
      </w:r>
      <w:r>
        <w:rPr>
          <w:rFonts w:ascii="Times New Roman"/>
          <w:b w:val="false"/>
          <w:i w:val="false"/>
          <w:color w:val="000000"/>
          <w:sz w:val="28"/>
        </w:rPr>
        <w:t>. Установить лимит предоставления поручительств государства в 2012 году в размере 50 000 000 тысяч тенге.</w:t>
      </w:r>
    </w:p>
    <w:bookmarkEnd w:id="24"/>
    <w:bookmarkStart w:name="z1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25-1</w:t>
      </w:r>
      <w:r>
        <w:rPr>
          <w:rFonts w:ascii="Times New Roman"/>
          <w:b w:val="false"/>
          <w:i w:val="false"/>
          <w:color w:val="000000"/>
          <w:sz w:val="28"/>
        </w:rPr>
        <w:t>. Установить, что лимит концессионных обязательств Правительства Республики Казахстан в 2012 году не применяется.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Закон дополнен статьей 25-1 в соответствии с Законом РК от 20.11.2012 </w:t>
      </w:r>
      <w:r>
        <w:rPr>
          <w:rFonts w:ascii="Times New Roman"/>
          <w:b w:val="false"/>
          <w:i w:val="false"/>
          <w:color w:val="000000"/>
          <w:sz w:val="28"/>
        </w:rPr>
        <w:t>№ 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</w:p>
    <w:bookmarkEnd w:id="25"/>
    <w:bookmarkStart w:name="z10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26</w:t>
      </w:r>
      <w:r>
        <w:rPr>
          <w:rFonts w:ascii="Times New Roman"/>
          <w:b w:val="false"/>
          <w:i w:val="false"/>
          <w:color w:val="000000"/>
          <w:sz w:val="28"/>
        </w:rPr>
        <w:t>. Утвердить перечень республиканских бюджетных программ, не подлежащих секвестру в процессе исполнения республиканского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Установить, что в процессе исполнения местных бюджетов на 2012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11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27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2012 года, за исключением статьи 21, которая вводится в действие с 1 июля 2011 года.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bookmarkStart w:name="z1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2012 - 2014 годы"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28"/>
    <w:bookmarkStart w:name="z12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Республиканский бюджет на 2012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Закона РК от 20.11.2012 </w:t>
      </w:r>
      <w:r>
        <w:rPr>
          <w:rFonts w:ascii="Times New Roman"/>
          <w:b w:val="false"/>
          <w:i w:val="false"/>
          <w:color w:val="ff0000"/>
          <w:sz w:val="28"/>
        </w:rPr>
        <w:t>№ 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052"/>
        <w:gridCol w:w="2229"/>
        <w:gridCol w:w="8262"/>
        <w:gridCol w:w="19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287"/>
        <w:gridCol w:w="1542"/>
        <w:gridCol w:w="8260"/>
        <w:gridCol w:w="19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4 729 852 668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2 951 663 443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1 081 223 700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1 081 223 700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1 134 757 954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886 943 339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25 711 062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214 028 980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3 190 500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4 884 073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721 843 486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704 619 314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17 224 172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13 835 968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13 835 968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241 253 675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208 005 053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167 751 082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27 169 959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8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343 900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1283"/>
        <w:gridCol w:w="1517"/>
        <w:gridCol w:w="8261"/>
        <w:gridCol w:w="2029"/>
      </w:tblGrid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1 477 735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7 529 169</w:t>
            </w:r>
          </w:p>
        </w:tc>
      </w:tr>
      <w:tr>
        <w:trPr>
          <w:trHeight w:val="30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1 498 055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1 498 055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16 020 348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16 020 348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1 199 526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1 199 526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14 512 950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14 512 950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19 698 025</w:t>
            </w:r>
          </w:p>
        </w:tc>
      </w:tr>
      <w:tr>
        <w:trPr>
          <w:trHeight w:val="30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257 714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19 440 311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 материального резерва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19 440 311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1 517 237 525</w:t>
            </w:r>
          </w:p>
        </w:tc>
      </w:tr>
      <w:tr>
        <w:trPr>
          <w:trHeight w:val="30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137 237 525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 городов Астаны и Алматы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137 237 525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Национального фонда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 республиканский бюджет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1 380 000 000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9"/>
        <w:gridCol w:w="1307"/>
        <w:gridCol w:w="1521"/>
        <w:gridCol w:w="8259"/>
        <w:gridCol w:w="20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5 301 003 844</w:t>
            </w:r>
          </w:p>
        </w:tc>
      </w:tr>
      <w:tr>
        <w:trPr>
          <w:trHeight w:val="30" w:hRule="atLeast"/>
        </w:trPr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235 948 833</w:t>
            </w:r>
          </w:p>
        </w:tc>
      </w:tr>
      <w:tr>
        <w:trPr>
          <w:trHeight w:val="30" w:hRule="atLeast"/>
        </w:trPr>
        <w:tc>
          <w:tcPr>
            <w:tcW w:w="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3 406 075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2 963 119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192 867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 печатных изданий и их специальное использование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44 716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9 727 805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Парламента Республики Казахстан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9 720 646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 законопроектов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2 161 311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Премьер-Министра Республики Казахстан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1 700 171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деятельности Назарбаев центра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461 140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 гражданина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 правам человека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 области общественного порядка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35 813 410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внешнеполитической деятельности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5 369 321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 границы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220 674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 дел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1 293 322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2 802 146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инженерно-технической и физической защиты дипломатических представительств за рубежом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70 537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 недвижимости за рубежом для размещения дипломатических представительств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2 345 706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 за рубежом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17 531 744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Представление интересов Республики Казахстан в международных организациях, уставных и других органах Содружества Независимых Государств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5 947 629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за аренду офисных помещений для представительств международных организаций, аккредитованных в Республике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27 345 076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15 580 082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управления и мониторинга сетей операторов связи 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377 306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1402"/>
        <w:gridCol w:w="1479"/>
        <w:gridCol w:w="8296"/>
        <w:gridCol w:w="2059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Международно-правовая защита и координация орбитально-частотного ресурса Республики Казахстан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Сопровождение системы мониторинга информационно-коммуникационных сетей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функционирования межведомственных информационных систем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6 130 715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 государственных органов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2 838 681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проведению оценки эффективности деятельности центральных государственных и местных исполнительных органов по применению информационных технологий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государственной базы данных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613 075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специализированных центров обслуживания населения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1 316 124</w:t>
            </w:r>
          </w:p>
        </w:tc>
      </w:tr>
      <w:tr>
        <w:trPr>
          <w:trHeight w:val="30" w:hRule="atLeast"/>
        </w:trPr>
        <w:tc>
          <w:tcPr>
            <w:tcW w:w="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71 938 599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51 283 441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аудита инвестиционных проектов, финансируемых международными финансовыми организациями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 инвестиционных проектов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118 936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таможенной службы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426 925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 кредитам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18 494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 Республики Казахстан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1 477 894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87 940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таможенного контроля и таможенной инфраструктуры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2 381 202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 использование его результатов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«ТАИС» и «Электронная таможня»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735 373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интегрированной информационной системы «Электронные государственные закупки»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83 105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 Налоговых органов, связанных с изменением налогового законодательства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6 958 898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центров приема и обработки информации налоговых органов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интегрированной автоматизированной информационной системы «е-Минфин» 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3 473 132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 «Байконур»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22 342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 администрирования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199 526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1477"/>
        <w:gridCol w:w="1458"/>
        <w:gridCol w:w="8323"/>
        <w:gridCol w:w="205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«Казначейство-клиент»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1 573 498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189 000</w:t>
            </w:r>
          </w:p>
        </w:tc>
      </w:tr>
      <w:tr>
        <w:trPr>
          <w:trHeight w:val="30" w:hRule="atLeast"/>
        </w:trPr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7 235 355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 экономической и торговой политики, системы государственного планирования и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3 639 094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 подготовки и мобилизации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 бюджетных инвестиций и концессии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302 643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Взаимодействие с международными рейтинговыми агентствами по вопросам пересмотра суверенного кредитного рейтинга Республики Казахстан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 осуществляемых совместно с международными организациями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1 298 250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 совершенствование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1 138 074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торговой политики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 экономического форума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370 756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экономического развития и торговли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37 924 161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85 433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в сфере обеспечения науки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650 957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Научная и (или) научно-техническая деятельность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28 146 469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 научно-технической деятельности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9 041 302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 исполнением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1 144 405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контроля за исполнением республиканского бюджета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904 199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переподготовки кадров органов финансового контроля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 контролю за исполнением республиканского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8 501 912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 статистической деятельности и межотраслевой координации государственной статистики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5 302 199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 данных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1 259 760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государственной статистики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статистике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637 153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 данных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77 818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894 918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327 934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511"/>
        <w:gridCol w:w="1434"/>
        <w:gridCol w:w="8316"/>
        <w:gridCol w:w="2087"/>
      </w:tblGrid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1 039 075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 политики в сфере государственной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872 159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тестированию кадров государственной службы республики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государственной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 научно-прикладных методик в области государственной службы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4 799 604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 строительные сбережения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4 799 604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верховенства Конституции Республики Казахстан на территории республики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275 268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4 864 326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463 945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4 393 726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Центральной избирательной комиссии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19 687 131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деятельности Главы государства, Премьер-Министра и других должностных лиц государственных органов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17 292 580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Обновление парка автомашин для государственных органов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694 959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Пополнение и содержание фонда Первого Президента Республики Казахстан, хранение личной библиотеки и личного архива Первого Президента Республики Казахстан – Лидера Нации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Администрации Президента, Канцелярии Премьер-Министра, Управления делами Президента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организаций Управления делами Президента Республики Казахстан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837 257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324 086 846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60 405 440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 государственной политики в области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7 475 532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30 740 858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 чрезвычайных ситуаций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10 827 144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 области пожарной безопасности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по чрезвычайным ситуациям Республики Казахстан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489"/>
        <w:gridCol w:w="1451"/>
        <w:gridCol w:w="8346"/>
        <w:gridCol w:w="208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 органов и учреждений к действиям в условиях чрезвычайной ситуации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военнослужащим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чрезвычайных ситуаций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подведомственных учреждений Министерства по чрезвычайным ситуациям Республики Казахстан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10 283 526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системы Министерства по чрезвычайным ситуациям в зарубежных учебных заведениях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258 990 756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реализации государственной политики в области организации обороны и Вооруженных Сил Республики Казахстан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1 952 733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 Вооруженных Сил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4 036 580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15 152 627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 вооружения, военной и иной техники, систем связи в рамках межотраслевой государственной программы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67 074 809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24 366 493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обороны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756 045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7 175 327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739 596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морально-психологической подготовки военнослужащих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440 074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 военно-техническим специальностям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236 507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5 801 816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128 182 150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137 141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4 690 650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 лиц, объектов и в выполнении церемониальных ритуалов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4 440 650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458 865 539</w:t>
            </w:r>
          </w:p>
        </w:tc>
      </w:tr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827 673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 информации в государственных органах и учреждениях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49 348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 государственных учреждений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698 554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 специалистов государственных органов и учреждений в области информационной безопасности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32 896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188 108 452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1433"/>
        <w:gridCol w:w="8381"/>
        <w:gridCol w:w="2143"/>
      </w:tblGrid>
      <w:tr>
        <w:trPr>
          <w:trHeight w:val="30" w:hRule="atLeast"/>
        </w:trPr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38 350 347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131 863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внутренних войск по обеспечению общественной безопасности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40 356 074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 внутренних дел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587 134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общественного порядка, безопасности и уголовно исполнительной системы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5 183 769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Модернизация и развитие спутниковой сети передачи данных и телефонии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330 755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 и бюджету города Алматы на строительство объектов общественного порядка и безопасности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2 246 073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охране общественного порядка и обеспечению общественной безопасности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16 664 684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документов, удостоверяющих личность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7 982 530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 документов, номерных знаков для государственной регистрации транспортных средств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4 008 955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6 730 167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 адвокатами лицам, освобожденным от ее оплаты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8 188 956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внутренних дел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2 879 677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добровольной возмездной сдачи незаконно хранящегося оружия, боеприпасов и взрывчатых веществ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545 713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 Министерства внутренних дел Республики Казахстан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13 564 839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1 855 711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149 190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 обвиняемых лиц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29 243 587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 уголовно-исполнительной системы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5 553 087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Восточно-Казахстанской области на строительство котельной в поселке Солнечный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1 801 217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Астана и Алматы на обеспечение безопасности дорожного движения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676 790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Алматы на содержание дополнительной штатной численности ДВД города Алматы по обеспечению охраны общественного порядка и общественной безопасности на метрополитене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365 892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бюджету города Алматы на содержание штатной численности, осуществляющей обслуживание режимных стратегических объектов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154 019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1637"/>
        <w:gridCol w:w="1408"/>
        <w:gridCol w:w="8336"/>
        <w:gridCol w:w="2152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67 192</w:t>
            </w:r>
          </w:p>
        </w:tc>
      </w:tr>
      <w:tr>
        <w:trPr>
          <w:trHeight w:val="30" w:hRule="atLeast"/>
        </w:trPr>
        <w:tc>
          <w:tcPr>
            <w:tcW w:w="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24 096 797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8 024 831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2 104 808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280 663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 актов, международных договоров, концепций законопроектов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2 226 872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3 067 979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 арестованного имущества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98 171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1 182 147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государства, оценка перспектив судебных или арбитражных разбирательств и юридическая экспертиза проектов контрактов на недропользование и инвестиционных договоров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6 712 620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 законодательства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312 835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156 653 952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143 566 587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 безопасности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13 084 365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экспертиза технико-экономических обоснований республиканских бюджетных инвестиционных проектов и концессионных проектов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 Казахстан «Сырбар»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8 261 416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8 261 416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30 743 652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 судебной защиты прав, свобод и законных интересов граждан и организаций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2 252 911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автоматизированной информационно-аналитической системы органов судебной системы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294 643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судебном процессе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966 955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отправления правосудия местными органами судебной власти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23 417 153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766 415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2 989 268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28 222 074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17 604 806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 по ведению криминального и оперативного учетов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 системы Комитета по правовой статистике и специальным учетам Генеральной прокуратуры Республики Казахстан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1631"/>
        <w:gridCol w:w="1423"/>
        <w:gridCol w:w="8271"/>
        <w:gridCol w:w="220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 юридических лиц учетной, статистической информацией в сфере правовой статистики и специальных учетов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3 618 831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 для органов прокуратуры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 участвующих в уголовном процессе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 правоохранительных и специальных органов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1 094 722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строительство административного здания Генеральной прокуратуры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4 060 789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13 477 165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 общественных отношений и криминализации экономики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8 841 616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 участвующих в уголовном процессе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288 909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1 279 003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 финансовой полиции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3 054 885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 следствия и на следствии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12 752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8 474 358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 отдельных должностных лиц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8 354 775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 Президента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119 583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421 738 064</w:t>
            </w:r>
          </w:p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46 409 221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 служащих для повышения квалификации с привлечением зарубежных специалистов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Университет»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46 302 021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6 666 221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 внутренних дел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6 635 136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Алматинской области и бюджету города Алматы в связи с передачей штатной численности педагогических работников общеобразовательных школ государственных учреждений уголовно-исполнительной системы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588 870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588 870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9 906 439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 специализированных организациях образования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354 706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1585"/>
        <w:gridCol w:w="1473"/>
        <w:gridCol w:w="8236"/>
        <w:gridCol w:w="224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 послевузовским профессиональным образованием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8 949 397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602 336</w:t>
            </w:r>
          </w:p>
        </w:tc>
      </w:tr>
      <w:tr>
        <w:trPr>
          <w:trHeight w:val="30" w:hRule="atLeast"/>
        </w:trPr>
        <w:tc>
          <w:tcPr>
            <w:tcW w:w="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в сфере сельского хозяйства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 работников и менеджеров в сфере экономики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327 139 718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 политики в области образования и науки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3 754 039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2 256 209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сетей инновационной системы по проекту коммерциализации научных исследований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1 016 201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 и науки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10 030 267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Методологическое обеспечение системы образования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2 724 197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21 805 685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 конкурсов, внешкольных мероприятий республиканского 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539 554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31 899 990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области, бюджету города Алматы для сейсмоусиления объектов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68 122 115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4 234 363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78 228 497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6 888 756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 заведениях за рубежом в рамках программы «Болашак»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15 435 019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реализацию Государственной программы развития образования в Республике Казахстан на 2011-2020 годы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3 790 069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 Республики Казахстан и проведение внешней оценки качества образования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1 319 391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3 972 186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 науки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3 887 212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569"/>
        <w:gridCol w:w="1476"/>
        <w:gridCol w:w="8224"/>
        <w:gridCol w:w="226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 учащейся молодежи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 образовательных кредитов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 организациях среднего и технического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15 939 656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10 816 991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1 376 962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 «Кәсіпқор»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в АОО «Назарбаев Интеллектуальные школы»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20 614 351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повышение оплаты труда учителям, прошедшим повышение квалификации по учебным программам АОО «Назарбаев Интеллектуальные школы»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"Назарбаев Университет"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12 383 611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 образовательной накопительной системы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 образования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1 814 032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075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Астаны на изъятие земельных участков под строительство общежития Евразийского национального университета им. Гумилева для филиала МГУ им. Ломоносова и Назарбаев Интеллектуальных школ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079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Алматинской области на содержание школы-интерната для детей с проблемами зрения в городе Есик Енбекшиказахского района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086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оснащение Национального интерактивного парка для детей и юношества в структуре Дворца школьников города Астаны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1 940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26 193 499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 и оказание социальной поддержки обучающимся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633 128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22 178 837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государственных организаций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1 544 214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1 749 960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582"/>
        <w:gridCol w:w="1433"/>
        <w:gridCol w:w="8236"/>
        <w:gridCol w:w="227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87 360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 области технического регулирования и метрологии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государственных организаций культуры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23 647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 квалификации специалистов космической отрасли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государственной службы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 служащих с привлечением иностранных преподавателей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Подготовка, переподготовка и повышение квалификации государственных служащих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1 184 215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 экономической и коррупционной преступностью (финансовая полиция)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профессиональным образованием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812 822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специализация врачей за рубежом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67 243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2 402 361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Обучение и воспитание одаренных в спорте детей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2 058 745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Подготовка специалистов в организациях технического, профессионального, послесреднего образования и оказаниe социальной поддержки обучающимся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343 616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454 056 783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4 488 160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лечению военнослужащих, сотрудников правоохранительных органов и членов их семей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2 206 107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2 282 053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2 193 598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в рамках реализации Государственной программы развития здравоохранения Республики Казахстан «Саламатты Қазақстан» на 2011-2015 годы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2 193 598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3 999 890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3 999 890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425 488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 детей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425 488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437 775 944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здравоохранения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12 460 564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43 597 587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1550"/>
        <w:gridCol w:w="1475"/>
        <w:gridCol w:w="8176"/>
        <w:gridCol w:w="232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санитарно-эпидемиологического благополучия населения на республиканском уровне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10 833 032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 на капитальный ремонт сейсмоусиляемых объектов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1 461 336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90 181 626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здравоохранения Республики Казахстан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995 768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судебно-медицинской экспертизе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2 146 492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 исторического наследия в области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1 680 389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 здравоохранения на республиканском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3 584 470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5 371 701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 больничного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2 103 719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 медицинской помощи, за исключением направлений, финансируемых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234 243 100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10 587 778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 взаимодействие по вопросам охраны здоровья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16 502 210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39 934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5 173 703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 населения на республиканском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121 090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4 585 632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и информационное обеспечение медицинских организаций 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76 886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 Управления делами Президента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351 095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комплексной медицинской информационной системы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39 000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1 180 184 148</w:t>
            </w:r>
          </w:p>
        </w:tc>
      </w:tr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1 180 184 148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2 975 308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974 084 479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75 692 717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88 175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491"/>
        <w:gridCol w:w="1528"/>
        <w:gridCol w:w="8247"/>
        <w:gridCol w:w="2262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57 383 792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1 020 274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предоставление специальных социальных услуг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18 613 709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 и социальной защиты населения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 обеспечению оказания инвалидам протезно-ортопедической помощи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Программы занятости 2020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45 278 878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198 242 339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2 809 508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изъятие земельных участков для государственных нужд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2 809 508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195 432 831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 объектов социальной сферы и жилищно-коммунального хозяйства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60 004 379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системы водоснабжения и водоотведения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47 539 696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коммунального хозяйства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12 286 169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491"/>
        <w:gridCol w:w="1548"/>
        <w:gridCol w:w="8189"/>
        <w:gridCol w:w="2300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благоустройства городов и населенных пунктов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3 350 425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 инженерных сетей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533 771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Карагандинской области на поддержание инфраструктуры города Приозерска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оказание жилищной помощи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обоснований инвестиций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2 746 856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Центров энергоэффективности жилищно-коммунального хозяйства в городах Астана, Алматы и Актобе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обследований водохозяйственных систем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системы водоснабжения в сельских населенных пунктах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33 897 263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90 787 831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1 931 026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научно-технической и научно-педагогической информации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759 352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 патриотическому воспитанию граждан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1 159 366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 информации в библиотеках республиканского значения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туристского имиджа Казахстана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376 926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60 157 334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 культуры и информации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645 985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культуры и информации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67 814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438 104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155 300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области культуры и информации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613 901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Производство национальных фильмов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2 116 560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 мероприятий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2 145 496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театрально-концертных организаций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5 743 831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сохранности историко-культурного наследия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1 116 926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политики в области внутриполитической стабильности и общественного согласия 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658 144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 историко-культурного наследия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716 420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489"/>
        <w:gridCol w:w="1508"/>
        <w:gridCol w:w="8234"/>
        <w:gridCol w:w="2297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 наследия казахского народа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доступа к информации в публичных библиотеках республиканского значения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Строительство, реконструкция объектов культуры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города Астаны на увеличение уставного капитала ТОО «Театр оперы и балета»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15 837 000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Издание социально-важных видов литературы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1 093 286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 архива печати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борьбы с наркоманией и наркобизнесом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государственной информационной политики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25 847 743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181 570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материально-техническое оснащение объектов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1 285 860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2 009 058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 политики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199 698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Щучинско-Боровской курортной зоны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1 809 360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спорта и физической культуры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26 149 624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физической культуры и спорта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540 063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 национальных видов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217 414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спорта высших достижений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9 768 858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246 909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448 459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делам спорта и физической культуры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381 005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Повышение квалификации и переподготовка кадров в области спорта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96 104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10 165 836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объектов спорта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4 273 987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2 558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111 988 724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14 460 203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координации деятельности в области нефтяной, газовой и нефтехимической промышленности 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847 003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1469"/>
        <w:gridCol w:w="1488"/>
        <w:gridCol w:w="8268"/>
        <w:gridCol w:w="2295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 имущества, право пользования которым подлежит передаче подрядчикам по нефтегазовым проектам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нормативно-технической базы нефтяной, газовой и нефтехимической промышленности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 и газа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газотранспортной системы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13 508 523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96 257 610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Совершенствование нормативно-технической базы в топливно-энергетическом комплексе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 добывающих отраслей в Республике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геологической информации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256 544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поисково-оценочные и поисково-разведочные работы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7 263 734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 недропользования, подземных вод и опасных геологических процессов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585 292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 шахт, переданных в республиканское государственное специализированное предприятие «Карагандаликвидшахт»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295 914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теплоэнергетической системы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87 614 176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970 877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и обеспечению безопасности при использовании атомной энергии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174 945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атомной энергии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 захоронение техногенных отходов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 территории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576 675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ядерных испытаний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 «Боровое»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78 294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224 539 422</w:t>
            </w:r>
          </w:p>
        </w:tc>
      </w:tr>
      <w:tr>
        <w:trPr>
          <w:trHeight w:val="30" w:hRule="atLeast"/>
        </w:trPr>
        <w:tc>
          <w:tcPr>
            <w:tcW w:w="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203 055 044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и реализация политики государства в сфере развития агропромышленного комплекса, водного, лесного, охотничьего, рыбного хозяйства и аграрной науки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11 246 242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 земель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218 393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4 644 278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713 978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Определение сортовых и посевных качеств семенного и посадочного материала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292 241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объектов инфраструктуры лесного хозяйства и особо охраняемых природных территорий 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проведение противоэпизоотических мероприятий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9 746 763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6"/>
        <w:gridCol w:w="1522"/>
        <w:gridCol w:w="8394"/>
        <w:gridCol w:w="2208"/>
      </w:tblGrid>
      <w:tr>
        <w:trPr>
          <w:trHeight w:val="30" w:hRule="atLeast"/>
        </w:trPr>
        <w:tc>
          <w:tcPr>
            <w:tcW w:w="1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и оснащение ветеринарных лабораторий, биохранилища и здания подведомственного учреждения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3 876 550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 сельскохозяйственных культур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Постприватизационная поддержка сельского хозяйства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 охраны водных объектов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 области на создание лесонасаждений вдоль автомобильной дороги «Астана-Щучинск» на участках «Шортанды-Щучинск»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580 070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 космический мониторинг сельскохозяйственного производства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47 606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 Жамбылской области на берегоукрепительные работы на реке Шу вдоль государственной границы Республики Казахстан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 водоснабжения, гидротехнических сооружений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41 289 872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 очистки промышленных стоков в городе Усть-Каменогорске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197 052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 республиканских водохозяйственных объектов, не связанных с подачей воды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6 929 220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Государственный учет и кадастр рыбных ресурсов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150 834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1 410 619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 кредитам на поддержку сельского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1 726 000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сохранения и развития особо охраняемых природных территорий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6 152 161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Реабилитация и управление окружающей средой бассейна рек Нура и Ишим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2 437 830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агропромышленного комплекса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3 326 643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 территории республики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1 085 255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41 887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64 520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 производством сельскохозяйственной продукции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Диагностика заболеваний животных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5 728 921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мероприятия, ликвидация очагов острых и хронических инфекционных заболеваний животных и птиц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5 050 995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 аварийных участков межхозяйственных каналов и гидромелиоративных сооружений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3 706 151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 аграрной науки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сельскохозяйственной продукции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225 206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 агропромышленного комплекса на безвозмездной основе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771 864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 государственного резерва продовольственного зерна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 использование водных ресурсов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688 331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2 019 202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1540"/>
        <w:gridCol w:w="8359"/>
        <w:gridCol w:w="2264"/>
      </w:tblGrid>
      <w:tr>
        <w:trPr>
          <w:trHeight w:val="30" w:hRule="atLeast"/>
        </w:trPr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Обеспечение охраны, защиты и воспроизводства лесов, лесопользования и учебно-производственной деятельности в области лесного хозяйства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41 615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 и аттестация объектов лесосеменной базы, оценка санитарного состояния лесов и формирование постоянной лесосеменной базы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Лесоохотоустройство и лесохозяйственное проектирование, учет и биологические обоснования в области лесов и животного мира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465 903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2 374 991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1 702 211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Сохранение и восстановление численности сайги, редких и исчезающих видов диких животных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677 927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сельского хозяйства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149 492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 диагностика и обеспечение пищевой безопасности в ветеринарии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252 935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семеноводства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2 451 448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поддержку племенного животноводства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10 315 593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повышения продуктивности и качества продукции животноводства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21 138 658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организацию и проведение идентификации сельскохозяйственных животных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1 926 167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для реализации мер социальной поддержки специалистов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1 083 164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государственных учреждений и организаций Министерства сельского хозяйства Республики Казахстан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683 209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 развития отраслей агропромышленного комплекса, водного, рыбного и лесного хозяйства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формирование региональных стабилизационных фондов продовольственных товаров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12 601 113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Удешевление стоимости затрат на транспортные расходы при экспорте зерна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20 090 789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Научно-методические услуги по определению агрохимического состава почв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166 724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Разработка и внедрение информационной системы по мониторингу биоразнообразия в пилотных особо охраняемых природных территориях Республики Казахстан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Костанайской области на материально-техническое оснащение организаций по охране, защите и воспроизводству лесов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Астаны на создание «зеленого пояса» </w:t>
            </w:r>
          </w:p>
        </w:tc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756 695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420"/>
        <w:gridCol w:w="1515"/>
        <w:gridCol w:w="8313"/>
        <w:gridCol w:w="2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50 067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9 701 799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 улучшению качества окружающей среды, обеспечению перехода Республики Казахстан к устойчивому развитию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2 239 656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 показателей (экологических нормативов и требований)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Научные исследования в области охраны окружающей среды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2 108 638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охраны окружающей среды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3 101 144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охраны окружающей среды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67 703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Ликвидация «исторических» загрязнений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189 524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гидрометеорологической службы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1 369 301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 Министерства охраны окружающей среды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Республике Казахстан в усилении межрегионального сотрудничества для продвижения «Зеленого роста» и реализации Астанинской Инициативы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Уничтожение отходов содержащих СОЗ (стойкие органические загрязнители) в Казахстане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Очистка природной среды от техногенного загрязнения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167 731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управлению земельными ресурсами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6 067 062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 эффективного использования и охраны земли, геодезического и картографического обеспечения, способствующего экономическому развитию страны и укреплению национальной безопасности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786 108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управлению земельными ресурсами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7 552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 земельного кадастра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2 834 087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 картографической продукцией и ее хранение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2 439 315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5 258 602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5 258 602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 животного мира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12 344 815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57 113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379"/>
        <w:gridCol w:w="1550"/>
        <w:gridCol w:w="8324"/>
        <w:gridCol w:w="226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специальной экономической зоны «Национальный индустриальный нефтехимический технопарк»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 территорий специальной экономической зоны «Национальный индустриальный нефтехимический технопарк» в Атырауской области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3 245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4 014 436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2 484 840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Поддержка создания новых, модернизация и оздоровление действующих производств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«Производительность-2020»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133 367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для развития индустриально-инновационной инфраструктуры в рамках направления «Инвестор - 2020»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1 032 000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7 735 576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 документов в сфере архитектурной, градостроительной и строительной деятельности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7 199 205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строительства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Астаны на разработку комплексной схемы градостроительного планирования территории пригородной зоны города Астаны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486 371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атомной энергии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537 690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537 690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342 377 002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339 250 772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координации, контроля, развития инфраструктуры и конкурентного рынка в области транспорта, коммуникаций, связи и информатизации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3 830 637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автомобильных дорог на республиканском уровне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172 529 182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 содержание, озеленение, диагностика и инструментальное обследование автодорог республиканского значения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 и содержание шлюзов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5 018 655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Строительство и реконструкция инфраструктуры воздушного транспорта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2 530 149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 перевозок по социально значимым межобластным сообщениям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22 180 100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транспорта и коммуникаций 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транспорта и коммуникаций Республики Казахстан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360 122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 бюджетам городов Астаны и Алматы на капитальный и средний ремонт автомобильных дорог областного, районного значения и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19 412 481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 безопасности судов внутреннего водного плавания «река-море»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85 230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 дорожно-строительных и ремонтных работ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339 685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379"/>
        <w:gridCol w:w="1512"/>
        <w:gridCol w:w="8400"/>
        <w:gridCol w:w="222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 авиаперевозок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 водного транспорта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сети постов транспортного контроля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развитие транспортной инфраструктуры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77 390 103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убытков операторов сельской связи по предоставлению универсальных услуг связи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5 308 626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административно-технологического комплекса «Transport tower»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385 240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бюджету города Алматы на субсидирование пассажирских перевозок метрополитеном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Техническое сопровождение системы мониторинга радиочастотного спектра и радиоэлектронных средств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271 620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212 766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2 913 464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формированию политики, координации и контроля в области космической деятельности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299 540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космической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 объектов комплекса «Байконур», не входящих в состав арендуемых Российской Федерации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банкам-агентам по обслуживанию бюджетного кредита в рамках межправительственного соглашения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12 106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 связи и вещания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1 199 158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технических регламентов и стандартов в области космической деятельности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 «Байконур», не вошедших в состав аренды Российской Федерации и исключенных из него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78 474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космического агентства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35 266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Межгосударственная радионавигационная программа государств-участников СНГ на период до 2012 года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105 920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229 800 781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12 481 531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 резерва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10 004 099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государственного материального резерва 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1 635 592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 коммуникационной системы чрезвычайных ситуаций и гражданской обороны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841 840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регулированию естественных монополий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1 234 925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1 170 815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регулированию естественных монополий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 Казахстан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2 147 495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363"/>
        <w:gridCol w:w="1571"/>
        <w:gridCol w:w="8331"/>
        <w:gridCol w:w="227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2 147 495</w:t>
            </w:r>
          </w:p>
        </w:tc>
      </w:tr>
      <w:tr>
        <w:trPr>
          <w:trHeight w:val="30" w:hRule="atLeast"/>
        </w:trPr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118 325 242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92 208 383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Субсидирование процентной ставки вознаграждения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«Программы посткризисного восстановления (оздоровление конкурентоспособных предприятий)»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5 016 420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5 200 439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058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областному бюджету Западно-Казахстанской области на обеспечение компенсации потерь и экономической стабильности региона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61 229 205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бюджетам, бюджетам городов Астаны и Алматы на развитие индустриальной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16 696 810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 потенциала в рамках программы «Дорожная карта бизнеса - 2020»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6 039 345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 оказываемых в рамках программы «Дорожная карта бизнеса –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473 340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оказанию консультативной помощи регионам при подготовке проектов государственно-частного партнерства для реализации проектов в социальном секторе и жилищно-коммунальном хозяйстве по механизму государственно-частного парнерства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 на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и концессионных проектов, консультативное сопровождение концессионных проектов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594 156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3 059 620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 на решение вопросов обустройства моногородов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Мангистауской области на поддержку предпринимательства в городе Жанаозен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трансферты на развитие областным бюджетам на развитие инженерной инфраструктуры в рамках Программы «Развитие регионов»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Целевые текущие трансферты областным бюджетам, бюджетам городов Астана и Алматы на поддержку частного предпринимательства в регионах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«Дорожная карта бизнеса - 2020»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13 285 934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13 405 425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обеспечению стандартизации, метрологии, промышленности, привлечения инвестиций, электроэнергетики, геологии, топливно-энергетического комплекса, угольной промышленности и туристской индустрии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4 194 626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 стандартизации, сертификации, метрологии и систем качества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41 452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 инновационной системы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975 532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в сфере технического регулирования и метрологии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1 580 258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1343"/>
        <w:gridCol w:w="1588"/>
        <w:gridCol w:w="8338"/>
        <w:gridCol w:w="2268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 инновационной активности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130 954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 программы по форсированному индустриально-инновационному развитию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 Казахстан в рамках направления «Инвестор - 2020»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832 630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 товаров на внешние рынки в рамках направления «Экспортер - 2020»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852 927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Предоставление инновационных грантов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«Производительность - 2020»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3 478 171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 обеспечению координации, взаимодействию участников СЭЗ «Парк информационных технологий»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Министерства индустрии и новых технологий Республики Казахстан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инфраструктуры специальной экономической зоны «Парк информационных технологий»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 при закупке товаров, работ и услуг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427 877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индустриально-инновационного развития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340 511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Борьба с наркоманией и наркобизнесом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1 984</w:t>
            </w:r>
          </w:p>
        </w:tc>
      </w:tr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4 504 608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4 504 608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644 628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 конкуренции (Антимонопольное агентство)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736 854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 ограничению монополистической деятельности и недопущению недобросовестной конкуренции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721 087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Агентства Республики Казахстан по защите конкуренции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6 639 649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 строительства и жилищно-коммунального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1 455 619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строительства и жилищно-коммунального хозяйства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жилищно-коммунального хозяйства 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увеличение уставных капиталов специализированных региональных организаций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7 856 766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7 399 875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 бюджету Карагандинской области на строительство объектов инженерной и транспортной инфраструктуры объекта «Санаторий на побережье озера Балхаш»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223 242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 Карагандинской области на капитальный ремонт участка подъездной автомобильной дороги к санаторию на побережье озера Балхаш, объекта «Санаторий на побережье озера Балхаш»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233 649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594 453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1307"/>
        <w:gridCol w:w="1667"/>
        <w:gridCol w:w="8290"/>
        <w:gridCol w:w="2254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государственной политики в сфере религиозной деятельности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 Казахстан по делам религий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государственных организаций в сфере религиозной деятельности 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 религиозной деятельности, проведение социологических, научно-исследовательских и аналитических услуг в сфере религиозной деятельности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189 575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135 397 256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135 397 256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135 397 256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880 645 461</w:t>
            </w:r>
          </w:p>
        </w:tc>
      </w:tr>
      <w:tr>
        <w:trPr>
          <w:trHeight w:val="30" w:hRule="atLeast"/>
        </w:trPr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880 645 461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880 645 461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1284"/>
        <w:gridCol w:w="1642"/>
        <w:gridCol w:w="8311"/>
        <w:gridCol w:w="2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50 758 465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174 515 975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12 368 305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12 368 305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содействие развитию предпринимательства на селе в рамках Программы занятости 2020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12 368 305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42 089 400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42 089 400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проектирование, строительство и (или) приобретение жилья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42 089 400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86 780 746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86 780 746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 «КазАгро» для проведения мероприятий по поддержке субъектов агропромышленного комплекса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6 780 746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33 277 524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 гарантиям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292 285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15 285 239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«Фонд национального благосостояния «Самрук-Казына» для обеспечения конкурентоспособности и устойчивости национальной экономики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15 285 239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 строительства и жилищно-коммунального хозяйства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 Астаны и Алматы на проведение ремонта общего имущества объектов кондоминиум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5 500 000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8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Кредитование АО «Жилищный строительный сберегательный банк Казахстана» для предоставления предварительных и промежуточных жилищных займов 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1250"/>
        <w:gridCol w:w="1646"/>
        <w:gridCol w:w="8310"/>
        <w:gridCol w:w="23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123 757 510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123 757 510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122 640 382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122 640 382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Возврат требований по оплаченным государственным гарантиям 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1 117 128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 оплаченным государственным гарантиям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1 117 128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1297"/>
        <w:gridCol w:w="1597"/>
        <w:gridCol w:w="8283"/>
        <w:gridCol w:w="2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361 236 077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361 746 077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2 439 237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2 439 237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 организаций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2 439 237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 обществ Министерства здравоохранения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389 541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и информации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уставных капиталов юридических лиц, осуществляющих деятельность в области информации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1 404 648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8 444 334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7 759 234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Национальный управляющий холдинг «КазАгро» для реализации государственной политики по стимулированию развития агропромышленного комплекса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7 759 234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685 100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«Казаэросервис» для модернизации и технического переоснащения авиационных метеорологических станций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685 100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35 536 855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2 439 418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уставных капиталов юридических лиц, осуществляющих деятельность в области транспорта и коммуникаций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2 439 418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33 097 437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«Национальная компания «Қазақстан Ғарыш Сапары» на создание целевых космических систем, технологий и их использование, а также строительство Сборочно-испытательного комплекса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22 597 437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«Республиканский центр космической связи» на создание целевых космических систем, технологий и их использование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10 500 000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313 531 462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 торговли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Увеличение уставного капитала АО «Фонд национального благосостояния «Самрук-Казына» для обеспечения конкурентоспособности и устойчивости национальной экономики 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 Казахстан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298 509 562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1337"/>
        <w:gridCol w:w="1544"/>
        <w:gridCol w:w="8292"/>
        <w:gridCol w:w="236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Приобретение государством доли участия в Окончательном соглашении о разделе продукции подрядного участка Карачаганакского нефтегазоконденсатного месторождения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298 509 562</w:t>
            </w:r>
          </w:p>
        </w:tc>
      </w:tr>
      <w:tr>
        <w:trPr>
          <w:trHeight w:val="30" w:hRule="atLeast"/>
        </w:trPr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 на развитие индустриально-инновационной инфраструктуры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1 021 900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 «Телерадиокомплекс Президента Республики Казахстан»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1283"/>
        <w:gridCol w:w="1565"/>
        <w:gridCol w:w="8312"/>
        <w:gridCol w:w="23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2"/>
        <w:gridCol w:w="8407"/>
        <w:gridCol w:w="245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-983 145 718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983 145 718</w:t>
            </w:r>
          </w:p>
        </w:tc>
      </w:tr>
    </w:tbl>
    <w:bookmarkStart w:name="z1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республиканском бюджете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2012 - 2014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30"/>
    <w:bookmarkStart w:name="z12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Республиканский бюджет на 2013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28"/>
        <w:gridCol w:w="1331"/>
        <w:gridCol w:w="7429"/>
        <w:gridCol w:w="31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1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4 921 058 667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3 503 468 673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1 363 477 200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1 363 477 200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1 300 422 019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1 060 843 544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21 564 113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ресурсов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209 870 970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3 348 331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4 795 061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операции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820 024 953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799 492 606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20 532 347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19 539 921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19 539 921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61 154 399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43 745 560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1 848 450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11 891 311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27 898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24 114 828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банковских счетах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242 345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1 923 542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3 697 186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1 858 234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1 858 234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11 628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2 502 179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 от организаций нефтяного сектора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2 502 179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743 418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743 418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12 293 380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12 293 380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20 426 030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20 276 030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20 276 030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1 336 009 565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136 009 565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136 009 565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989"/>
        <w:gridCol w:w="1406"/>
        <w:gridCol w:w="7644"/>
        <w:gridCol w:w="31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7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5 265 577 908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196 656 829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3 430 898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2 995 275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стратегических 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199 567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печатных 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208 213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27 843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8 026 788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8 018 357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законопроектов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1 565 626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1 565 626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гражданина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правам человека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общественного порядка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35 145 747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5 240 650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202 267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979 115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3 202 146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и физической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 за рубежом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70 537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4 701 125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рубежом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16 479 750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международных организациях, уставных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216 652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организациях, 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4 017 924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за аренду офисных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международных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аккредитованных в Республике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35 581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69 211 513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планирования,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исполнением государственного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52 892 268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организациями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инвестиционных проектов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124 156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регулирование споров, связанных с этим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513 001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1 948 236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его результатов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«ТАИС»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«Электронная таможня»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органов, 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1 919 880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6 391 723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«Байконур»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администрирования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3 912 706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615 714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6 445 959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 торговой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планирования и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3 659 070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и мобилизации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47 823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инвестиций и концессии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агентствами по вопросам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суверенного 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548 250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891 171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торговой политики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392 390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 торговли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14 030 399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и стипендии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112 416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сфере обеспечения науки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791 598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13 126 385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 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912 897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республиканского бюджета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708 046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органов финансового контроля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контролю за исполнением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22 374 473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конкурентного рынка в области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770 002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5 699 937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органов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355 423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принципу «одного окна»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14 697 608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орбитально-частотного ресурса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134 568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 сетей операторов связи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377 306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информационно-коммуникационных сетей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280 480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местных исполнительных органов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56 397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8 524 701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статистической деятельности 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государственной статистики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5 317 533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1 225 211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206 961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данных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90 146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 «е-Статистика»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559 135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1 119 026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812 337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сфере государственной службы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689 472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республики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90 360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государственной службы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научно-прикладных методик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6 669 106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строительные сбережения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6 669 106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280 448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на территории республики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277 294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688 495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485 579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202 916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18 454 148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 Премьер-Министра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должностных лиц государственных органов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17 356 124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730 239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Пополнение и содержание фонда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Казахстан, хранение личной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личного архива 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– Лидера Нации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194 020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Администрации Президента,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Премьер-Министра,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173 765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310 510 380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55 883 707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природного и техногенного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7 350 578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природного и техногенного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30 286 799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10 912 741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 области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ситуациям 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учреждений к действиям в условиях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46 572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системы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чрезвычайным ситуациям в зарубежных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заведениях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42 294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работ по инженерной защите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и территорий от природных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бедствий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250 069 324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обороны и Вооруженных Сил 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1 953 866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7 606 070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6 703 122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вооружения, военной и иной техники, систем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межотраслевой государственной программы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71 882 152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23 166 522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406 736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7 205 194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576 424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 морально-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психологической подготовки военнослужащих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211 843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 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специальностям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236 507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5 893 102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121 271 002</w:t>
            </w:r>
          </w:p>
        </w:tc>
      </w:tr>
      <w:tr>
        <w:trPr>
          <w:trHeight w:val="2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2 912 381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44 403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4 557 349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объектов и в выполнении церемониальных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ритуалов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4 443 352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113 997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419 525 421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768 126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38 957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691 748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в области информационной безопасности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168 490 154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37 780 176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117 020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общественной безопасности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44 094 078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574 759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порядка, безопасности и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исполнительной системы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2 571 396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обеспечению общественной безопасности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16 669 690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 удостоверяющих личность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9 791 172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документов, номерных знаков для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регистрации транспортных 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3 719 434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6 980 209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лицам, освобожденным от ее оплаты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558 771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51 613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2 207 896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621 829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7 067 943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штатной численности миграционной полиции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3 215 611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временного 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адаптации и интеграции оралманов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142 026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обвиняемых лиц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31 168 363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Восточно-Казахстанской области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котельной в поселке Солнечный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435 117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содержание 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ДВД города Алматы по 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и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на метрополитене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217 346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города Алматы на содержание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численности, осуществляющей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режимных стратегических объектов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177 222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57 473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18 862 218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8 021 112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1 948 349</w:t>
            </w:r>
          </w:p>
        </w:tc>
      </w:tr>
      <w:tr>
        <w:trPr>
          <w:trHeight w:val="43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333 006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актов, международных договоров,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законопроектов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2 346 973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79 775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2 826 617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арестованного имущества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106 025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1 001 253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1 862 957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328 105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148 062 557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142 373 736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5 688 821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«Сырбар»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7 214 497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7 214 497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30 482 076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прав, свобод и законных интересов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2 258 439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судебном процессе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966 955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органами судебной власти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23 759 650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496 892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2 630 188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9 750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344 645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22 570 385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единообразным применением законов и подзаконных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актов в Республике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17 293 658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ведению криминального и оперативного учетов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608 027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учетной,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информацией в 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учетов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3 379 107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58 984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системы информационного обмена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правоохранительных и специальных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1 211 717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следствия и на следствии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12 095 900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общественных 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8 742 659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217 401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коррупционной преступностью (финансовая полиция)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394 613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финансовой полиции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2 724 987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следствия и на следствии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10 979 508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отдельных должностных лиц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5 275 960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5 703 548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435 858 281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30 851 687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обучению государственных служащих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повышения квалификации с привлечением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для развития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30 737 687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6 700 977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6 687 792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и бюджету города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с передачей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педагогических работников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уголовно-исполнительной системы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13 185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572 539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572 539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2 686 566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2 286 813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технического,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оказания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399 753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23 556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10 306 654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353 567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профессиональным образованием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9 290 048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663 039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 работников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менеджеров в сфере экономики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352 424 558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образования и науки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3 902 726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2 582 110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науки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2 931 468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150 285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образования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1 862 585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63 951 648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конкурсов,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486 000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22 712 921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28 276 027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4 044 701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86 044 049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23 999 802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апробирование подушевого финансирования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старшей школе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38 283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заведениях за 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«Болашак»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16 932 722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 развития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 на 2011-2020 годы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4 392 193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и проведение внешней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1 163 768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771 922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науки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20 661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ежемесячную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выплату денежных 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содержание 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ребенка 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родителей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5 368 525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переоборудование 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мастерских, 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учащейся молодежи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образовательных кредитов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108 683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19 363 295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13 048 968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доплаты за 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обучения мастерам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1 403 096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 «Холдинг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«Кәсіпқор»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400 164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на развитие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Интеллектуальные школы»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4 141 819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«Назарбаев Интеллектуальные школы»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8 255 000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накопления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97 810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АОО "Назарбаев Университет"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14 717 882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образовательной накопительной системы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103 522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2 429 628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Грантовое финансирование научных исследований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 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8 012 868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29 987 532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662 290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25 932 935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1 606 922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системы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285 385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технического регулирования и метрологии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 космической отрасли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1 282 238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 с привлечением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преподавателей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квалификации государственных служащих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1 184 215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799 908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799 908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429 340 707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6 642 967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правоохранительных органов и членов их семей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2 070 213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4 572 754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4 214 758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4 214 758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430 362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430 362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413 308 457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13 336 320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37 458 809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уровне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11 064 669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1 015 084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31 479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расширение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помощи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97 270 753</w:t>
            </w:r>
          </w:p>
        </w:tc>
      </w:tr>
      <w:tr>
        <w:trPr>
          <w:trHeight w:val="72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183 138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4 912 000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судебно-медицинской экспертизе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2 169 897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 в области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3 002 944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республиканском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2 560 568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здравоохранения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4 873 025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больничного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461 913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помощи, за исключением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225 182 507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здравоохранения на местном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4 826 262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вопросам 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4 905 635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4 744 163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на республиканском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123 256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4 368 874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медицинских организаций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77 623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135 410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системы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1 335 991 290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1 335 991 290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труда, занятости, социальной защиты населения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3 096 313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1 088 544 937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88 077 240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компенсации отдельным категориям граждан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63 448 415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9 842 778</w:t>
            </w:r>
          </w:p>
        </w:tc>
      </w:tr>
      <w:tr>
        <w:trPr>
          <w:trHeight w:val="21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73 197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по базе занятости и бедности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124 820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специальных социальных услуг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2 348 587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20 545 792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здоровью, возложенное судом 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случае прекращения деятельности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756 134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53 898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 республиканском уровне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618 511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 обеспечению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инвалидам протезно-ортопедической помощи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31 588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42 843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автоматизированной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Государственного центра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пенсий и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социально-трудовой сферы с оказанием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рамках реализации "Государственной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формирования и развития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информационной инфраструктуры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2011-2013 годах"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101 460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2020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58 199 657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102 480 832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102 480 832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социальной сферы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32 654 295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17 726 695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10 153 201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5 100 641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инженерных сетей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жилищной помощи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543 000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обоснований инвестиций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 и водоотведения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1 593 000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 водохозяйственных систем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23 600 000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77 627 638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151 909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151 909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32 603 417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туризма, физической культуры и спорта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687 305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20 966 559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172 631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439 506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9 803 029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вводимых объектов спорта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261 369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49 120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спорта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96 104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учителям школ-интернатов для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4 860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17 261 751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453 466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Стимулирование деятелей в сфере культуры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34 605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 Казахстана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2 521 383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186 730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культуры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77 180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Производство национальных фильмов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3 858 330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1 097 992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5 240 764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1 510 485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внутриполитической стабильности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согласия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707 252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622 002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наследия казахского народа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49 100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902 462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1 401 636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ценностям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научно-технической и 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604 411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патриотическому воспитанию граждан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784 848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26 002 929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7 077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области информации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Издание социально-важных видов литературы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1 134 531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архива печати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451 670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борьбы с наркоманией и наркобизнесом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политики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24 381 941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190 855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190 855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101 040 515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309 091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309 091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14 762 767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848 248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право 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передаче подрядчикам по нефтегазовым проектам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17 283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13 831 789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85 968 657</w:t>
            </w:r>
          </w:p>
        </w:tc>
      </w:tr>
      <w:tr>
        <w:trPr>
          <w:trHeight w:val="55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топливно-энергетическом комплексе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172 083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инициативы 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добывающих отраслей в Республике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захоронение техногенных отходов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угольного бассейна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598 475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геологической информации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221 967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поисково-оценочные и поисково-разведочные работы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9 370 830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603 425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шахт, 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«Карагандаликвидшахт»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364 292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Центра ядерной медицины и биофизики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2 048 620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71 796 745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Передислокация 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«Боровое»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189 110 676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172 618 875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развития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водного, лесного, 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сельских территорий и аграрной науки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11 089 862</w:t>
            </w:r>
          </w:p>
        </w:tc>
      </w:tr>
      <w:tr>
        <w:trPr>
          <w:trHeight w:val="54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 земель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218 393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4 644 278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966 104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семенного и посадочного материала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292 241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41 218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противоэпизоотических мероприятий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8 011 847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4 210 035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277 830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товарного рыбоводства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264 158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 создание лесонасаждений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автомобильной дороги «Астана-Щучинск»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участках «Шортанды-Щучинск»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291 669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 космический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сельскохозяйственного производства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Жамбылской области на берегоукрепительные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реке Шу вдоль 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515 454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водоснабжения, гидротехнических сооружений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31 562 284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охраны подземных вод и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промышленных стоков в городе Усть-Каменогорске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79 876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объектов,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подачей воды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6 511 486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Государственный учет и кадастр рыбных ресурсов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152 148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803 546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 кредитам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сельского 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495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охраняемых природных территорий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5 481 713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3 326 643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республики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595 962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прицепов к ним,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мелиоративных и 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механизмов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41 887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Диагностика заболеваний животных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6 027 373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мероприятия,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очагов острых и 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заболеваний животных и птиц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4 456 966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 ремонт и восстановление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аварийных участков межхозяйственных каналов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гидромелиоративных сооружений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1 956 000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 аграрной науки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 на безвозмездной основе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764 995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 продовольственного зерна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 использование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559 698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1 393 256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лесов, лесопользования и учебно-производственной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в области лесного хозяйства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41 730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аттестация объектов 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санитарного состояния лесов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постоянной лесосеменной базы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116 367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учет и биологические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области лесов и животного мира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507 834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2 789 641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1 702 211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 численности сайги,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редких и исчезающих видов диких животных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800 169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обеспечение пищевой безопасности в ветеринарии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258 332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семеноводства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2 528 468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племенного животноводства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9 487 178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продукции животноводства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28 819 643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 социальной поддержки специалистов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1 181 621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отраслей агропромышленного комплекса,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 и лесного 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продовольственных товаров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4 796 110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агрохимического состава почв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168 652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принципов интегрированного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водными 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водопользования в Республике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37 312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мониторингу биоразнообразия в пилотных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охраняемых природных территориях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60 441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8 975 552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окружающей среды, 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к устойчивому развитию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2 135 704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показателей 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113 300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4 073 007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2 251 442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310 770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Республике Казахстан в усилении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межрегионального сотрудничества для продвижения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"Зеленого роста" и реализации Астанинской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Инициативы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17 600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Уничтожение отходов содержащих СОЗ (стойкие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органические загрязнители) в Казахстане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7 059 334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 обеспечения, способствующего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экономическому 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796 524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управлению земельными ресурсами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земельного кадастра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2 300 381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картографической продукцией и ее хранение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3 960 199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12 634 621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2 157 761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зоны «Национальный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59 399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технопарк» в Атырауской области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2 098 362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6 775 089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2 320 326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379 317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действующих производств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направления «Производительность-2020»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1 609 446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в рамках направления «Инвестор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2 466 000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3 701 771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градостроительной и строительной 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3 651 771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в области строительства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366 783 231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359 730 894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в области транспорта и коммуникаций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3 004 831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уровне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232 245 928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27 000 000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содержание шлюзов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5 207 874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перевозок по 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сообщениям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25 507 115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коммуникаций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средний ремонт 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значения и улиц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судов 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«река-море»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99 730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 ремонтных работ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273 579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авиаперевозок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826 317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транспорта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704 366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48 633 968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комплекса «Transport tower»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415 186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190 942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190 942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1 532 525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в области космической деятельности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277 893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утилизации, рекультивации и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комплекса «Байконур», не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состав арендуемых Российской Федерации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160 771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и вещания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989 308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«Байконур», 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 и исключенных из него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104 553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5 328 870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радиочастотного спектра 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271 620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предоставлению универсальных услуг связи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5 057 250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207 932 119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6 927 013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3 248 522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государственного материального резерва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1 533 253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системы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гражданской обороны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2 145 238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естественных монополий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1 223 748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естественных монополий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эффективного 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инфраструктурных отраслей экономики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1 175 222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монополий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48 526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1 649 402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1 649 402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110 210 084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41 219 191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«Программы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восстановления (оздоровление 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предприятий)»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19 200 828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128 193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5 223 910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«Антикризисный фонд ЕврАзЭС»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44 220 000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«Программы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восстановления (оздоровление 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предприятий)»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217 962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51 712 233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«Дорожная карта бизнеса - 2020»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потенциала 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6 039 345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оказываемых 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– 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463 140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регионов в рамках Программы «Развития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регионов»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14 000 000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необходимых 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обоснований бюджетных 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 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концессионных проектов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696 000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«Экспортер - 2020»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регионах 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14 877 748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11 620 363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несырьевого сектора казахстанской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связей, 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некачественной 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устойчивого 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областях 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комплекса,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и использования атомной энергии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2 609 409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стандартизации, 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качества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46 687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системы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934 145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метрологии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1 610 855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активности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263 656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индустриально-инновационному развитию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282 309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рамках направления «Инвестор - 2020»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843 522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«Экспортер - 2020»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1 244 204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«Производительность - 2020»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СЭЗ «Парк информационных технологий»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новых технологий Республики Казахстан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15 221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 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товаров, работ и услуг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334 997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инновационного развития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409 732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3 691 350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3 691 350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 (Антимонопольное агентство)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663 562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ограничению 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недопущению недобросовестной конкуренции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659 014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по защите конкуренции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11 641 719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1 455 717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158 490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региональных организаций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7 260 416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5 838 814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Карагандинской области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инженерной и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 объекта «Санаторий на побережье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озера Балхаш»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1 421 602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567 601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религиозной 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382 323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религиозной деятельности,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социологических, 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аналитических услуг сфере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185 278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214 241 318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214 241 318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214 241 318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865 844 050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865 844 050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865 844 050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93"/>
        <w:gridCol w:w="1373"/>
        <w:gridCol w:w="7733"/>
        <w:gridCol w:w="3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41 961 419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150 963 204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13 364 834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предпринимательства на селе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13 364 834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проектирование,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9 652 400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85 650 056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85 650 056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холдинг «КазАгро» для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поддержке 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поддержки специалистов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5 650 056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725 634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создания 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«Байтерек»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725 634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41 570 280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896 904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гарантиям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296 904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покрытие дефицита наличности по бюджетам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24 673 376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«Самрук-Казына»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24 673 376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общего имущества объектов кондоминиум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93"/>
        <w:gridCol w:w="1333"/>
        <w:gridCol w:w="7733"/>
        <w:gridCol w:w="32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109 001 785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109 001 785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107 794 839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107 794 839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 гарантиям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1 206 946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оплаченным государственным гарантиям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1 206 946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73"/>
        <w:gridCol w:w="1293"/>
        <w:gridCol w:w="7693"/>
        <w:gridCol w:w="33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87 676 840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88 226 840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1 084 436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1 084 436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1 084 436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369 741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369 741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акционерных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369 741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28 604 544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28 604 544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осуществляющих 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28 604 544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«КазАгро»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агропромышленного комплекса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«Республиканский центр космической связи»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целевых космических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технологий и их использование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8 000 000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34 668 119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 Республики 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33 363 504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благосостояния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устойчивости национальной экономики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33 363 504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1 304 615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НАО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«Телерадиокомплекс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Казахстан»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1 304 615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73"/>
        <w:gridCol w:w="1273"/>
        <w:gridCol w:w="7753"/>
        <w:gridCol w:w="32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активов государства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 государства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 страны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953"/>
        <w:gridCol w:w="1293"/>
        <w:gridCol w:w="7753"/>
        <w:gridCol w:w="3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-474 157 500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474 157 500</w:t>
            </w:r>
          </w:p>
        </w:tc>
      </w:tr>
    </w:tbl>
    <w:bookmarkStart w:name="z1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2012 - 2014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32"/>
    <w:bookmarkStart w:name="z11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Республиканский бюджет на 2014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1006"/>
        <w:gridCol w:w="1265"/>
        <w:gridCol w:w="7651"/>
        <w:gridCol w:w="33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5 311 354 885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3 887 897 952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1 544 818 200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1 544 818 200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1 444 112 476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Hалог на добавленную стоимость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1 197 804 920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Акцизы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27 519 549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ресурсов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210 074 579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3 582 713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5 130 715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внешние операции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877 942 913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Таможенные платежи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855 418 928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 на международную торговлю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22 523 985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налоги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4 900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21 019 463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21 019 463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62 818 502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44 628 129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1 897 590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12 568 680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находящиеся в государственной собственности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31 814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24 114 828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за размещение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 на банковских счетах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243 213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1 851 717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собственности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3 920 287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1 988 311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 бюджета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1 988 311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12 442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денег от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закупок, 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12 442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Банка Республики Казахстан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2 677 331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сектора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2 677 331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358 163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помощь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358 163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13 154 126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13 154 126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20 440 566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учреждениями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учреждениями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20 290 566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товаров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материального резерва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20 290 566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1 340 197 865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140 197 865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городов Астаны и Алматы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140 197 865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1 200 000 000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Национального фонда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республиканский бюджет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1 200 000 000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008"/>
        <w:gridCol w:w="1345"/>
        <w:gridCol w:w="7750"/>
        <w:gridCol w:w="30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5 711 224 507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195 486 591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3 470 881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3 025 797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стратегических 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государства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205 719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печатных 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211 282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28 083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8 360 075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8 351 644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Социологические исследования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законопроектов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1 597 305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Премьер-Министра Республики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1 597 305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65 460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соблюдению прав и свобод человека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гражданина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65 016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Национального центра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правам человека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политических интересов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общественного порядка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17 846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33 346 845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внешнеполитической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5 218 383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Делимитация и демаркация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границы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207 095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1 029 406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Заграничные командировки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3 202 146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и физической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 за рубежом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70 537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дипломатических 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2 869 512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рубежом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16 479 609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международных организациях, уставных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других органах 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216 652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организациях, 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органах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4 017 924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за аренду офисных помещений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представительств международных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аккредитованных в Республике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35 581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64 759 645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бюджетного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исполнения и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52 973 888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международными финансовыми организациями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33 600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процедур ликвидации и банкротства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63 827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58 863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кинологического центра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126 599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Приватизация, 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споров, связанных с этим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546 962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кредитам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1 637 157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таможенной экспертизы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29 378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учебно-методического центра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87 423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его результатов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283 838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системы «ТАИС»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«Электронная таможня»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241 461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Финансирование политических партий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6 839 353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«Байконур»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администрирования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1 803 072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6 144 782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и торговой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планирования и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3 681 426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подготовки и мобилизации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47 823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бюджетных инвестиций и концессии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477 065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агентствами по вопросам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суверенного 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31 140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548 250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конкурентоспособности регионов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государственного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562 292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реализации торговой политики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397 736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Астанинского экономического форума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386 000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 торговли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14 141 889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Государственные премии и стипендии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103 003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в сфере обеспечения науки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879 290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13 159 596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Счетный комитет по контролю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исполнением республиканского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920 982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исполнением республиканского бюджета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716 131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органов финансового контроля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111 901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Исследование финансовых нарушений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88 567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Счетного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контролю за исполнением республиканского бюджета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26 403 797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конкурентного рынка в области связи и информации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810 528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информации Республики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 систем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5 844 850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органов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125 965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 физическим и юридическим лицам по принципу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«одного окна»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14 697 608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Международно-правовая защита и координация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орбитально-частотного ресурса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134 568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управления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мониторинга сетей операторов связи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377 306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информационно-коммуникационных сетей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280 480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радиочастотного спектра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4 073 343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проведению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центральных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местных исполнительных органов по применению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информационных технологий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56 397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7 883 475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регулированию в области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и межотраслевой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5 334 438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сбору и обработке статистических данных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1 225 211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статистики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национальной переписи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статистике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206 961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распространению статистических данных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90 867</w:t>
            </w:r>
          </w:p>
        </w:tc>
      </w:tr>
      <w:tr>
        <w:trPr>
          <w:trHeight w:val="51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Укрепление национальной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1 019 309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816 376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единой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сфере государственной службы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689 914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тестированию кадров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республики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93 957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государственной службы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2 505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научных исследований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научно-прикладных методик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282 322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на территории республики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279 484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Конституционного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Центральная избирательная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707 079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проведения выборов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504 163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выборов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202 916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18 441 397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государства, Премьер-Министра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должностных лиц государственных органов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17 516 626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730 239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Пополнение и содержание фонда Первого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Казахстан, хранение личной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личного архива Первого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– Лидера Нации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194 532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317 321 118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53 603 356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предупреждения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природного и техногенного характера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7 357 682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ситуаций природного и техногенного характера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30 500 046</w:t>
            </w:r>
          </w:p>
        </w:tc>
      </w:tr>
      <w:tr>
        <w:trPr>
          <w:trHeight w:val="61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защиты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чрезвычайных ситуаций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8 885 481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Анализ и проведение испытаний в области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511 007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к действиям в условиях чрезвычайной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22 133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системы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чрезвычайным ситуациям в зарубежных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заведениях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42 294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работ по инженерной защите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и территорий от природных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бедствий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1 073 130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256 068 990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обороны и Вооруженных Сил Республики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1 954 806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автоматизированной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Вооруженных Сил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10 720 265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Вооруженных Сил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4 524 480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вооружения, военной и иной техники, систем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межотраслевой государственной программы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76 913 903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Тыловое обеспечение Вооруженных Сил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23 166 522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обороны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406 736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специальной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7 229 663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внешнеполитических интересов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662 831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воспитательной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морально-психологической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военнослужащих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216 575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допризывников по военно-техническим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специальностям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236 507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5 893 414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боевой готовности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121 279 501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военнослужащих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2 819 384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обороны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44 403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Республиканская гвардия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7 648 772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Участие в обеспечении безопасности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лиц, объектов и в выполнении церемониальных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ритуалов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4 711 240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Республиканской гвардии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2 937 532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406 786 471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770 418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технической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в 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39 195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учреждений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693 322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11 219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учреждений в области информационной безопасности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26 682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164 014 575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определению и организации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и обеспечения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безопасности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37 868 574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117 020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общественной безопасности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44 052 513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внутренних дел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576 867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обеспечению общественной безопасности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16 678 283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Изготовление документов удостоверяющих личность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10 485 128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Изготовление водительских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документов, номерных знаков для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регистрации транспортных 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3 719 434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оперативно-розыскной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6 980 209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юридической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адвокатами лицам, освобожденным от ее оплаты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597 678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профилактике наркомании и наркобизнеса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51 950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2 207 855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622 505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внутренних войск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3 371 348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материально-техническое оснащение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штатной численности миграционной полиции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3 151 717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осужденных, подозреваемых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обвиняемых лиц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32 788 486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уголовно-исполнительной системы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292 887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содержание дополнительной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ДВД города Алматы по обеспечению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общественного порядка и общественной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на метрополитене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217 346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бюджету города Алматы на содержание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численности, осуществляющей 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режимных стратегических объектов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177 222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57 553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18 718 153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Правовое обеспечение деятельности государства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8 050 660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Проведение судебных экспертиз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1 940 271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360 929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Научная экспертиза проектов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актов, международных договоров,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законопроектов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2 346 973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прав интеллектуальной собственности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пропаганда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79 775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исполнения судебных актов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2 828 817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Оценка, хранение и реализация конфискованного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арестованного имущества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106 025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органов юстиции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802 717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Представление и защита интересов государства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1 862 957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законодательства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330 983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148 496 517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национальной безопасности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145 650 122</w:t>
            </w:r>
          </w:p>
        </w:tc>
      </w:tr>
      <w:tr>
        <w:trPr>
          <w:trHeight w:val="70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2 846 395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внешней разведки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 «Сырбар»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7 338 129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внешней разведки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7 338 129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28 003 218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высшим судебным органом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прав, свобод и законных интересов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организаций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2 263 663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судебном процессе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жильем судей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966 955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органами судебной власти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23 868 811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органов судебной системы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261 737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объектов органов судебной системы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200 006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института медиации в Республике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418 239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21 382 605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единообразным применением законов и подзаконных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актов в Республике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17 302 300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Межгосударственное информационное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ведению криминального и оперативного учетов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Генеральной прокуратуры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608 027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юридических лиц учетной, статистической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информацией в сфере правовой статистики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специальных учетов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3 382 119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70 131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следствия и на следствии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12 055 147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общественных 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8 763 622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участвующих в уголовном процессе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217 526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борьбе с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коррупционной преступностью (финансовая полиция)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332 772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Оперативно-розыскная деятельность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финансовой полиции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2 724 987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следствия и на следствии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16 240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Служба охраны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6 007 709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безопасности Глав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отдельных должностных лиц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5 429 574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Программа развития Службы охраны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578 135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464 866 829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22 813 086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для развития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Университет»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22 813 086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6 812 718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 в системе Министерства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дел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6 799 533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Алматинской области и бюджету города Алматы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с передачей штатной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педагогических работников общеобразовательных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школ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уголовно-исполнительной системы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13 185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582 649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582 649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2 821 792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в спорте детей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2 401 113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технического,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оказания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420 679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культуры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25 204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9 791 805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специализированных организациях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316 348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профессиональным образованием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8 812 418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663 039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руководящих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менеджеров в сфере экономики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163 772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387 879 027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 в области образования и науки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4 058 388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2 807 965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150 491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Методологическое обеспечение системы образования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1 933 660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Обучение и воспитание одаренных детей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78 731 151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конкурсов,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530 322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дошкольных организациях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27 808 816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25 476 726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кадров в области культуры и искусства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4 109 164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88 928 719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26 008 395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апробирование подушевого финансирования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старшей школе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147 163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заведениях за 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«Болашак»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16 428 444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программы развития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Республике Казахстан на 2011-2020 годы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4 392 193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и проведение внешней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1 264 380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Капитальные расходы организаций образования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232 018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науки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18 361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обновление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переоборудование учебно-производственных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мастерских, 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Нравственно-духовное образование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учащейся молодежи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103 485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образовательных кредитов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111 726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системы электронного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организациях среднего 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29 559 535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13 048 968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доплаты за организацию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обучения мастерам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1 403 096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деятельности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«Холдинг «Кәсіпқор»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400 430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Целевой вклад на развитие АОО «Назарбаев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Интеллектуальные школы»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2 074 319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«Назарбаев интеллектуальные школы»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23 184 917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Выплата премий по вкладам в образовательные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накопления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326 535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подготовке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послевузовским образованием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в АО "Назарбаев Университет"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16 556 372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образовательной накопительной системы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78 378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Грантовое финансирование научных исследований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Базовое финансирование субъектов научной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(или) научно-технической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7 399 012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31 827 326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686 871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высшим, послевузовским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образованием и 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обучающимся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27 857 932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организаций здравоохранения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1 625 437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системы здравоохранения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157 086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 кадров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технического регулирования и метрологии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8 294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квалификации специалистов космической отрасли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1 282 238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служащих с привлечением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преподавателей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98 023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квалификации государственных служащих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1 184 215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борьбе 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преступностью (финансовая полиция)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808 918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профессиональным образованием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808 918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414 403 066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2 076 453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правоохранительных органов и членов их семей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2 076 453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4 215 874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Медицинское обеспечение Вооруженных Сил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4 215 874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437 331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Оздоровление, реабилитация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отдыха детей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437 331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398 189 911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здравоохранения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14 677 759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сейсмоусиления объектов здравоохранения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12 586 270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благополучия населения на республиканском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11 311 491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638 195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специального медицинского резерва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32 599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расширение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помощи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104 647 514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Республики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189 495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7 137 462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Услуги по судебно-медицинской экспертизе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2 198 191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хранению ценностей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 в области здравоохранения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Создание информационных систем здравоохранения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3 065 503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республиканском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1 494 706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больничного управления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447 739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помощи, за исключением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финансируемых на местном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233 343 785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оснащение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здравоохранения на местном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4 566 275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Межсекторальное и межведомственное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взаимодействие по вопросам охраны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1 797 407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44 500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9 483 497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Санитарно-эпидемиологическое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на республиканском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123 256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категориям граждан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9 139 987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медицинских организаций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81 035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100 219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медицинской информационной системы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1 465 716 306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1 465 716 306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труда, занятости, социальной защиты населения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3 170 210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1 198 384 251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94 734 434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компенсации отдельным категориям граждан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61 549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68 137 622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10 530 805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75 125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по базе занятости и бедности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128 488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специальных социальных услуг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2 421 599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21 831 174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за вред, причиненный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здоровью, возложенное судом 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случае прекращения деятельности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лица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807 555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46 662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организаций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 республиканском 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209 181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методологическому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оказания инвалидам протезно-ортопедической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помощи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32 291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системы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населения в соответствии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32 195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повышению квалификации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социально-трудовой сферы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17 150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Национального плана действий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прав и улучшению качества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инвалидов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6 568 863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мероприятий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2020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58 527 152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85 727 173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85 727 173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энергосбережению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 социальной сферы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14 921 059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жилищного фонда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2 444 195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пунктов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1 895 919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оценки технического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инженерных сетей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жилищной помощи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обследований водохозяйственных систем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системы водоснабжения в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населенных пунктах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24 900 000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70 400 929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Администрация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156 621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историко-культурных ценностей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156 621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28 992 479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туризма, физической культуры и 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708 917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Бюджетные инвестиции в области спорта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16 686 556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национальных видов 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306 631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туристского имиджа Казахстана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439 506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спорта высших достижений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10 299 373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вновь вводимых объектов 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276 840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50 418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14 503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кадров в области 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96 104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размера доплаты 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учителям школ-интернатов для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детей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8 431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Борьба с наркоманией и наркобизнесом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13 485 402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культуры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460 407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Стимулирование деятелей в сфере культуры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70 149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народа Казахстана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2 697 881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культуры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29 712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мероприятий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1 080 813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театрально-концертных организаций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5 272 043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наследия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1 496 382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внутриполитической стабильности 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согласия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756 080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Воссоздание, сооружение памятников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историко-культурного наследия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663 483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Свод и систематизация 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наследия казахского народа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45 104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913 348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1 490 510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доступа к научно-историческим ценностям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12 450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доступности научной,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технической и научно-педагогической информации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641 284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мероприятий по молодежной политике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патриотическому воспитанию граждан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836 776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библиотеках 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15 776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26 069 286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Стимулирование деятелей в сфере информации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области информации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17 938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Издание социально-важных видов литературы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1 187 292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архива печати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452 608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Пропаганда борьбы с наркоманией и наркобизнесом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11 864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политики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24 391 941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190 855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политики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190 855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91 924 715</w:t>
            </w:r>
          </w:p>
        </w:tc>
      </w:tr>
      <w:tr>
        <w:trPr>
          <w:trHeight w:val="57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317 762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сейсмологической информации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317 762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14 503 050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848 248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ведения учета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имущества, право 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передаче подрядчикам по нефтегазовым проектам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27 947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нефтяной, газовой и нефтехимической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32 500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15 885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13 578 470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77 103 903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топливно-энергетическом комплексе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194 273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захоронение техногенных отходов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84 600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закрытия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угольного бассейна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621 670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радиационной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территории Республики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587 325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Формирование геологической информации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222 035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Региональные, геолого-съемочные,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оценочные и поисково-разведочные работы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9 370 830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минерально-сырьевой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599 246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ущерба 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шахт, переданных в республиканское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«Карагандаликвидшахт»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396 650</w:t>
            </w:r>
          </w:p>
        </w:tc>
      </w:tr>
      <w:tr>
        <w:trPr>
          <w:trHeight w:val="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Мониторинг ядерных испытаний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64 957 274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203 704 003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192 504 819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и реализация политики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сфере развития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водного, лесного, охотничьего и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хозяйства, сельских территорий и аграрной науки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11 089 862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мелиоративного состояния земель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218 393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растений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4 628 343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Карантин растений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966 104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семенного и посадочного материала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292 241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противоэпизоотических мероприятий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8 021 485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4 210 035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сортоиспытанию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277 830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товарного рыбоводства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264 158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Методологические услуги в области охраны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объектов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31 392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бюджету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на создание лесонасаждений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автомобильной дороги «Астана-Щучинск»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участках «Шортанды-Щучинск»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127 860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Агрометеорологический и космический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сельскохозяйственного производства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48 408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водоснабжения, гидротехнических сооружений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52 714 719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Эксплуатация трансграничных 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водохозяйственных объектов, не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подачей воды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6 511 486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Государственный учет и кадастр рыбных ресурсов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152 148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Воспроизводство рыбных ресурсов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503 546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Возмещение ставки вознаграждения по кредитам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поддержку сельского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сохранения и развития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охраняемых природных территорий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5 464 430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3 326 643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лесов и 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территории республики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прицепов к ним, самоходных сельскохозяйственных,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мелиоративных и дорожно-строительных 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механизмов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41 887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страхования в растениеводстве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систем управления производством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сельскохозяйственной продукции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Диагностика заболеваний животных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6 027 373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Противоэпизоотические мероприятия,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очагов острых и хронических 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заболеваний животных и птиц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4 678 662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премии в области аграрной науки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агропромышленного комплекса на безвозмездной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основе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740 515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Закуп зерна в государственные ресурсы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18 500 000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Хранение и перемещение 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 продовольственного зерна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942 500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и рациональное использование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177 486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природоохранных попусков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1 393 256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охраны, защиты и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лесов, лесопользования и учебно-производственной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деятельности в области лесного хозяйства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41 730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Экспертиза качества лесных 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аттестация объектов 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санитарного состояния лесов и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постоянной лесосеменной базы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116 367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проектирование, учет и биологические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лесов и животного мира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507 834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зеленой зоны города Астаны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2 789 641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Авиаохрана леса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1 702 211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Сохранение и восстановление численности сайги,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редких и исчезающих видов диких животных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800 169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Мониторинг, референция, лабораторная диагностика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обеспечение пищевой безопасности в ветеринарии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258 465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семеноводства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4 616 233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поддержку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племенного животноводства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9 487 178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продукции животноводства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28 819 643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 социальной поддержки специалистов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1 373 192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Нормативно-методическое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отраслей агропромышленного комплекса,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рыбного и лесного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103 000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продовольственных товаров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5 088 049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агрохимического состава почв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168 653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Внедрение принципов интегрированного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водными ресурсами и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водопользования в Республике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37 481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 внедрение информационной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мониторингу биоразнообразия в пилотных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охраняемых природныцх территориях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67 186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4 895 696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сохранению, восстановлению и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качества окружающей среды, обеспечению перехода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к устойчивому развитию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2 178 775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показателей 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требований)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46 920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Научные исследования в области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60 900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Проведение наблюдений за состоянием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2 289 522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310 770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окружающей среды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8 809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управлению земельными ресурсами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5 846 573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охраны земли, геодезического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картографического обеспечения, способствующего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экономическому развитию страны и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798 657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управлению земельными ресурсами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сведений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земельного кадастра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2 313 307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картографической продукцией и ее хранение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2 732 379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животного мира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456 915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9 450 686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нефти и газа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2 035 191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экономической зоны «Национальный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нефтехимический технопарк»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61 388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инфраструктуры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технопарк» в Атырауской области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1 973 803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4 471 511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характера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2 482 748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хранения информации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379 317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создания новых, модернизация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действующих производств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направления «Производительность-2020»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1 609 446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2 943 984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Совершенствование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документов в сфере архитектурной,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градостроительной и строительной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2 893 984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354 381 717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346 095 687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контроля в области транспорта и коммуникаций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3 058 454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автомобильных дорог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уровне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232 263 937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значения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30 000 000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водных путей в судоходном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содержание шлюзов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5 353 374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перевозок по 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сообщениям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11 400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текущие трансферты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 городов Астаны и Алматы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средний ремонт автомобильных дорог областного,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значения и улиц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классификации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безопасности судов внутреннего водного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«река-море»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105 182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качества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дорожно-строительных и ремонтных работ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284 803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авиаперевозок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826 317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водного транспорта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583 321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29 264 649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технологического комплекса «Transport tower»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444 250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191 408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первоначальной подготовки пилотов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191 408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3 190 680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формированию политики, координации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контроля в области космической деятельности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282 131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управления космическими аппаратами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связи и вещания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2 803 996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«Байконур», 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 и исключенных из него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104 553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4 903 942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радиочастотного спектра 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средств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292 200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убытков операторов сельской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предоставлению универсальных услуг связи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4 611 742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362 059 312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6 847 678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3 248 522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Хранение государственного материального резерва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1 533 253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коммуникационной системы чрезвычайных ситуаций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гражданской обороны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2 065 903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регулированию естественных монополий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1 227 313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области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естественных монополий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эффективного функционирования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инфраструктурных отраслей экономики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1 184 799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регулированию естественных монополий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42 514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1 916 251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Представительские затраты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1 916 251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268 672 256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41 219 191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Субсидирование процентной ставки вознаграждения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рамках «Программы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восстановления (оздоровление 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предприятий)»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19 200 828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172 936 701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Погашение простых векселей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5 600 140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первоначального взноса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«Антикризисный фонд ЕврАзЭС»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29 480 000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реализации планов оздоровлений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«Программы посткризисного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восстановления (оздоровление конкурентоспособных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предприятий)»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235 396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экономического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торговли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51 416 881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индустриальной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«Дорожная карта бизнеса - 2020»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15 546 000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Оздоровление и усиление предпринимательского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потенциала 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3 539 345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оператора и финансового агента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оказываемых 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–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463 140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развитию регионов в рамках Программы «Развития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регионов»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025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Разработка или корректировка, а также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необходимых экспертиз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обоснований бюджетных 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концессионных проектов, консультативное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сопровождение концессионных проектов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696 000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049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«Экспортер - 2020»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345 000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регионах в рамках Программы «Дорожная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бизнеса - 2020»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15 827 396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11 682 332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несырьевого сектора казахстанской экономики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интеграции в систему мирохозяйственных связей,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некачественной 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устойчивого 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территорий,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областях 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топливно-энергетического комплекса,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и использования атомной энергии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2 613 516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стандартизации, 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 качества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49 955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Оплата услуг институтов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системы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934 145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в сфере 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метрологии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1 610 855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стимулирования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инновационной активности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263 656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018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сопровождению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по форсированному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индустриально-инновационному развитию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282 309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привлечению инвестиций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в рамках направления «Инвестор - 2020»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846 941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 на внешние рынки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«Экспортер - 2020»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1 290 046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инновационных грантов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направления «Производительность - 2020»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обеспечению 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участников СЭЗ «Парк информационных технологий»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25 626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Министерства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новых технологий Республики Казахстан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16 573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казахстанского содержания 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товаров, работ и услуг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334 997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Исследования в области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инновационного развития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413 713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3 630 375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Ведение гидрометеорологического мониторинга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3 630 375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Генеральная прокуратура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007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764 628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конкуренции (Антимонопольное агентство)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671 333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обеспечению защиты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ограничению монополистической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недопущению недобросовестной конкуренции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666 785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002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по защите конкуренции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4 548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14 646 344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 и жилищно-коммунального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1 455 827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Капитальные расходы Агентства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 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27 512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163 005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региональных организаций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13 000 000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религий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583 921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001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Формирование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религиозной 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394 701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004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Развитие международного сотрудничества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религиозной деятельности,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социологических, научно-исследовательских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аналитических услуг сфере религиозной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189 220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241 241 820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241 241 820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013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241 241 820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1 027 753 771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1 027 753 771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400</w:t>
            </w:r>
          </w:p>
        </w:tc>
        <w:tc>
          <w:tcPr>
            <w:tcW w:w="7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Субвенции областным бюджетам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1 027 753 771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988"/>
        <w:gridCol w:w="1324"/>
        <w:gridCol w:w="7915"/>
        <w:gridCol w:w="31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23 530 986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135 710 332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13 364 834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населения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13 364 834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019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предпринимательства на селе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2020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13 364 834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85 800 530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85 800 530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023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«Национальный управляющий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«КазАгро» для проведения мероприятий по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субъектов агропромышленного комплекса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80 000 000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094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5 800 530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725 634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Национальное космическое 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725 634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010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создания 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комплекса «Байтерек»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725 634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35 819 334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887 923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Выполнение обязательств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гарантиям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287 923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012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покрытие дефицита наличности по бюджетам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600 000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18 931 411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051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благосостояния «Самрук-Казына»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конкурентоспособности и 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18 931 411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16 000 000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027</w:t>
            </w:r>
          </w:p>
        </w:tc>
        <w:tc>
          <w:tcPr>
            <w:tcW w:w="7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Кредитование областных 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Астаны и Алматы на проведение ремонта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имущества объектов кондоминиум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925"/>
        <w:gridCol w:w="1262"/>
        <w:gridCol w:w="8122"/>
        <w:gridCol w:w="310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112 179 346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112 179 346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110 972 400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110 972 400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Возврат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государственным гарантиям 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1 206 946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Возврат юридическими лицами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оплаченным государственным гарантиям</w:t>
            </w:r>
          </w:p>
        </w:tc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1 206 946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987"/>
        <w:gridCol w:w="1185"/>
        <w:gridCol w:w="8059"/>
        <w:gridCol w:w="31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36 844 892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37 194 892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962 256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006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организаций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962 256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пространство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20 314 519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связи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20 314 519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уставных капиталов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осуществляющих деятельность в области информации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20 314 519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15 500 000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043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управляющий холдинг «КазАгро»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агропромышленного комплекса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15 500 000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418 117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418 117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050</w:t>
            </w:r>
          </w:p>
        </w:tc>
        <w:tc>
          <w:tcPr>
            <w:tcW w:w="8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Увеличение уставного капитала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благосостояния 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обеспечения 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418 117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1021"/>
        <w:gridCol w:w="1158"/>
        <w:gridCol w:w="8105"/>
        <w:gridCol w:w="31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350 000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страны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5"/>
        <w:gridCol w:w="8207"/>
        <w:gridCol w:w="31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-460 245 500</w:t>
            </w:r>
          </w:p>
        </w:tc>
      </w:tr>
      <w:tr>
        <w:trPr>
          <w:trHeight w:val="30" w:hRule="atLeast"/>
        </w:trPr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3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460 245 500</w:t>
            </w:r>
          </w:p>
        </w:tc>
      </w:tr>
    </w:tbl>
    <w:bookmarkStart w:name="z1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– 2014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34"/>
    <w:bookmarkStart w:name="z11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Объемы поступлений в бюджет на 2012 год,</w:t>
      </w:r>
      <w:r>
        <w:br/>
      </w:r>
      <w:r>
        <w:rPr>
          <w:rFonts w:ascii="Times New Roman"/>
          <w:b/>
          <w:i w:val="false"/>
          <w:color w:val="000000"/>
        </w:rPr>
        <w:t>
направляемые в Национальный фонд Республики Казахстан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Закона РК от 20.11.2012 </w:t>
      </w:r>
      <w:r>
        <w:rPr>
          <w:rFonts w:ascii="Times New Roman"/>
          <w:b w:val="false"/>
          <w:i w:val="false"/>
          <w:color w:val="ff0000"/>
          <w:sz w:val="28"/>
        </w:rPr>
        <w:t>№ 51-V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502"/>
        <w:gridCol w:w="417"/>
        <w:gridCol w:w="587"/>
        <w:gridCol w:w="9303"/>
        <w:gridCol w:w="269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422"/>
        <w:gridCol w:w="379"/>
        <w:gridCol w:w="443"/>
        <w:gridCol w:w="9529"/>
        <w:gridCol w:w="2721"/>
      </w:tblGrid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3 330 432 740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3 329 650 419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1 238 309 064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1 238 309 064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2 091 341 355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2 091 341 355</w:t>
            </w:r>
          </w:p>
        </w:tc>
      </w:tr>
      <w:tr>
        <w:trPr>
          <w:trHeight w:val="3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1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 сметы расходов) Национального Банка Республики Казахстан, на предприятия нефтяного сектора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782 321</w:t>
            </w:r>
          </w:p>
        </w:tc>
      </w:tr>
      <w:tr>
        <w:trPr>
          <w:trHeight w:val="345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782 321</w:t>
            </w:r>
          </w:p>
        </w:tc>
      </w:tr>
      <w:tr>
        <w:trPr>
          <w:trHeight w:val="36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782 321</w:t>
            </w:r>
          </w:p>
        </w:tc>
      </w:tr>
    </w:tbl>
    <w:bookmarkStart w:name="z1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– 2014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36"/>
    <w:bookmarkStart w:name="z11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республиканских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933"/>
        <w:gridCol w:w="11213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1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</w:tr>
      <w:tr>
        <w:trPr>
          <w:trHeight w:val="6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 благополучия 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республиканском уровне </w:t>
            </w:r>
          </w:p>
        </w:tc>
      </w:tr>
      <w:tr>
        <w:trPr>
          <w:trHeight w:val="100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 на обеспечение и расширение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</w:p>
        </w:tc>
      </w:tr>
      <w:tr>
        <w:trPr>
          <w:trHeight w:val="55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гарантированного объема бесплатной медицинской помощи,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направлений, финансируемых на местном уровне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75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труда и социальной защиты 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6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отдельных категорий граждан</w:t>
            </w:r>
          </w:p>
        </w:tc>
      </w:tr>
      <w:tr>
        <w:trPr>
          <w:trHeight w:val="3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</w:tbl>
    <w:bookmarkStart w:name="z1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Закону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республиканском бюджете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 – 2014 годы"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ноября 2011 года № 496-IV</w:t>
      </w:r>
    </w:p>
    <w:bookmarkEnd w:id="38"/>
    <w:bookmarkStart w:name="z12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местных бюджетов на 2012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93"/>
      </w:tblGrid>
      <w:tr>
        <w:trPr>
          <w:trHeight w:val="3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3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34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</w:tr>
      <w:tr>
        <w:trPr>
          <w:trHeight w:val="34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2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оказываемой из средств республиканского бюджета</w:t>
            </w:r>
          </w:p>
        </w:tc>
      </w:tr>
      <w:tr>
        <w:trPr>
          <w:trHeight w:val="9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санитарной помощи и организаций здравоохранения, за исключением медицинских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закупаемых центральным уполномоченным органом в области здравоохранения</w:t>
            </w:r>
          </w:p>
        </w:tc>
      </w:tr>
      <w:tr>
        <w:trPr>
          <w:trHeight w:val="36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6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88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заболеваниями, психическими растройствами и растройствами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с употреблением психоактивных веществ</w:t>
            </w:r>
          </w:p>
        </w:tc>
      </w:tr>
      <w:tr>
        <w:trPr>
          <w:trHeight w:val="37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8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39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3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9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аутоиммунными, орфанными заболеваниями, иммунодефицитными состояниями, а также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трансплантации почек</w:t>
            </w:r>
          </w:p>
        </w:tc>
      </w:tr>
      <w:tr>
        <w:trPr>
          <w:trHeight w:val="57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лечебного питания отдельных категорий населения на амбулаторном уровне </w:t>
            </w:r>
          </w:p>
        </w:tc>
      </w:tr>
      <w:tr>
        <w:trPr>
          <w:trHeight w:val="64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амбулаторном уровне лечения</w:t>
            </w:r>
          </w:p>
        </w:tc>
      </w:tr>
      <w:tr>
        <w:trPr>
          <w:trHeight w:val="33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570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иммунопрофилактики населения</w:t>
            </w:r>
          </w:p>
        </w:tc>
      </w:tr>
      <w:tr>
        <w:trPr>
          <w:trHeight w:val="28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645" w:hRule="atLeast"/>
        </w:trPr>
        <w:tc>
          <w:tcPr>
            <w:tcW w:w="1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