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68e1" w14:textId="be86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амнистии в связи с двадцатилетием государственной независимости Республики Казахстан</w:t>
      </w:r>
    </w:p>
    <w:p>
      <w:pPr>
        <w:spacing w:after="0"/>
        <w:ind w:left="0"/>
        <w:jc w:val="both"/>
      </w:pPr>
      <w:r>
        <w:rPr>
          <w:rFonts w:ascii="Times New Roman"/>
          <w:b w:val="false"/>
          <w:i w:val="false"/>
          <w:color w:val="000000"/>
          <w:sz w:val="28"/>
        </w:rPr>
        <w:t>Закон Республики Казахстан от 28 декабря 2011 года № 521-IV.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ff0000"/>
          <w:sz w:val="28"/>
        </w:rPr>
        <w:t>ст. 9</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связи с двадцатилетием государственной независимости Республики Казахстан, руководствуясь принципом гуманизма, принят настоящий Закон.</w:t>
      </w:r>
    </w:p>
    <w:bookmarkEnd w:id="0"/>
    <w:p>
      <w:pPr>
        <w:spacing w:after="0"/>
        <w:ind w:left="0"/>
        <w:jc w:val="both"/>
      </w:pPr>
      <w:r>
        <w:rPr>
          <w:rFonts w:ascii="Times New Roman"/>
          <w:b/>
          <w:i w:val="false"/>
          <w:color w:val="000000"/>
          <w:sz w:val="28"/>
        </w:rPr>
        <w:t>Статья 1. Понятия, используемые в настоящем Законе</w:t>
      </w:r>
    </w:p>
    <w:bookmarkStart w:name="z3" w:id="1"/>
    <w:p>
      <w:pPr>
        <w:spacing w:after="0"/>
        <w:ind w:left="0"/>
        <w:jc w:val="both"/>
      </w:pPr>
      <w:r>
        <w:rPr>
          <w:rFonts w:ascii="Times New Roman"/>
          <w:b w:val="false"/>
          <w:i w:val="false"/>
          <w:color w:val="000000"/>
          <w:sz w:val="28"/>
        </w:rPr>
        <w:t>
      В настоящем Законе используются следующие понятия:</w:t>
      </w:r>
    </w:p>
    <w:bookmarkEnd w:id="1"/>
    <w:bookmarkStart w:name="z4" w:id="2"/>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u w:val="single"/>
        </w:rPr>
        <w:t>подпункте 1)</w:t>
      </w:r>
      <w:r>
        <w:rPr>
          <w:rFonts w:ascii="Times New Roman"/>
          <w:b w:val="false"/>
          <w:i w:val="false"/>
          <w:color w:val="000000"/>
          <w:sz w:val="28"/>
        </w:rPr>
        <w:t xml:space="preserve"> пункта 1 статьи 2 настоящего Закона, - лица, не достигшие восемнадцатилетнего возраста на момент совершения преступления;</w:t>
      </w:r>
    </w:p>
    <w:bookmarkEnd w:id="2"/>
    <w:bookmarkStart w:name="z5" w:id="3"/>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u w:val="single"/>
        </w:rPr>
        <w:t>подпункте 2)</w:t>
      </w:r>
      <w:r>
        <w:rPr>
          <w:rFonts w:ascii="Times New Roman"/>
          <w:b w:val="false"/>
          <w:i w:val="false"/>
          <w:color w:val="000000"/>
          <w:sz w:val="28"/>
        </w:rPr>
        <w:t xml:space="preserve"> пункта 1 статьи 2 настоящего Закона:</w:t>
      </w:r>
    </w:p>
    <w:bookmarkEnd w:id="3"/>
    <w:bookmarkStart w:name="z6" w:id="4"/>
    <w:p>
      <w:pPr>
        <w:spacing w:after="0"/>
        <w:ind w:left="0"/>
        <w:jc w:val="both"/>
      </w:pPr>
      <w:r>
        <w:rPr>
          <w:rFonts w:ascii="Times New Roman"/>
          <w:b w:val="false"/>
          <w:i w:val="false"/>
          <w:color w:val="000000"/>
          <w:sz w:val="28"/>
        </w:rPr>
        <w:t>
      беременные женщины на день введения в действие настоящего Закона;</w:t>
      </w:r>
    </w:p>
    <w:bookmarkEnd w:id="4"/>
    <w:bookmarkStart w:name="z7" w:id="5"/>
    <w:p>
      <w:pPr>
        <w:spacing w:after="0"/>
        <w:ind w:left="0"/>
        <w:jc w:val="both"/>
      </w:pPr>
      <w:r>
        <w:rPr>
          <w:rFonts w:ascii="Times New Roman"/>
          <w:b w:val="false"/>
          <w:i w:val="false"/>
          <w:color w:val="000000"/>
          <w:sz w:val="28"/>
        </w:rPr>
        <w:t>
      женщины, не лишенные родительских прав и имеющие детей, в том числе усыновленных либо взятых под опеку и (или) попечительство, не достигших восемнадцатилетнего возраста на день введения в действие настоящего Закона, либо имевшие до ареста и осуждения на иждивении детей-инвалидов I и II групп независимо от их возраста;</w:t>
      </w:r>
    </w:p>
    <w:bookmarkEnd w:id="5"/>
    <w:bookmarkStart w:name="z8" w:id="6"/>
    <w:p>
      <w:pPr>
        <w:spacing w:after="0"/>
        <w:ind w:left="0"/>
        <w:jc w:val="both"/>
      </w:pPr>
      <w:r>
        <w:rPr>
          <w:rFonts w:ascii="Times New Roman"/>
          <w:b w:val="false"/>
          <w:i w:val="false"/>
          <w:color w:val="000000"/>
          <w:sz w:val="28"/>
        </w:rPr>
        <w:t>
      мужчины, являющиеся на момент введения в действие настоящего Закона единственным родителем несовершеннолетних детей и не лишенные родительских прав;</w:t>
      </w:r>
    </w:p>
    <w:bookmarkEnd w:id="6"/>
    <w:bookmarkStart w:name="z9" w:id="7"/>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u w:val="single"/>
        </w:rPr>
        <w:t>подпункте 3)</w:t>
      </w:r>
      <w:r>
        <w:rPr>
          <w:rFonts w:ascii="Times New Roman"/>
          <w:b w:val="false"/>
          <w:i w:val="false"/>
          <w:color w:val="000000"/>
          <w:sz w:val="28"/>
        </w:rPr>
        <w:t xml:space="preserve"> пункта 1 статьи 2 настоящего Закона, – инвалиды I, II и III групп, признанные таковыми в порядке, установленном законодательством Республики Казахстан, до введения в действие настоящего Закона;</w:t>
      </w:r>
    </w:p>
    <w:bookmarkEnd w:id="7"/>
    <w:bookmarkStart w:name="z10" w:id="8"/>
    <w:p>
      <w:pPr>
        <w:spacing w:after="0"/>
        <w:ind w:left="0"/>
        <w:jc w:val="both"/>
      </w:pPr>
      <w:r>
        <w:rPr>
          <w:rFonts w:ascii="Times New Roman"/>
          <w:b w:val="false"/>
          <w:i w:val="false"/>
          <w:color w:val="000000"/>
          <w:sz w:val="28"/>
        </w:rPr>
        <w:t xml:space="preserve">
      4) лица, указанные в </w:t>
      </w:r>
      <w:r>
        <w:rPr>
          <w:rFonts w:ascii="Times New Roman"/>
          <w:b w:val="false"/>
          <w:i w:val="false"/>
          <w:color w:val="000000"/>
          <w:sz w:val="28"/>
          <w:u w:val="single"/>
        </w:rPr>
        <w:t>подпункте 4)</w:t>
      </w:r>
      <w:r>
        <w:rPr>
          <w:rFonts w:ascii="Times New Roman"/>
          <w:b w:val="false"/>
          <w:i w:val="false"/>
          <w:color w:val="000000"/>
          <w:sz w:val="28"/>
        </w:rPr>
        <w:t xml:space="preserve"> пункта 1 статьи 2 настоящего Закона, - женщины, которым исполнилось пятьдесят лет и старше, мужчины, которым исполнилось шестьдесят три года и старше, до введения в действие настоящего Закона;</w:t>
      </w:r>
    </w:p>
    <w:bookmarkEnd w:id="8"/>
    <w:bookmarkStart w:name="z11" w:id="9"/>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u w:val="single"/>
        </w:rPr>
        <w:t>подпункте 5)</w:t>
      </w:r>
      <w:r>
        <w:rPr>
          <w:rFonts w:ascii="Times New Roman"/>
          <w:b w:val="false"/>
          <w:i w:val="false"/>
          <w:color w:val="000000"/>
          <w:sz w:val="28"/>
        </w:rPr>
        <w:t xml:space="preserve"> пункта 1 статьи 2 настоящего Закона, – участники и инвалиды Великой Отечественной войны и приравненные к ним лица;</w:t>
      </w:r>
    </w:p>
    <w:bookmarkEnd w:id="9"/>
    <w:bookmarkStart w:name="z12" w:id="10"/>
    <w:p>
      <w:pPr>
        <w:spacing w:after="0"/>
        <w:ind w:left="0"/>
        <w:jc w:val="both"/>
      </w:pPr>
      <w:r>
        <w:rPr>
          <w:rFonts w:ascii="Times New Roman"/>
          <w:b w:val="false"/>
          <w:i w:val="false"/>
          <w:color w:val="000000"/>
          <w:sz w:val="28"/>
        </w:rPr>
        <w:t xml:space="preserve">
      6) лица, указанные в </w:t>
      </w:r>
      <w:r>
        <w:rPr>
          <w:rFonts w:ascii="Times New Roman"/>
          <w:b w:val="false"/>
          <w:i w:val="false"/>
          <w:color w:val="000000"/>
          <w:sz w:val="28"/>
          <w:u w:val="single"/>
        </w:rPr>
        <w:t>подпункте 6)</w:t>
      </w:r>
      <w:r>
        <w:rPr>
          <w:rFonts w:ascii="Times New Roman"/>
          <w:b w:val="false"/>
          <w:i w:val="false"/>
          <w:color w:val="000000"/>
          <w:sz w:val="28"/>
        </w:rPr>
        <w:t xml:space="preserve"> пункта 1 статьи 2 настоящего Закона, – вдовы военнослужащих Вооруженных Сил, других войск и воинских формирований, в том числе бывшего Союза ССР, погибших или пропавших без вести при выполнении воинского или интернационального долга, и не вступившие в другой зарегистрированный брак, а также жены инвалидов войны и приравненных к ним лиц.</w:t>
      </w:r>
    </w:p>
    <w:bookmarkEnd w:id="10"/>
    <w:p>
      <w:pPr>
        <w:spacing w:after="0"/>
        <w:ind w:left="0"/>
        <w:jc w:val="both"/>
      </w:pPr>
      <w:r>
        <w:rPr>
          <w:rFonts w:ascii="Times New Roman"/>
          <w:b/>
          <w:i w:val="false"/>
          <w:color w:val="000000"/>
          <w:sz w:val="28"/>
        </w:rPr>
        <w:t>Статья 2. Лица, освобождаемые от наказания</w:t>
      </w:r>
    </w:p>
    <w:bookmarkStart w:name="z14" w:id="11"/>
    <w:p>
      <w:pPr>
        <w:spacing w:after="0"/>
        <w:ind w:left="0"/>
        <w:jc w:val="both"/>
      </w:pPr>
      <w:r>
        <w:rPr>
          <w:rFonts w:ascii="Times New Roman"/>
          <w:b w:val="false"/>
          <w:i w:val="false"/>
          <w:color w:val="000000"/>
          <w:sz w:val="28"/>
        </w:rPr>
        <w:t>
      1. От наказания освобождаются осужденные за преступления небольшой и средней тяжести:</w:t>
      </w:r>
    </w:p>
    <w:bookmarkEnd w:id="11"/>
    <w:bookmarkStart w:name="z15" w:id="12"/>
    <w:p>
      <w:pPr>
        <w:spacing w:after="0"/>
        <w:ind w:left="0"/>
        <w:jc w:val="both"/>
      </w:pPr>
      <w:r>
        <w:rPr>
          <w:rFonts w:ascii="Times New Roman"/>
          <w:b w:val="false"/>
          <w:i w:val="false"/>
          <w:color w:val="000000"/>
          <w:sz w:val="28"/>
        </w:rPr>
        <w:t>
      1) несовершеннолетние;</w:t>
      </w:r>
    </w:p>
    <w:bookmarkEnd w:id="12"/>
    <w:bookmarkStart w:name="z16" w:id="13"/>
    <w:p>
      <w:pPr>
        <w:spacing w:after="0"/>
        <w:ind w:left="0"/>
        <w:jc w:val="both"/>
      </w:pPr>
      <w:r>
        <w:rPr>
          <w:rFonts w:ascii="Times New Roman"/>
          <w:b w:val="false"/>
          <w:i w:val="false"/>
          <w:color w:val="000000"/>
          <w:sz w:val="28"/>
        </w:rPr>
        <w:t>
      2) беременные женщины, женщины, имеющие несовершеннолетних детей или детей-инвалидов I и II групп, а также мужчины, являющиеся единственным родителем несовершеннолетних детей;</w:t>
      </w:r>
    </w:p>
    <w:bookmarkEnd w:id="13"/>
    <w:bookmarkStart w:name="z17" w:id="14"/>
    <w:p>
      <w:pPr>
        <w:spacing w:after="0"/>
        <w:ind w:left="0"/>
        <w:jc w:val="both"/>
      </w:pPr>
      <w:r>
        <w:rPr>
          <w:rFonts w:ascii="Times New Roman"/>
          <w:b w:val="false"/>
          <w:i w:val="false"/>
          <w:color w:val="000000"/>
          <w:sz w:val="28"/>
        </w:rPr>
        <w:t>
      3) инвалиды I, II и III групп;</w:t>
      </w:r>
    </w:p>
    <w:bookmarkEnd w:id="14"/>
    <w:bookmarkStart w:name="z18" w:id="15"/>
    <w:p>
      <w:pPr>
        <w:spacing w:after="0"/>
        <w:ind w:left="0"/>
        <w:jc w:val="both"/>
      </w:pPr>
      <w:r>
        <w:rPr>
          <w:rFonts w:ascii="Times New Roman"/>
          <w:b w:val="false"/>
          <w:i w:val="false"/>
          <w:color w:val="000000"/>
          <w:sz w:val="28"/>
        </w:rPr>
        <w:t>
      4) женщины в возрасте пятидесяти лет и старше, мужчины в возрасте шестидесяти трех лет и старше;</w:t>
      </w:r>
    </w:p>
    <w:bookmarkEnd w:id="15"/>
    <w:bookmarkStart w:name="z19" w:id="16"/>
    <w:p>
      <w:pPr>
        <w:spacing w:after="0"/>
        <w:ind w:left="0"/>
        <w:jc w:val="both"/>
      </w:pPr>
      <w:r>
        <w:rPr>
          <w:rFonts w:ascii="Times New Roman"/>
          <w:b w:val="false"/>
          <w:i w:val="false"/>
          <w:color w:val="000000"/>
          <w:sz w:val="28"/>
        </w:rPr>
        <w:t>
      5) участники и инвалиды Великой Отечественной войны и приравненные к ним лица;</w:t>
      </w:r>
    </w:p>
    <w:bookmarkEnd w:id="16"/>
    <w:bookmarkStart w:name="z20" w:id="17"/>
    <w:p>
      <w:pPr>
        <w:spacing w:after="0"/>
        <w:ind w:left="0"/>
        <w:jc w:val="both"/>
      </w:pPr>
      <w:r>
        <w:rPr>
          <w:rFonts w:ascii="Times New Roman"/>
          <w:b w:val="false"/>
          <w:i w:val="false"/>
          <w:color w:val="000000"/>
          <w:sz w:val="28"/>
        </w:rPr>
        <w:t>
      6) вдовы военнослужащих, погибших при выполнении воинского и интернационального долга, а также женщины, имеющие мужей-инвалидов войны и приравненных к ним лиц.</w:t>
      </w:r>
    </w:p>
    <w:bookmarkEnd w:id="17"/>
    <w:bookmarkStart w:name="z21" w:id="18"/>
    <w:p>
      <w:pPr>
        <w:spacing w:after="0"/>
        <w:ind w:left="0"/>
        <w:jc w:val="both"/>
      </w:pPr>
      <w:r>
        <w:rPr>
          <w:rFonts w:ascii="Times New Roman"/>
          <w:b w:val="false"/>
          <w:i w:val="false"/>
          <w:color w:val="000000"/>
          <w:sz w:val="28"/>
        </w:rPr>
        <w:t xml:space="preserve">
      2. От наказания в виде лишения свободы освобождаются лица, осужденные за преступления небольшой и средней тяжести, не подпадающие под действие </w:t>
      </w:r>
      <w:r>
        <w:rPr>
          <w:rFonts w:ascii="Times New Roman"/>
          <w:b w:val="false"/>
          <w:i w:val="false"/>
          <w:color w:val="000000"/>
          <w:sz w:val="28"/>
          <w:u w:val="single"/>
        </w:rPr>
        <w:t>пункта 1</w:t>
      </w:r>
      <w:r>
        <w:rPr>
          <w:rFonts w:ascii="Times New Roman"/>
          <w:b w:val="false"/>
          <w:i w:val="false"/>
          <w:color w:val="000000"/>
          <w:sz w:val="28"/>
        </w:rPr>
        <w:t xml:space="preserve"> настоящей статьи, если они отбыли не менее одной четверти назначенного срока наказания.</w:t>
      </w:r>
    </w:p>
    <w:bookmarkEnd w:id="18"/>
    <w:bookmarkStart w:name="z22" w:id="19"/>
    <w:p>
      <w:pPr>
        <w:spacing w:after="0"/>
        <w:ind w:left="0"/>
        <w:jc w:val="both"/>
      </w:pPr>
      <w:r>
        <w:rPr>
          <w:rFonts w:ascii="Times New Roman"/>
          <w:b w:val="false"/>
          <w:i w:val="false"/>
          <w:color w:val="000000"/>
          <w:sz w:val="28"/>
        </w:rPr>
        <w:t>
      3. От наказания освобождаются лица, не подпадающие под действие пунктов 1 и 2 настоящей статьи:</w:t>
      </w:r>
    </w:p>
    <w:bookmarkEnd w:id="19"/>
    <w:bookmarkStart w:name="z23" w:id="20"/>
    <w:p>
      <w:pPr>
        <w:spacing w:after="0"/>
        <w:ind w:left="0"/>
        <w:jc w:val="both"/>
      </w:pPr>
      <w:r>
        <w:rPr>
          <w:rFonts w:ascii="Times New Roman"/>
          <w:b w:val="false"/>
          <w:i w:val="false"/>
          <w:color w:val="000000"/>
          <w:sz w:val="28"/>
        </w:rPr>
        <w:t xml:space="preserve">
      1) осужденные за преступления небольшой и средней тяжести, которым по приговору суда наказание в виде лишения свободы назначено с применением </w:t>
      </w:r>
      <w:r>
        <w:rPr>
          <w:rFonts w:ascii="Times New Roman"/>
          <w:b w:val="false"/>
          <w:i w:val="false"/>
          <w:color w:val="000000"/>
          <w:sz w:val="28"/>
          <w:u w:val="single"/>
        </w:rPr>
        <w:t>статьи 63</w:t>
      </w:r>
      <w:r>
        <w:rPr>
          <w:rFonts w:ascii="Times New Roman"/>
          <w:b w:val="false"/>
          <w:i w:val="false"/>
          <w:color w:val="000000"/>
          <w:sz w:val="28"/>
        </w:rPr>
        <w:t xml:space="preserve"> Уголовного кодекса Республики Казахстан, освобожденные от отбывания назначенного судом наказания на основании </w:t>
      </w:r>
      <w:r>
        <w:rPr>
          <w:rFonts w:ascii="Times New Roman"/>
          <w:b w:val="false"/>
          <w:i w:val="false"/>
          <w:color w:val="000000"/>
          <w:sz w:val="28"/>
          <w:u w:val="single"/>
        </w:rPr>
        <w:t>статей 70</w:t>
      </w:r>
      <w:r>
        <w:rPr>
          <w:rFonts w:ascii="Times New Roman"/>
          <w:b w:val="false"/>
          <w:i w:val="false"/>
          <w:color w:val="000000"/>
          <w:sz w:val="28"/>
        </w:rPr>
        <w:t xml:space="preserve"> и </w:t>
      </w:r>
      <w:r>
        <w:rPr>
          <w:rFonts w:ascii="Times New Roman"/>
          <w:b w:val="false"/>
          <w:i w:val="false"/>
          <w:color w:val="000000"/>
          <w:sz w:val="28"/>
          <w:u w:val="single"/>
        </w:rPr>
        <w:t>73</w:t>
      </w:r>
      <w:r>
        <w:rPr>
          <w:rFonts w:ascii="Times New Roman"/>
          <w:b w:val="false"/>
          <w:i w:val="false"/>
          <w:color w:val="000000"/>
          <w:sz w:val="28"/>
        </w:rPr>
        <w:t xml:space="preserve"> Уголовного кодекса Республики Казахстан, а также лица, которым назначенное судом наказание заменено более мягким видом наказания с применением </w:t>
      </w:r>
      <w:r>
        <w:rPr>
          <w:rFonts w:ascii="Times New Roman"/>
          <w:b w:val="false"/>
          <w:i w:val="false"/>
          <w:color w:val="000000"/>
          <w:sz w:val="28"/>
          <w:u w:val="single"/>
        </w:rPr>
        <w:t>статьи 71</w:t>
      </w:r>
      <w:r>
        <w:rPr>
          <w:rFonts w:ascii="Times New Roman"/>
          <w:b w:val="false"/>
          <w:i w:val="false"/>
          <w:color w:val="000000"/>
          <w:sz w:val="28"/>
        </w:rPr>
        <w:t xml:space="preserve"> Уголовного кодекса Республики Казахстан;</w:t>
      </w:r>
    </w:p>
    <w:bookmarkEnd w:id="20"/>
    <w:bookmarkStart w:name="z24" w:id="21"/>
    <w:p>
      <w:pPr>
        <w:spacing w:after="0"/>
        <w:ind w:left="0"/>
        <w:jc w:val="both"/>
      </w:pPr>
      <w:r>
        <w:rPr>
          <w:rFonts w:ascii="Times New Roman"/>
          <w:b w:val="false"/>
          <w:i w:val="false"/>
          <w:color w:val="000000"/>
          <w:sz w:val="28"/>
        </w:rPr>
        <w:t xml:space="preserve">
      2) осужденные к лишению свободы за преступления небольшой и средней тяжести беременные женщины и женщины, имеющие малолетних детей, мужчины, в одиночку воспитывающие малолетних детей, которым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Уголовного кодекса Республики Казахстан исполнение приговора суда отсрочено;</w:t>
      </w:r>
    </w:p>
    <w:bookmarkEnd w:id="21"/>
    <w:bookmarkStart w:name="z25" w:id="22"/>
    <w:p>
      <w:pPr>
        <w:spacing w:after="0"/>
        <w:ind w:left="0"/>
        <w:jc w:val="both"/>
      </w:pPr>
      <w:r>
        <w:rPr>
          <w:rFonts w:ascii="Times New Roman"/>
          <w:b w:val="false"/>
          <w:i w:val="false"/>
          <w:color w:val="000000"/>
          <w:sz w:val="28"/>
        </w:rPr>
        <w:t>
      3) осужденные за преступления небольшой и средней тяжести к видам наказания, не связанным с лишением свободы, если это наказание применено в виде основного.</w:t>
      </w:r>
    </w:p>
    <w:bookmarkEnd w:id="22"/>
    <w:p>
      <w:pPr>
        <w:spacing w:after="0"/>
        <w:ind w:left="0"/>
        <w:jc w:val="both"/>
      </w:pPr>
      <w:r>
        <w:rPr>
          <w:rFonts w:ascii="Times New Roman"/>
          <w:b/>
          <w:i w:val="false"/>
          <w:color w:val="000000"/>
          <w:sz w:val="28"/>
        </w:rPr>
        <w:t>Статья 3. Сокращение неотбытой части срока наказания</w:t>
      </w:r>
    </w:p>
    <w:bookmarkStart w:name="z27" w:id="23"/>
    <w:p>
      <w:pPr>
        <w:spacing w:after="0"/>
        <w:ind w:left="0"/>
        <w:jc w:val="both"/>
      </w:pPr>
      <w:r>
        <w:rPr>
          <w:rFonts w:ascii="Times New Roman"/>
          <w:b w:val="false"/>
          <w:i w:val="false"/>
          <w:color w:val="000000"/>
          <w:sz w:val="28"/>
        </w:rPr>
        <w:t xml:space="preserve">
      Лицам, осужденным к лишению свободы за преступления небольшой и средней тяжести, которые не подлежат освобождению от наказания на основании </w:t>
      </w:r>
      <w:r>
        <w:rPr>
          <w:rFonts w:ascii="Times New Roman"/>
          <w:b w:val="false"/>
          <w:i w:val="false"/>
          <w:color w:val="000000"/>
          <w:sz w:val="28"/>
          <w:u w:val="single"/>
        </w:rPr>
        <w:t>статьи 2</w:t>
      </w:r>
      <w:r>
        <w:rPr>
          <w:rFonts w:ascii="Times New Roman"/>
          <w:b w:val="false"/>
          <w:i w:val="false"/>
          <w:color w:val="000000"/>
          <w:sz w:val="28"/>
        </w:rPr>
        <w:t xml:space="preserve"> настоящего Закона, неотбытая часть наказания сокращается наполовину.</w:t>
      </w:r>
    </w:p>
    <w:bookmarkEnd w:id="23"/>
    <w:p>
      <w:pPr>
        <w:spacing w:after="0"/>
        <w:ind w:left="0"/>
        <w:jc w:val="both"/>
      </w:pPr>
      <w:r>
        <w:rPr>
          <w:rFonts w:ascii="Times New Roman"/>
          <w:b/>
          <w:i w:val="false"/>
          <w:color w:val="000000"/>
          <w:sz w:val="28"/>
        </w:rPr>
        <w:t>Статья 4. Отказ в возбуждении уголовных дел и их прекращение</w:t>
      </w:r>
    </w:p>
    <w:bookmarkStart w:name="z29" w:id="24"/>
    <w:p>
      <w:pPr>
        <w:spacing w:after="0"/>
        <w:ind w:left="0"/>
        <w:jc w:val="both"/>
      </w:pPr>
      <w:r>
        <w:rPr>
          <w:rFonts w:ascii="Times New Roman"/>
          <w:b w:val="false"/>
          <w:i w:val="false"/>
          <w:color w:val="000000"/>
          <w:sz w:val="28"/>
        </w:rPr>
        <w:t>
      Уголовные дела и дела, не рассмотренные судами, о преступлениях небольшой и средней тяжести, совершенных до введения в действие настоящего Закона, за которые предусмотрено наказание до пяти лет лишения свободы или наказание, не связанное с лишением свободы, подлежат отказу в возбуждении и прекращению производством в порядке, предусмотренном уголовно-процессуальным законодательством Республики Казахстан.</w:t>
      </w:r>
    </w:p>
    <w:bookmarkEnd w:id="24"/>
    <w:bookmarkStart w:name="z30" w:id="25"/>
    <w:p>
      <w:pPr>
        <w:spacing w:after="0"/>
        <w:ind w:left="0"/>
        <w:jc w:val="both"/>
      </w:pPr>
      <w:r>
        <w:rPr>
          <w:rFonts w:ascii="Times New Roman"/>
          <w:b w:val="false"/>
          <w:i w:val="false"/>
          <w:color w:val="000000"/>
          <w:sz w:val="28"/>
        </w:rPr>
        <w:t>
      Военнослужащие, совершившие самовольное оставление части или места службы до введения в действие настоящего Закона, если они не позднее шести месяцев после введения в действие настоящего Закона явятся с повинной в органы военного управления, военной полиции или правоохранительные органы, освобождаются от уголовной ответственности.</w:t>
      </w:r>
    </w:p>
    <w:bookmarkEnd w:id="25"/>
    <w:p>
      <w:pPr>
        <w:spacing w:after="0"/>
        <w:ind w:left="0"/>
        <w:jc w:val="both"/>
      </w:pPr>
      <w:r>
        <w:rPr>
          <w:rFonts w:ascii="Times New Roman"/>
          <w:b/>
          <w:i w:val="false"/>
          <w:color w:val="000000"/>
          <w:sz w:val="28"/>
        </w:rPr>
        <w:t>Статья 5. Условия применения амнистии</w:t>
      </w:r>
    </w:p>
    <w:bookmarkStart w:name="z32" w:id="26"/>
    <w:p>
      <w:pPr>
        <w:spacing w:after="0"/>
        <w:ind w:left="0"/>
        <w:jc w:val="both"/>
      </w:pPr>
      <w:r>
        <w:rPr>
          <w:rFonts w:ascii="Times New Roman"/>
          <w:b w:val="false"/>
          <w:i w:val="false"/>
          <w:color w:val="000000"/>
          <w:sz w:val="28"/>
        </w:rPr>
        <w:t xml:space="preserve">
      1. Для применения амнистии в отношении лиц, указанных в </w:t>
      </w:r>
      <w:r>
        <w:rPr>
          <w:rFonts w:ascii="Times New Roman"/>
          <w:b w:val="false"/>
          <w:i w:val="false"/>
          <w:color w:val="000000"/>
          <w:sz w:val="28"/>
          <w:u w:val="single"/>
        </w:rPr>
        <w:t>пункте 1</w:t>
      </w:r>
      <w:r>
        <w:rPr>
          <w:rFonts w:ascii="Times New Roman"/>
          <w:b w:val="false"/>
          <w:i w:val="false"/>
          <w:color w:val="000000"/>
          <w:sz w:val="28"/>
        </w:rPr>
        <w:t xml:space="preserve"> статьи 2 настоящего Закона, обязательно наличие документов, подтверждающих их статус.</w:t>
      </w:r>
    </w:p>
    <w:bookmarkEnd w:id="26"/>
    <w:bookmarkStart w:name="z33" w:id="27"/>
    <w:p>
      <w:pPr>
        <w:spacing w:after="0"/>
        <w:ind w:left="0"/>
        <w:jc w:val="both"/>
      </w:pPr>
      <w:r>
        <w:rPr>
          <w:rFonts w:ascii="Times New Roman"/>
          <w:b w:val="false"/>
          <w:i w:val="false"/>
          <w:color w:val="000000"/>
          <w:sz w:val="28"/>
        </w:rPr>
        <w:t xml:space="preserve">
      2. Предусмотренное </w:t>
      </w:r>
      <w:r>
        <w:rPr>
          <w:rFonts w:ascii="Times New Roman"/>
          <w:b w:val="false"/>
          <w:i w:val="false"/>
          <w:color w:val="000000"/>
          <w:sz w:val="28"/>
          <w:u w:val="single"/>
        </w:rPr>
        <w:t>пунктом 2</w:t>
      </w:r>
      <w:r>
        <w:rPr>
          <w:rFonts w:ascii="Times New Roman"/>
          <w:b w:val="false"/>
          <w:i w:val="false"/>
          <w:color w:val="000000"/>
          <w:sz w:val="28"/>
        </w:rPr>
        <w:t xml:space="preserve"> статьи 2 и </w:t>
      </w:r>
      <w:r>
        <w:rPr>
          <w:rFonts w:ascii="Times New Roman"/>
          <w:b w:val="false"/>
          <w:i w:val="false"/>
          <w:color w:val="000000"/>
          <w:sz w:val="28"/>
          <w:u w:val="single"/>
        </w:rPr>
        <w:t>статьей 3</w:t>
      </w:r>
      <w:r>
        <w:rPr>
          <w:rFonts w:ascii="Times New Roman"/>
          <w:b w:val="false"/>
          <w:i w:val="false"/>
          <w:color w:val="000000"/>
          <w:sz w:val="28"/>
        </w:rPr>
        <w:t xml:space="preserve"> настоящего Закона отбытие части срока наказания исчисляется на день введения в действие настоящего Закона.</w:t>
      </w:r>
    </w:p>
    <w:bookmarkEnd w:id="27"/>
    <w:bookmarkStart w:name="z34" w:id="28"/>
    <w:p>
      <w:pPr>
        <w:spacing w:after="0"/>
        <w:ind w:left="0"/>
        <w:jc w:val="both"/>
      </w:pPr>
      <w:r>
        <w:rPr>
          <w:rFonts w:ascii="Times New Roman"/>
          <w:b w:val="false"/>
          <w:i w:val="false"/>
          <w:color w:val="000000"/>
          <w:sz w:val="28"/>
        </w:rPr>
        <w:t>
      3. При совокупности преступлений, если одно из них является тяжким или особо тяжким, амнистия не применяется.</w:t>
      </w:r>
    </w:p>
    <w:bookmarkEnd w:id="28"/>
    <w:bookmarkStart w:name="z35" w:id="29"/>
    <w:p>
      <w:pPr>
        <w:spacing w:after="0"/>
        <w:ind w:left="0"/>
        <w:jc w:val="both"/>
      </w:pPr>
      <w:r>
        <w:rPr>
          <w:rFonts w:ascii="Times New Roman"/>
          <w:b w:val="false"/>
          <w:i w:val="false"/>
          <w:color w:val="000000"/>
          <w:sz w:val="28"/>
        </w:rPr>
        <w:t>
      4. Лица, подпадающие под амнистию, освобождаются от основного наказания.</w:t>
      </w:r>
    </w:p>
    <w:bookmarkEnd w:id="29"/>
    <w:bookmarkStart w:name="z36" w:id="30"/>
    <w:p>
      <w:pPr>
        <w:spacing w:after="0"/>
        <w:ind w:left="0"/>
        <w:jc w:val="both"/>
      </w:pPr>
      <w:r>
        <w:rPr>
          <w:rFonts w:ascii="Times New Roman"/>
          <w:b w:val="false"/>
          <w:i w:val="false"/>
          <w:color w:val="000000"/>
          <w:sz w:val="28"/>
        </w:rPr>
        <w:t xml:space="preserve">
      5. При применении настоящего Закона снятие судимости производится на общих основаниях, установленных </w:t>
      </w:r>
      <w:r>
        <w:rPr>
          <w:rFonts w:ascii="Times New Roman"/>
          <w:b w:val="false"/>
          <w:i w:val="false"/>
          <w:color w:val="000000"/>
          <w:sz w:val="28"/>
        </w:rPr>
        <w:t>статьей 77</w:t>
      </w:r>
      <w:r>
        <w:rPr>
          <w:rFonts w:ascii="Times New Roman"/>
          <w:b w:val="false"/>
          <w:i w:val="false"/>
          <w:color w:val="000000"/>
          <w:sz w:val="28"/>
        </w:rPr>
        <w:t xml:space="preserve"> Уголовного кодекса Республики Казахстан.</w:t>
      </w:r>
    </w:p>
    <w:bookmarkEnd w:id="30"/>
    <w:bookmarkStart w:name="z37" w:id="31"/>
    <w:p>
      <w:pPr>
        <w:spacing w:after="0"/>
        <w:ind w:left="0"/>
        <w:jc w:val="both"/>
      </w:pPr>
      <w:r>
        <w:rPr>
          <w:rFonts w:ascii="Times New Roman"/>
          <w:b w:val="false"/>
          <w:i w:val="false"/>
          <w:color w:val="000000"/>
          <w:sz w:val="28"/>
        </w:rPr>
        <w:t>
      6. Амнистия не применяется в случае, если лицо, в отношении которого может быть применена амнистия, против этого возражает.</w:t>
      </w:r>
    </w:p>
    <w:bookmarkEnd w:id="31"/>
    <w:p>
      <w:pPr>
        <w:spacing w:after="0"/>
        <w:ind w:left="0"/>
        <w:jc w:val="both"/>
      </w:pPr>
      <w:r>
        <w:rPr>
          <w:rFonts w:ascii="Times New Roman"/>
          <w:b/>
          <w:i w:val="false"/>
          <w:color w:val="000000"/>
          <w:sz w:val="28"/>
        </w:rPr>
        <w:t>Статья 6. Применение амнистии к лицам, осужденным судами Республики Казахстан, но отбывающим наказание за ее пределами</w:t>
      </w:r>
    </w:p>
    <w:bookmarkStart w:name="z39" w:id="32"/>
    <w:p>
      <w:pPr>
        <w:spacing w:after="0"/>
        <w:ind w:left="0"/>
        <w:jc w:val="both"/>
      </w:pPr>
      <w:r>
        <w:rPr>
          <w:rFonts w:ascii="Times New Roman"/>
          <w:b w:val="false"/>
          <w:i w:val="false"/>
          <w:color w:val="000000"/>
          <w:sz w:val="28"/>
        </w:rPr>
        <w:t>
      Вопрос о применении амнистии к лицам, осужденным судами Республики Казахстан, но отбывающим наказание за ее пределами, решается судами Республики Казахстан на основании международных договоров, участником которых является Республика Казахстан, по представлению компетентного органа государства, на территории которого осуществляется исполнение приговора суда.</w:t>
      </w:r>
    </w:p>
    <w:bookmarkEnd w:id="32"/>
    <w:bookmarkStart w:name="z40" w:id="33"/>
    <w:p>
      <w:pPr>
        <w:spacing w:after="0"/>
        <w:ind w:left="0"/>
        <w:jc w:val="both"/>
      </w:pPr>
      <w:r>
        <w:rPr>
          <w:rFonts w:ascii="Times New Roman"/>
          <w:b w:val="false"/>
          <w:i w:val="false"/>
          <w:color w:val="000000"/>
          <w:sz w:val="28"/>
        </w:rPr>
        <w:t>
      К лицам, переданным для дальнейшего отбывания наказания в виде лишения свободы в Республику Казахстан из иностранных государств, с которыми Республикой Казахстан не заключены соответствующие международные договоры, амнистия применяется только с согласия компетентных органов государств, передавших таких лиц.</w:t>
      </w:r>
    </w:p>
    <w:bookmarkEnd w:id="33"/>
    <w:p>
      <w:pPr>
        <w:spacing w:after="0"/>
        <w:ind w:left="0"/>
        <w:jc w:val="both"/>
      </w:pPr>
      <w:r>
        <w:rPr>
          <w:rFonts w:ascii="Times New Roman"/>
          <w:b/>
          <w:i w:val="false"/>
          <w:color w:val="000000"/>
          <w:sz w:val="28"/>
        </w:rPr>
        <w:t>Статья 7. Порядок применения настоящего Закона</w:t>
      </w:r>
    </w:p>
    <w:bookmarkStart w:name="z42" w:id="34"/>
    <w:p>
      <w:pPr>
        <w:spacing w:after="0"/>
        <w:ind w:left="0"/>
        <w:jc w:val="both"/>
      </w:pPr>
      <w:r>
        <w:rPr>
          <w:rFonts w:ascii="Times New Roman"/>
          <w:b w:val="false"/>
          <w:i w:val="false"/>
          <w:color w:val="000000"/>
          <w:sz w:val="28"/>
        </w:rPr>
        <w:t xml:space="preserve">
      1. Применение </w:t>
      </w:r>
      <w:r>
        <w:rPr>
          <w:rFonts w:ascii="Times New Roman"/>
          <w:b w:val="false"/>
          <w:i w:val="false"/>
          <w:color w:val="000000"/>
          <w:sz w:val="28"/>
          <w:u w:val="single"/>
        </w:rPr>
        <w:t>статей 2</w:t>
      </w:r>
      <w:r>
        <w:rPr>
          <w:rFonts w:ascii="Times New Roman"/>
          <w:b w:val="false"/>
          <w:i w:val="false"/>
          <w:color w:val="000000"/>
          <w:sz w:val="28"/>
        </w:rPr>
        <w:t xml:space="preserve"> и </w:t>
      </w:r>
      <w:r>
        <w:rPr>
          <w:rFonts w:ascii="Times New Roman"/>
          <w:b w:val="false"/>
          <w:i w:val="false"/>
          <w:color w:val="000000"/>
          <w:sz w:val="28"/>
          <w:u w:val="single"/>
        </w:rPr>
        <w:t>3</w:t>
      </w:r>
      <w:r>
        <w:rPr>
          <w:rFonts w:ascii="Times New Roman"/>
          <w:b w:val="false"/>
          <w:i w:val="false"/>
          <w:color w:val="000000"/>
          <w:sz w:val="28"/>
        </w:rPr>
        <w:t xml:space="preserve"> настоящего Закона возлагается на суды по месту отбывания наказания осужденными.</w:t>
      </w:r>
    </w:p>
    <w:bookmarkEnd w:id="34"/>
    <w:bookmarkStart w:name="z43" w:id="35"/>
    <w:p>
      <w:pPr>
        <w:spacing w:after="0"/>
        <w:ind w:left="0"/>
        <w:jc w:val="both"/>
      </w:pPr>
      <w:r>
        <w:rPr>
          <w:rFonts w:ascii="Times New Roman"/>
          <w:b w:val="false"/>
          <w:i w:val="false"/>
          <w:color w:val="000000"/>
          <w:sz w:val="28"/>
        </w:rPr>
        <w:t>
      2. Применение статьи 4 настоящего Закона возлагается на органы, ведущие уголовный процесс.</w:t>
      </w:r>
    </w:p>
    <w:bookmarkEnd w:id="35"/>
    <w:bookmarkStart w:name="z44" w:id="36"/>
    <w:p>
      <w:pPr>
        <w:spacing w:after="0"/>
        <w:ind w:left="0"/>
        <w:jc w:val="both"/>
      </w:pPr>
      <w:r>
        <w:rPr>
          <w:rFonts w:ascii="Times New Roman"/>
          <w:b w:val="false"/>
          <w:i w:val="false"/>
          <w:color w:val="000000"/>
          <w:sz w:val="28"/>
        </w:rPr>
        <w:t>
      3. Применение настоящего Закона производится на основании постановления органа, ведущего уголовный процесс (должностного лица), санкционированного прокурором, а также на основании постановления суда.</w:t>
      </w:r>
    </w:p>
    <w:bookmarkEnd w:id="36"/>
    <w:bookmarkStart w:name="z45" w:id="37"/>
    <w:p>
      <w:pPr>
        <w:spacing w:after="0"/>
        <w:ind w:left="0"/>
        <w:jc w:val="both"/>
      </w:pPr>
      <w:r>
        <w:rPr>
          <w:rFonts w:ascii="Times New Roman"/>
          <w:b w:val="false"/>
          <w:i w:val="false"/>
          <w:color w:val="000000"/>
          <w:sz w:val="28"/>
        </w:rPr>
        <w:t>
      4. Учреждения и органы, исполняющие наказание, в целях обеспечения своевременного исполнения настоящего Закона обязаны представить в суды следующие документы:</w:t>
      </w:r>
    </w:p>
    <w:bookmarkEnd w:id="37"/>
    <w:bookmarkStart w:name="z46" w:id="38"/>
    <w:p>
      <w:pPr>
        <w:spacing w:after="0"/>
        <w:ind w:left="0"/>
        <w:jc w:val="both"/>
      </w:pPr>
      <w:r>
        <w:rPr>
          <w:rFonts w:ascii="Times New Roman"/>
          <w:b w:val="false"/>
          <w:i w:val="false"/>
          <w:color w:val="000000"/>
          <w:sz w:val="28"/>
        </w:rPr>
        <w:t>
      1) представление об освобождении от дальнейшего отбывания наказания либо о сокращении срока назначенного наказания;</w:t>
      </w:r>
    </w:p>
    <w:bookmarkEnd w:id="38"/>
    <w:bookmarkStart w:name="z47" w:id="39"/>
    <w:p>
      <w:pPr>
        <w:spacing w:after="0"/>
        <w:ind w:left="0"/>
        <w:jc w:val="both"/>
      </w:pPr>
      <w:r>
        <w:rPr>
          <w:rFonts w:ascii="Times New Roman"/>
          <w:b w:val="false"/>
          <w:i w:val="false"/>
          <w:color w:val="000000"/>
          <w:sz w:val="28"/>
        </w:rPr>
        <w:t>
      2) выписку из приговора суда (с внесенными в него изменениями, если таковые имели место);</w:t>
      </w:r>
    </w:p>
    <w:bookmarkEnd w:id="39"/>
    <w:bookmarkStart w:name="z48" w:id="40"/>
    <w:p>
      <w:pPr>
        <w:spacing w:after="0"/>
        <w:ind w:left="0"/>
        <w:jc w:val="both"/>
      </w:pPr>
      <w:r>
        <w:rPr>
          <w:rFonts w:ascii="Times New Roman"/>
          <w:b w:val="false"/>
          <w:i w:val="false"/>
          <w:color w:val="000000"/>
          <w:sz w:val="28"/>
        </w:rPr>
        <w:t>
      3) сведения об отбытом и оставшемся сроке наказания на момент введения настоящего Закона в действие;</w:t>
      </w:r>
    </w:p>
    <w:bookmarkEnd w:id="40"/>
    <w:bookmarkStart w:name="z49" w:id="41"/>
    <w:p>
      <w:pPr>
        <w:spacing w:after="0"/>
        <w:ind w:left="0"/>
        <w:jc w:val="both"/>
      </w:pPr>
      <w:r>
        <w:rPr>
          <w:rFonts w:ascii="Times New Roman"/>
          <w:b w:val="false"/>
          <w:i w:val="false"/>
          <w:color w:val="000000"/>
          <w:sz w:val="28"/>
        </w:rPr>
        <w:t>
      4) личное или контрольное дело осужденного;</w:t>
      </w:r>
    </w:p>
    <w:bookmarkEnd w:id="41"/>
    <w:bookmarkStart w:name="z50" w:id="42"/>
    <w:p>
      <w:pPr>
        <w:spacing w:after="0"/>
        <w:ind w:left="0"/>
        <w:jc w:val="both"/>
      </w:pPr>
      <w:r>
        <w:rPr>
          <w:rFonts w:ascii="Times New Roman"/>
          <w:b w:val="false"/>
          <w:i w:val="false"/>
          <w:color w:val="000000"/>
          <w:sz w:val="28"/>
        </w:rPr>
        <w:t xml:space="preserve">
      5) документы, подтверждающие статус лиц, указанных в </w:t>
      </w:r>
      <w:r>
        <w:rPr>
          <w:rFonts w:ascii="Times New Roman"/>
          <w:b w:val="false"/>
          <w:i w:val="false"/>
          <w:color w:val="000000"/>
          <w:sz w:val="28"/>
          <w:u w:val="single"/>
        </w:rPr>
        <w:t>пункте 1</w:t>
      </w:r>
      <w:r>
        <w:rPr>
          <w:rFonts w:ascii="Times New Roman"/>
          <w:b w:val="false"/>
          <w:i w:val="false"/>
          <w:color w:val="000000"/>
          <w:sz w:val="28"/>
        </w:rPr>
        <w:t xml:space="preserve"> статьи 2 настоящего Закона.</w:t>
      </w:r>
    </w:p>
    <w:bookmarkEnd w:id="42"/>
    <w:bookmarkStart w:name="z51" w:id="43"/>
    <w:p>
      <w:pPr>
        <w:spacing w:after="0"/>
        <w:ind w:left="0"/>
        <w:jc w:val="both"/>
      </w:pPr>
      <w:r>
        <w:rPr>
          <w:rFonts w:ascii="Times New Roman"/>
          <w:b w:val="false"/>
          <w:i w:val="false"/>
          <w:color w:val="000000"/>
          <w:sz w:val="28"/>
        </w:rPr>
        <w:t>
      5. При применении судами настоящего Закона участие прокурора обязательно.</w:t>
      </w:r>
    </w:p>
    <w:bookmarkEnd w:id="43"/>
    <w:p>
      <w:pPr>
        <w:spacing w:after="0"/>
        <w:ind w:left="0"/>
        <w:jc w:val="both"/>
      </w:pPr>
      <w:r>
        <w:rPr>
          <w:rFonts w:ascii="Times New Roman"/>
          <w:b/>
          <w:i w:val="false"/>
          <w:color w:val="000000"/>
          <w:sz w:val="28"/>
        </w:rPr>
        <w:t>Статья 8. Срок исполнения настоящего Закона</w:t>
      </w:r>
    </w:p>
    <w:bookmarkStart w:name="z53" w:id="44"/>
    <w:p>
      <w:pPr>
        <w:spacing w:after="0"/>
        <w:ind w:left="0"/>
        <w:jc w:val="both"/>
      </w:pPr>
      <w:r>
        <w:rPr>
          <w:rFonts w:ascii="Times New Roman"/>
          <w:b w:val="false"/>
          <w:i w:val="false"/>
          <w:color w:val="000000"/>
          <w:sz w:val="28"/>
        </w:rPr>
        <w:t xml:space="preserve">
      Органы, указанные в </w:t>
      </w:r>
      <w:r>
        <w:rPr>
          <w:rFonts w:ascii="Times New Roman"/>
          <w:b w:val="false"/>
          <w:i w:val="false"/>
          <w:color w:val="000000"/>
          <w:sz w:val="28"/>
          <w:u w:val="single"/>
        </w:rPr>
        <w:t>пунктах 1</w:t>
      </w:r>
      <w:r>
        <w:rPr>
          <w:rFonts w:ascii="Times New Roman"/>
          <w:b w:val="false"/>
          <w:i w:val="false"/>
          <w:color w:val="000000"/>
          <w:sz w:val="28"/>
        </w:rPr>
        <w:t xml:space="preserve"> и </w:t>
      </w:r>
      <w:r>
        <w:rPr>
          <w:rFonts w:ascii="Times New Roman"/>
          <w:b w:val="false"/>
          <w:i w:val="false"/>
          <w:color w:val="000000"/>
          <w:sz w:val="28"/>
          <w:u w:val="single"/>
        </w:rPr>
        <w:t>2</w:t>
      </w:r>
      <w:r>
        <w:rPr>
          <w:rFonts w:ascii="Times New Roman"/>
          <w:b w:val="false"/>
          <w:i w:val="false"/>
          <w:color w:val="000000"/>
          <w:sz w:val="28"/>
        </w:rPr>
        <w:t xml:space="preserve"> статьи 7, обязаны обеспечить исполнение настоящего Закона в течение шести месяцев со дня его введения в действие.</w:t>
      </w:r>
    </w:p>
    <w:bookmarkEnd w:id="44"/>
    <w:p>
      <w:pPr>
        <w:spacing w:after="0"/>
        <w:ind w:left="0"/>
        <w:jc w:val="both"/>
      </w:pPr>
      <w:r>
        <w:rPr>
          <w:rFonts w:ascii="Times New Roman"/>
          <w:b/>
          <w:i w:val="false"/>
          <w:color w:val="000000"/>
          <w:sz w:val="28"/>
        </w:rPr>
        <w:t>Статья 9. Порядок введения в действие настоящего Закона</w:t>
      </w:r>
    </w:p>
    <w:bookmarkStart w:name="z55" w:id="45"/>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bookmarkEnd w:id="45"/>
    <w:p>
      <w:pPr>
        <w:spacing w:after="0"/>
        <w:ind w:left="0"/>
        <w:jc w:val="both"/>
      </w:pPr>
      <w:r>
        <w:rPr>
          <w:rFonts w:ascii="Times New Roman"/>
          <w:b/>
          <w:i w:val="false"/>
          <w:color w:val="000000"/>
          <w:sz w:val="28"/>
        </w:rPr>
        <w:t>Статья 10. Меры по реализации настоящего Закона</w:t>
      </w:r>
    </w:p>
    <w:bookmarkStart w:name="z57" w:id="46"/>
    <w:p>
      <w:pPr>
        <w:spacing w:after="0"/>
        <w:ind w:left="0"/>
        <w:jc w:val="both"/>
      </w:pPr>
      <w:r>
        <w:rPr>
          <w:rFonts w:ascii="Times New Roman"/>
          <w:b w:val="false"/>
          <w:i w:val="false"/>
          <w:color w:val="000000"/>
          <w:sz w:val="28"/>
        </w:rPr>
        <w:t>
      Правительству Республики Казахстан и местным исполнительным органам областей, города республиканского значения и столицы принять меры по:</w:t>
      </w:r>
    </w:p>
    <w:bookmarkEnd w:id="46"/>
    <w:bookmarkStart w:name="z58" w:id="47"/>
    <w:p>
      <w:pPr>
        <w:spacing w:after="0"/>
        <w:ind w:left="0"/>
        <w:jc w:val="both"/>
      </w:pPr>
      <w:r>
        <w:rPr>
          <w:rFonts w:ascii="Times New Roman"/>
          <w:b w:val="false"/>
          <w:i w:val="false"/>
          <w:color w:val="000000"/>
          <w:sz w:val="28"/>
        </w:rPr>
        <w:t>
      1) размещению в медико-социальных учреждениях (организациях) стационарного типа инвалидов I и II групп и лиц, не способных к самостоятельному обслуживанию в связи с преклонным возрастом, освобожденных от наказания по амнистии и не имеющих супруги (супруга) или близких родственников;</w:t>
      </w:r>
    </w:p>
    <w:bookmarkEnd w:id="47"/>
    <w:bookmarkStart w:name="z59" w:id="48"/>
    <w:p>
      <w:pPr>
        <w:spacing w:after="0"/>
        <w:ind w:left="0"/>
        <w:jc w:val="both"/>
      </w:pPr>
      <w:r>
        <w:rPr>
          <w:rFonts w:ascii="Times New Roman"/>
          <w:b w:val="false"/>
          <w:i w:val="false"/>
          <w:color w:val="000000"/>
          <w:sz w:val="28"/>
        </w:rPr>
        <w:t>
      2) передаче освобожденных несовершеннолетних под надзор родителей или лиц, их заменяющих, либо специализированного государственного органа;</w:t>
      </w:r>
    </w:p>
    <w:bookmarkEnd w:id="48"/>
    <w:bookmarkStart w:name="z60" w:id="49"/>
    <w:p>
      <w:pPr>
        <w:spacing w:after="0"/>
        <w:ind w:left="0"/>
        <w:jc w:val="both"/>
      </w:pPr>
      <w:r>
        <w:rPr>
          <w:rFonts w:ascii="Times New Roman"/>
          <w:b w:val="false"/>
          <w:i w:val="false"/>
          <w:color w:val="000000"/>
          <w:sz w:val="28"/>
        </w:rPr>
        <w:t>
      3) обеспечению продолжения лечения, назначенного по приговору суда, которое к моменту применения настоящего Закона в ходе исполнения приговора не завершено;</w:t>
      </w:r>
    </w:p>
    <w:bookmarkEnd w:id="49"/>
    <w:bookmarkStart w:name="z61" w:id="50"/>
    <w:p>
      <w:pPr>
        <w:spacing w:after="0"/>
        <w:ind w:left="0"/>
        <w:jc w:val="both"/>
      </w:pPr>
      <w:r>
        <w:rPr>
          <w:rFonts w:ascii="Times New Roman"/>
          <w:b w:val="false"/>
          <w:i w:val="false"/>
          <w:color w:val="000000"/>
          <w:sz w:val="28"/>
        </w:rPr>
        <w:t>
      4) размещению освобожденных от наказания по амнистии в центрах социальной адаптации для лиц, не имеющих определенного места жительства.</w:t>
      </w:r>
    </w:p>
    <w:bookmarkEnd w:id="5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