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8e47" w14:textId="4bd8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Закон Республики Казахстан "О праздниках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19 октября 2012 года № 43-V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 (Ведомости Парламента Республики Казахстан, 2001 г., № 23, ст. 316; 2008 г., № 10-11, ст. 40; 2009 г., № 8, ст. 42; 2011 г., № 21, ст. 165)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шестым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«День защитника Отечества - 7 мая;».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