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e44d" w14:textId="871e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апреля 2013 года № 86-V.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года, совершенный в Павлодаре 19 сентября 2012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Правительством Российской Федерации о торгово-экономическом</w:t>
      </w:r>
      <w:r>
        <w:br/>
      </w:r>
      <w:r>
        <w:rPr>
          <w:rFonts w:ascii="Times New Roman"/>
          <w:b/>
          <w:i w:val="false"/>
          <w:color w:val="000000"/>
        </w:rPr>
        <w:t>сотрудничестве в области поставок нефти и нефтепродуктов</w:t>
      </w:r>
      <w:r>
        <w:br/>
      </w:r>
      <w:r>
        <w:rPr>
          <w:rFonts w:ascii="Times New Roman"/>
          <w:b/>
          <w:i w:val="false"/>
          <w:color w:val="000000"/>
        </w:rPr>
        <w:t>в Республику Казахстан от 9 декабря 2010 года (Вступило в силу 31 июля 2013 года - Бюллетень международных договоров РК 2013 г., № 5, ст. 55)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именуемые в дальнейшем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и Едином экономическом пространстве от 26 февраля 1999 г.,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г., 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организации, управления, функционирования и развития общих рынков нефти и нефтепродуктов Республики Беларусь, Республики Казахстан и Российской Федерации от 9 декабря 2010 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отношений в области поставок нефти и нефтепродуктов в рамках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г. (далее - Соглашение),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условия для поставки нефтепродуктов в Республику Казахстан по согласованной компетентными органами Сторон номенклатуре для удовлетворения внутренних потребностей Республики Казахстан в объеме согласно утвержденным индикативным балансам нефтепродуктов на территориях государств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за ввезенные в Республику Казахстан нефтепродукты осуществляет встречную поставку нефти в Российскую Федерацию.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встречной поставки нефти в Российскую Федерацию за ввезенные из Российской Федерации в Республику Казахстан нефтепродукты устанавливается методикой согласно приложению, являющемуся неотъемлемой частью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применением или толкованием положений настоящего Соглашения, разрешаются путем консультаций и переговоров между Сторонами, а в случае недостижения согласия передаются на рассмотрение в Суд Евразийского экономического сообщества.";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приложением следующего содержания: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Российской Федерации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торгово-экономическом сотрудничестве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поставок нефти и нефтепродуктов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 Казахстан от 9 декабря 2010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встречной поставки нефти в Российскую Федерацию</w:t>
      </w:r>
      <w:r>
        <w:br/>
      </w:r>
      <w:r>
        <w:rPr>
          <w:rFonts w:ascii="Times New Roman"/>
          <w:b/>
          <w:i w:val="false"/>
          <w:color w:val="000000"/>
        </w:rPr>
        <w:t>за ввезенные из Российской Федерации в</w:t>
      </w:r>
      <w:r>
        <w:br/>
      </w:r>
      <w:r>
        <w:rPr>
          <w:rFonts w:ascii="Times New Roman"/>
          <w:b/>
          <w:i w:val="false"/>
          <w:color w:val="000000"/>
        </w:rPr>
        <w:t>Республику Казахстан нефтепродукты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г. и определяет механизм компенсации потерь федерального бюджета Российской Федерации в отношении нефтепродуктов, вывозимых из Российской Федерации в Республику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настоящей методики используются следующие основные термины: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"товар" - нефтепродукты, в отношении которых установлены вывозные таможенные пошлины при вывозе из Российской Федерации за пределы Таможенного союза, которые включены в ежегодные индикативные балансы нефтепродуктов и при вывозе которых из российской Федерации в Республику Казахстан возникает обязательство компенсировать потери федерального бюджета Российской Федерации в натуральной форме за счет встречной поставки нефти из Республики Казахстан в Российскую Федерацию;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"объем встречной поставки нефти" - объем поставки нефти из Республики Казахстан в Российскую Федерацию, рассчитанный в соответствии с положениями настоящей Методики за товары, поставленные из Российской Федерации в Республику Казахстан за отчетный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Компенсация потерь федерального бюджета Российской Федерации в отношении товаров, вывозимых из Российской Федерации в Республику Казахстан, начиная с 1 января 2012 г. осуществляется посредством встречной поставки нефти из Республики Казахстан в Российскую Федерацию.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величины потерь федерального бюджета Российской Федерации в отношении товаров, вывозимых из Российской Федерации в Республику Казахстан, за отчетный период производится исходя из ставок вывозных таможенных пошлин, действующих в Российской Федерации на день регистрации таможенным органом Российской Федерации таможенной декларации на вывозимые товары.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Российской Стороны информирует компетентный орган Казахстанской Стороны о принятии решения об установлении и (или) изменении ставок вывозных таможенных пошлин на товары и сроках вступления его в силу не позднее 10 дней с даты его принятия.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Российской Федерации ставки вывозных таможенных пошлин на товары установлены в долларах США, то исчисление вывозных таможенных пошлин для расчета величины потерь федерального бюджета Российской Федерации осуществляется в долларах США в порядке, установленном Таможенным кодексом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Ежеквартально не позднее 25-го числа месяца, следующего за отчетным кварталом, Министерство экономического развития и торговли Республики Казахстан, Министерство нефти и газа Республики Казахстан, Министерство транспорта и коммуникаций Республики Казахстан, Агентство Республики Казахстан по статистике и акционерное общество "Национальная компания "Казахстан Темир Жолы" - с Казахстанской Стороны и Министерство энергетики Российской Федерации, Федеральная таможенная служба, Министерство финансов Российской Федерации, открытое акционерное общество "Российские железные дороги" и открытое акционерное общество "Акционерная компания по транспорту нефти "Транснефть" - с Российской Стороны проводят сверку сведений об объемах товаров, вывезенных из Российской Федерации в Республику Казахстан, и на основании указанных данных осуществляют расчет величины потерь федерального бюджета Российской Федерации.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проведенной сверки Министерство экономического развития и торговли Республики Казахстан, Министерство нефти и газа Республики Казахстан, Министерство транспорта и коммуникаций Республики Казахстан, Агентство Республики Казахстан по статистике и акционерное общество "Национальная компания "Казахстан Темир Жолы" - с Казахстанской Стороны и Министерство энергетики Российской Федерации, Федеральная таможенная служба, Министерство финансов Российской Федерации, открытое акционерное общество "Российские железные дороги" и открытое акционерное общество "Акционерная компания по транспорту нефти "Транснефть" - с Российской Стороны подписывают промежуточный акт сверки в произвольной форме в 2 экземплярах, используемый для предварительных расчетов объема встречной поставки нефти.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Окончательные расчеты объема встречной поставки нефти и величины потерь федерального бюджета Российской Федерации в каждом из кварталов производятся на основе итогового акта сверки за отчетный год, содержащего информацию об объемах товаров, вывезенных из Российской Федерации в Республику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Итоговый акт сверки за отчетный год подписывается Министерством экономического развития и торговли Республики Казахстан, Министерством нефти и газа Республики Казахстан, Министерством транспорта и коммуникаций Республики Казахстан, Агентством Республики Казахстан по статистике и акционерном обществом "Национальная компания "Казахстан Темир Жолы" - с Казахстанской Стороны и Министерством энергетики Российской Федерации, Федеральной таможенной службой, Министерством финансов Российской Федерации, открытым акционерным обществом "Российские железные дороги", открытым акционерным обществом "Акционерная компания по транспорту нефти "Транснефть" - с Российской Стороны и - до 1 марта года, следующего за отчетным, в 2 экземплярах в произвольной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какой-либо из перечисленных организаций подписать итоговый акт сверки Стороны принимают все возможные меры для урегулирования ситуации и достижения договоренности во внесудебном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данных подписанного промежуточного и (или) итогового актов сверки осуществляется расчет объема встречной поставки нефти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Расчетная    Расчетная    Расчетная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сумма        сумма        сумма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вывозных     вывозных      вывозных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таможенных   таможенных    таможенных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пошлин       пошлин        пошлин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Российской   Российской   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Федерации     Федерации    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на товары     на товары     на товары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в первом     во втором     в третьем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месяце        месяце        месяце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отчетного     отчетного     отчетного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квартала      квартала    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(долларов     (долларов     (долларов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США)          США)          США)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встречной      = ---------- + ----------- + 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поставки           ставка        ставка        ставка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нефти (тонн)*     вывозной      вывозной      вывозной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таможенной    таможенной    таможенной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пошлины        пошлины       пошлины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Российской    Российской   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Федерации     Федерации   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на нефть       на нефть     на нефть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сырую,         сырую,       сырую,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действующая   действующая   действующая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в первом      во втором     в третьем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месяце         месяце        месяце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отчетного     отчетного     отчетного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квартала      квартала      квартала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(долларов     (долларов     (долларов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США за тонну) США за тонну) США за тонну)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Объем встречной поставки нефти может быть уточнен на основе итогового акта сверки.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основании расчета объема встречной поставки нефти из Республики Казахстан, проведенного согласно настоящей методике, компетентные органы Сторон доводят информацию об объеме встречной поставки нефти в текущем квартале до сведения компании-оператора с Казахстанской Стороны (акционерного общества "КазМунайГаз - переработка и маркетинг или иной организации, назначенной Казахстанской Стороной) и российских организаций, осуществляющих поставку нефти из Российской Федерации в Республику Казахстан, о распределении данного объема встречной поставки нефти среди российских организаций, осуществляющих поставку из Российской Федерации в Республику Казахстан в отчетном квартале, которые в течение 10 дней после предоставления указанной информации заключают договоры на поставку нефти из Республики Казахстан в Российскую Федерацию в соответствующем объеме.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объема встречной поставки нефти между российскими организациями, осуществлявшими поставку нефти из Российской Федерации в Республику Казахстан в отчетном квартале, производится Министерством энергетики Российской Федерации пропорционально поставленным объемам нефти из Российской Федерации в Республику Казахстан в отчетном квартале.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Российским организациям, заключившим вышеуказанные договора на поставку нефти, в квартале, следующем за текущим, предоставляется доступ к услугам по транспортировке нефти по магистральным трубопроводам на указанный объем нефти, сверх объемов транспортировки нефти, указанных в графике транспортировки нефти по магистральным трубопроводам за пределы территории Российской Федерации, утверждаемом в установленном порядке Министерством энергетики Российской Федерации ежеквартально с учетом требований законодательства Российской Федерации в области естественных монополий, в соответствующем объеме.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цены встречной поставки нефти российскими организациями применяется такой же порядок ценообразования как при поставке нефти данными организациями из Российской Федерации в Республику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существенные условия договоров определяются хозяйствующими субъектами государств Сторон в ходе двусторонних переговоров.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нефти и газа Республики Казахстан ежегодно утверждает перечень недропользователей, осуществляющих поставку нефти компании-оператору с Казахстанской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Ежеквартально, в течение 5 рабочих дней со дня определения объема нефти, подлежащего встречным поставкам, Министерство нефти и газа Республики Казахстан утверждает объем для каждого недропользователя, подлежащий поставке компании-оператору с Казахстанской Стороны в рамках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встречной поставке нефти: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компания-оператор и недропользователи с Казахстанской Стороны не уплачивают рентный налог на экспорт с утвержденного объема нефти, поставляемого в соответствии с настоящей методикой;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недропользователи Республики Казахстан уплачивают налог на добычу полезных ископаемых на нефть с применением понижающего коэффициента 0,5, как при реализации и (или) передаче сырой нефти на внутренний рынок Республики Казахстан на объем нефти реализуемых в соответствии с настоящей методикой;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передаваемых в соответствии с настоящей методикой товара и нефти не подлежит регулированию законодательством Республики Казахстан о трансфертном ценообразовании.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условия распространяются на встречные поставки нефти компанией-оператором и (или) недропользователями с Казахстанской Стороны до полного исполнения обязательств настоящими организациями по встречным поставкам нефти.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Казахстанская Сторона вправе отказаться от поставок товаров, сверх объемов, утвержденных индикативным балансом нефтепродуктов, известив об указанном решении Российскую Сторону.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Поставка товара в рамках Соглашения и настоящей методики осуществляется железнодорожным транспортом.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мониторинг поставок товара осуществляются Министерством нефти и газа Республики Казахстан, Министерством транспорта и коммуникаций Республики Казахстан, Агентством Республики Казахстан по статистике и акционерным обществом "Национальная Компания "Казахстан Темир Жолы" на основании графиков поставок товаров, утвержденных Министерством нефти и газа Республики Казахстан и согласованных с Министерством транспорта и коммуникаций Республики Казахстан, на основании годового индикативного баланса нефтепродуктов.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Железнодорожная администрация Республики Казахстан в лице акционерного общества "Национальная компания "Казахстан Темир Жолы", по поручению соответствующих правительственных органов Республики Казахстан вправе вводить ограничения объемов поставок товара на станции назначения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подлежит ратификации и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силу, но не ранее вступления в силу Соглашения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Павлодар 19 сентября 2012 года и в г. _________ "__" _________ 2012 года в двух подлинных экземплярах, каждый на казахском и русском языках, причем оба текста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