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4bb7" w14:textId="b744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государственного управления</w:t>
      </w:r>
    </w:p>
    <w:p>
      <w:pPr>
        <w:spacing w:after="0"/>
        <w:ind w:left="0"/>
        <w:jc w:val="both"/>
      </w:pPr>
      <w:r>
        <w:rPr>
          <w:rFonts w:ascii="Times New Roman"/>
          <w:b w:val="false"/>
          <w:i w:val="false"/>
          <w:color w:val="000000"/>
          <w:sz w:val="28"/>
        </w:rPr>
        <w:t>Закон Республики Казахстан от 2 июля 2014 года № 225-V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инновационного кластера "Парк инновационных технологий", опубликованный в газетах "Егемен Қазақстан" и "Казахстанская правда" 13 июня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2014 года "О внесении изменений и дополнений в некоторые законодательные акты Республики Казахстан по вопросам совершенствования инвестиционного климата", опубликованный в газетах "Егемен Қазақстан" и "Казахстанская правда" 13 июня 2014 г.): </w:t>
      </w:r>
    </w:p>
    <w:bookmarkEnd w:id="1"/>
    <w:bookmarkStart w:name="z3" w:id="2"/>
    <w:p>
      <w:pPr>
        <w:spacing w:after="0"/>
        <w:ind w:left="0"/>
        <w:jc w:val="both"/>
      </w:pPr>
      <w:r>
        <w:rPr>
          <w:rFonts w:ascii="Times New Roman"/>
          <w:b w:val="false"/>
          <w:i w:val="false"/>
          <w:color w:val="000000"/>
          <w:sz w:val="28"/>
        </w:rPr>
        <w:t>
      1) оглавление дополнить заголовками статей 44-1 и 171 следующего содержания:</w:t>
      </w:r>
    </w:p>
    <w:bookmarkEnd w:id="2"/>
    <w:p>
      <w:pPr>
        <w:spacing w:after="0"/>
        <w:ind w:left="0"/>
        <w:jc w:val="both"/>
      </w:pPr>
      <w:r>
        <w:rPr>
          <w:rFonts w:ascii="Times New Roman"/>
          <w:b w:val="false"/>
          <w:i w:val="false"/>
          <w:color w:val="000000"/>
          <w:sz w:val="28"/>
        </w:rPr>
        <w:t>
      "Статья 44-1. Предоставление земельного участка для строительства объекта в черте населенного пункта";</w:t>
      </w:r>
    </w:p>
    <w:p>
      <w:pPr>
        <w:spacing w:after="0"/>
        <w:ind w:left="0"/>
        <w:jc w:val="both"/>
      </w:pPr>
      <w:r>
        <w:rPr>
          <w:rFonts w:ascii="Times New Roman"/>
          <w:b w:val="false"/>
          <w:i w:val="false"/>
          <w:color w:val="000000"/>
          <w:sz w:val="28"/>
        </w:rPr>
        <w:t>
      "Статья 171. Переходные положения";</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подпунктами 8-1) и 27-1) следующего содержания:</w:t>
      </w:r>
    </w:p>
    <w:bookmarkEnd w:id="3"/>
    <w:p>
      <w:pPr>
        <w:spacing w:after="0"/>
        <w:ind w:left="0"/>
        <w:jc w:val="both"/>
      </w:pPr>
      <w:r>
        <w:rPr>
          <w:rFonts w:ascii="Times New Roman"/>
          <w:b w:val="false"/>
          <w:i w:val="false"/>
          <w:color w:val="000000"/>
          <w:sz w:val="28"/>
        </w:rPr>
        <w:t>
      "8-1)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pPr>
        <w:spacing w:after="0"/>
        <w:ind w:left="0"/>
        <w:jc w:val="both"/>
      </w:pPr>
      <w:r>
        <w:rPr>
          <w:rFonts w:ascii="Times New Roman"/>
          <w:b w:val="false"/>
          <w:i w:val="false"/>
          <w:color w:val="000000"/>
          <w:sz w:val="28"/>
        </w:rPr>
        <w:t xml:space="preserve">
      Состав и содержание землеустроительного проекта устанавливаются на основании нормативных правовых актов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14 настоящего Кодекса;"; </w:t>
      </w:r>
    </w:p>
    <w:p>
      <w:pPr>
        <w:spacing w:after="0"/>
        <w:ind w:left="0"/>
        <w:jc w:val="both"/>
      </w:pPr>
      <w:r>
        <w:rPr>
          <w:rFonts w:ascii="Times New Roman"/>
          <w:b w:val="false"/>
          <w:i w:val="false"/>
          <w:color w:val="000000"/>
          <w:sz w:val="28"/>
        </w:rPr>
        <w:t>
      "27-1) земельно-кадастровый план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земельного, правового и градостроительного кадастров;";</w:t>
      </w:r>
    </w:p>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7-2) следующего содержания: </w:t>
      </w:r>
    </w:p>
    <w:bookmarkEnd w:id="4"/>
    <w:p>
      <w:pPr>
        <w:spacing w:after="0"/>
        <w:ind w:left="0"/>
        <w:jc w:val="both"/>
      </w:pPr>
      <w:r>
        <w:rPr>
          <w:rFonts w:ascii="Times New Roman"/>
          <w:b w:val="false"/>
          <w:i w:val="false"/>
          <w:color w:val="000000"/>
          <w:sz w:val="28"/>
        </w:rPr>
        <w:t>
      "7-2) утверждение формы заявления, заключения согласующих органов, акта выбора земельного участка, земельно-кадастрового плана при предоставлении земельных участков для строительства объектов в черте населенного пункта;";</w:t>
      </w:r>
    </w:p>
    <w:bookmarkStart w:name="z6" w:id="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14-1</w:t>
      </w:r>
      <w:r>
        <w:rPr>
          <w:rFonts w:ascii="Times New Roman"/>
          <w:b w:val="false"/>
          <w:i w:val="false"/>
          <w:color w:val="000000"/>
          <w:sz w:val="28"/>
        </w:rPr>
        <w:t xml:space="preserve">: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16) следующего содержания:</w:t>
      </w:r>
    </w:p>
    <w:p>
      <w:pPr>
        <w:spacing w:after="0"/>
        <w:ind w:left="0"/>
        <w:jc w:val="both"/>
      </w:pPr>
      <w:r>
        <w:rPr>
          <w:rFonts w:ascii="Times New Roman"/>
          <w:b w:val="false"/>
          <w:i w:val="false"/>
          <w:color w:val="000000"/>
          <w:sz w:val="28"/>
        </w:rPr>
        <w:t>
      "16) утверждение земельно-кадастрового плана.";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утверждение земельно-кадастрового плана.";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20) следующего содержания:</w:t>
      </w:r>
    </w:p>
    <w:p>
      <w:pPr>
        <w:spacing w:after="0"/>
        <w:ind w:left="0"/>
        <w:jc w:val="both"/>
      </w:pPr>
      <w:r>
        <w:rPr>
          <w:rFonts w:ascii="Times New Roman"/>
          <w:b w:val="false"/>
          <w:i w:val="false"/>
          <w:color w:val="000000"/>
          <w:sz w:val="28"/>
        </w:rPr>
        <w:t>
      "20) утверждение земельно-кадастрового плана.";</w:t>
      </w:r>
    </w:p>
    <w:bookmarkStart w:name="z10" w:id="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43</w:t>
      </w:r>
      <w:r>
        <w:rPr>
          <w:rFonts w:ascii="Times New Roman"/>
          <w:b w:val="false"/>
          <w:i w:val="false"/>
          <w:color w:val="000000"/>
          <w:sz w:val="28"/>
        </w:rPr>
        <w:t xml:space="preserve">: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p>
      <w:pPr>
        <w:spacing w:after="0"/>
        <w:ind w:left="0"/>
        <w:jc w:val="both"/>
      </w:pPr>
      <w:r>
        <w:rPr>
          <w:rFonts w:ascii="Times New Roman"/>
          <w:b w:val="false"/>
          <w:i w:val="false"/>
          <w:color w:val="000000"/>
          <w:sz w:val="28"/>
        </w:rPr>
        <w:t>
      "9) изготовление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p>
    <w:bookmarkStart w:name="z12" w:id="7"/>
    <w:p>
      <w:pPr>
        <w:spacing w:after="0"/>
        <w:ind w:left="0"/>
        <w:jc w:val="both"/>
      </w:pPr>
      <w:r>
        <w:rPr>
          <w:rFonts w:ascii="Times New Roman"/>
          <w:b w:val="false"/>
          <w:i w:val="false"/>
          <w:color w:val="000000"/>
          <w:sz w:val="28"/>
        </w:rPr>
        <w:t>
      дополнить пунктом 1-1 следующего содержания:</w:t>
      </w:r>
    </w:p>
    <w:bookmarkEnd w:id="7"/>
    <w:p>
      <w:pPr>
        <w:spacing w:after="0"/>
        <w:ind w:left="0"/>
        <w:jc w:val="both"/>
      </w:pPr>
      <w:r>
        <w:rPr>
          <w:rFonts w:ascii="Times New Roman"/>
          <w:b w:val="false"/>
          <w:i w:val="false"/>
          <w:color w:val="000000"/>
          <w:sz w:val="28"/>
        </w:rPr>
        <w:t>
      "1-1. Порядок предоставления права на земельный участок при испрашивании земельного участка для строительства объектов в черте населенного пункта регулируется статьей 44-1 настоящего Кодекса.</w:t>
      </w:r>
    </w:p>
    <w:p>
      <w:pPr>
        <w:spacing w:after="0"/>
        <w:ind w:left="0"/>
        <w:jc w:val="both"/>
      </w:pPr>
      <w:r>
        <w:rPr>
          <w:rFonts w:ascii="Times New Roman"/>
          <w:b w:val="false"/>
          <w:i w:val="false"/>
          <w:color w:val="000000"/>
          <w:sz w:val="28"/>
        </w:rPr>
        <w:t xml:space="preserve">
      Особенности предоставления земельных участков в зависимости от  целевого назначения определяются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настоящего Кодекса.";</w:t>
      </w:r>
    </w:p>
    <w:bookmarkStart w:name="z13"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часть третью изложить в следующей редакции:</w:t>
      </w:r>
    </w:p>
    <w:bookmarkEnd w:id="9"/>
    <w:p>
      <w:pPr>
        <w:spacing w:after="0"/>
        <w:ind w:left="0"/>
        <w:jc w:val="both"/>
      </w:pPr>
      <w:r>
        <w:rPr>
          <w:rFonts w:ascii="Times New Roman"/>
          <w:b w:val="false"/>
          <w:i w:val="false"/>
          <w:color w:val="000000"/>
          <w:sz w:val="28"/>
        </w:rPr>
        <w:t>
      "Решение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w:t>
      </w:r>
    </w:p>
    <w:bookmarkStart w:name="z15" w:id="10"/>
    <w:p>
      <w:pPr>
        <w:spacing w:after="0"/>
        <w:ind w:left="0"/>
        <w:jc w:val="both"/>
      </w:pPr>
      <w:r>
        <w:rPr>
          <w:rFonts w:ascii="Times New Roman"/>
          <w:b w:val="false"/>
          <w:i w:val="false"/>
          <w:color w:val="000000"/>
          <w:sz w:val="28"/>
        </w:rPr>
        <w:t>
      дополнить частью четвертой следующего содержания:</w:t>
      </w:r>
    </w:p>
    <w:bookmarkEnd w:id="10"/>
    <w:p>
      <w:pPr>
        <w:spacing w:after="0"/>
        <w:ind w:left="0"/>
        <w:jc w:val="both"/>
      </w:pPr>
      <w:r>
        <w:rPr>
          <w:rFonts w:ascii="Times New Roman"/>
          <w:b w:val="false"/>
          <w:i w:val="false"/>
          <w:color w:val="000000"/>
          <w:sz w:val="28"/>
        </w:rPr>
        <w:t>
      "Отказ в предоставлении земельного участка должен быть мотивированным.";</w:t>
      </w:r>
    </w:p>
    <w:bookmarkStart w:name="z16" w:id="11"/>
    <w:p>
      <w:pPr>
        <w:spacing w:after="0"/>
        <w:ind w:left="0"/>
        <w:jc w:val="both"/>
      </w:pPr>
      <w:r>
        <w:rPr>
          <w:rFonts w:ascii="Times New Roman"/>
          <w:b w:val="false"/>
          <w:i w:val="false"/>
          <w:color w:val="000000"/>
          <w:sz w:val="28"/>
        </w:rPr>
        <w:t>
      части седьмую и восьмую изложить в следующей редакции:</w:t>
      </w:r>
    </w:p>
    <w:bookmarkEnd w:id="11"/>
    <w:p>
      <w:pPr>
        <w:spacing w:after="0"/>
        <w:ind w:left="0"/>
        <w:jc w:val="both"/>
      </w:pPr>
      <w:r>
        <w:rPr>
          <w:rFonts w:ascii="Times New Roman"/>
          <w:b w:val="false"/>
          <w:i w:val="false"/>
          <w:color w:val="000000"/>
          <w:sz w:val="28"/>
        </w:rPr>
        <w:t>
      "Решение акимов городов районного значения, поселков, сел, сельских округов об отказе в предоставлении земельного участка принимается на основании отрицательного заключения комиссии в течение семи рабочих дней с даты вынесения заключения комиссии. Отказ в предоставлении земельного участка должен быть мотивированным.</w:t>
      </w:r>
    </w:p>
    <w:p>
      <w:pPr>
        <w:spacing w:after="0"/>
        <w:ind w:left="0"/>
        <w:jc w:val="both"/>
      </w:pPr>
      <w:r>
        <w:rPr>
          <w:rFonts w:ascii="Times New Roman"/>
          <w:b w:val="false"/>
          <w:i w:val="false"/>
          <w:color w:val="000000"/>
          <w:sz w:val="28"/>
        </w:rPr>
        <w:t>
      Заключение комиссии составляется в двух экземплярах в форме протокольного решения в течение пяти рабочих дней с момента передачи уполномоченным органом в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bookmarkStart w:name="z17" w:id="12"/>
    <w:p>
      <w:pPr>
        <w:spacing w:after="0"/>
        <w:ind w:left="0"/>
        <w:jc w:val="both"/>
      </w:pPr>
      <w:r>
        <w:rPr>
          <w:rFonts w:ascii="Times New Roman"/>
          <w:b w:val="false"/>
          <w:i w:val="false"/>
          <w:color w:val="000000"/>
          <w:sz w:val="28"/>
        </w:rPr>
        <w:t xml:space="preserve">
      части первую, четвертую и шестую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"3. Физические и юридические лица,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которые выдают заявителю документ, подтверждающий подачу заявления.";</w:t>
      </w:r>
    </w:p>
    <w:p>
      <w:pPr>
        <w:spacing w:after="0"/>
        <w:ind w:left="0"/>
        <w:jc w:val="both"/>
      </w:pPr>
      <w:r>
        <w:rPr>
          <w:rFonts w:ascii="Times New Roman"/>
          <w:b w:val="false"/>
          <w:i w:val="false"/>
          <w:color w:val="000000"/>
          <w:sz w:val="28"/>
        </w:rPr>
        <w:t>
      "Заявление о предоставлении права на земельный участок в течение трех рабочих дней поступает в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pPr>
        <w:spacing w:after="0"/>
        <w:ind w:left="0"/>
        <w:jc w:val="both"/>
      </w:pPr>
      <w:r>
        <w:rPr>
          <w:rFonts w:ascii="Times New Roman"/>
          <w:b w:val="false"/>
          <w:i w:val="false"/>
          <w:color w:val="000000"/>
          <w:sz w:val="28"/>
        </w:rPr>
        <w:t>
      "В случае представления заявителем неполного пакета документов, необходимых для принятия решения о предоставлении либо об отказе в предоставлении права на земельный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с даты поступления заявления в соответствующий уполномоченный орган дают письменный мотивированный отказ заявителю в рассмотрении заявления.";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Уполномоченный орган области, города республиканского значения, столицы, района, города областного значения и структурные подразделения соответствующих местных исполнительных органов, осуществляющих функции в сфере архитектуры и градостроительства, по месту нахождения земельного участка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w:t>
      </w:r>
    </w:p>
    <w:p>
      <w:pPr>
        <w:spacing w:after="0"/>
        <w:ind w:left="0"/>
        <w:jc w:val="both"/>
      </w:pPr>
      <w:r>
        <w:rPr>
          <w:rFonts w:ascii="Times New Roman"/>
          <w:b w:val="false"/>
          <w:i w:val="false"/>
          <w:color w:val="000000"/>
          <w:sz w:val="28"/>
        </w:rPr>
        <w:t>
      Срок подготовки предложений о возможности использования испрашиваемого земельного участка по заявленному целевому назначению составляет до десяти рабочих дней с момента поступления заявления.";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20"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в части первой слова "семидневный срок после принятия решения" заменить словами "в течение семи рабочих дней с даты вынесения заключения комиссии";</w:t>
      </w:r>
    </w:p>
    <w:bookmarkEnd w:id="14"/>
    <w:bookmarkStart w:name="z22" w:id="15"/>
    <w:p>
      <w:pPr>
        <w:spacing w:after="0"/>
        <w:ind w:left="0"/>
        <w:jc w:val="both"/>
      </w:pPr>
      <w:r>
        <w:rPr>
          <w:rFonts w:ascii="Times New Roman"/>
          <w:b w:val="false"/>
          <w:i w:val="false"/>
          <w:color w:val="000000"/>
          <w:sz w:val="28"/>
        </w:rPr>
        <w:t>
      в части второй слова "семидневный срок с момента поступления" заменить словами "в течение семи рабочих дней с даты вынесения";</w:t>
      </w:r>
    </w:p>
    <w:bookmarkEnd w:id="15"/>
    <w:bookmarkStart w:name="z23" w:id="16"/>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6"/>
    <w:bookmarkStart w:name="z24" w:id="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44</w:t>
      </w:r>
      <w:r>
        <w:rPr>
          <w:rFonts w:ascii="Times New Roman"/>
          <w:b w:val="false"/>
          <w:i w:val="false"/>
          <w:color w:val="000000"/>
          <w:sz w:val="28"/>
        </w:rPr>
        <w:t xml:space="preserve">: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установления его охранной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совместно со структурными подразделениями соответствующих местных исполнительных органов, осуществляющими функции в сфере архитектуры и градостроительства, по месту нахождения земельного участка.</w:t>
      </w:r>
    </w:p>
    <w:p>
      <w:pPr>
        <w:spacing w:after="0"/>
        <w:ind w:left="0"/>
        <w:jc w:val="both"/>
      </w:pPr>
      <w:r>
        <w:rPr>
          <w:rFonts w:ascii="Times New Roman"/>
          <w:b w:val="false"/>
          <w:i w:val="false"/>
          <w:color w:val="000000"/>
          <w:sz w:val="28"/>
        </w:rPr>
        <w:t>
      Испрашивание земельного участка для строительства объектов в черте населенного пункта осуществляется в соответствии со статьей 44-1 настоящего Кодекса.</w:t>
      </w:r>
    </w:p>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района, города областного значения, акимы города районного значения, поселка, села, сельского округа должны обеспечить неукоснительное соблюдение утвержденных генеральных планов либо схем размещения территории населенного пункта.";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bookmarkStart w:name="z27" w:id="18"/>
    <w:p>
      <w:pPr>
        <w:spacing w:after="0"/>
        <w:ind w:left="0"/>
        <w:jc w:val="both"/>
      </w:pPr>
      <w:r>
        <w:rPr>
          <w:rFonts w:ascii="Times New Roman"/>
          <w:b w:val="false"/>
          <w:i w:val="false"/>
          <w:color w:val="000000"/>
          <w:sz w:val="28"/>
        </w:rPr>
        <w:t xml:space="preserve">
      7) дополнить статьей 44-1 следующего содержания: </w:t>
      </w:r>
    </w:p>
    <w:bookmarkEnd w:id="18"/>
    <w:p>
      <w:pPr>
        <w:spacing w:after="0"/>
        <w:ind w:left="0"/>
        <w:jc w:val="both"/>
      </w:pPr>
      <w:r>
        <w:rPr>
          <w:rFonts w:ascii="Times New Roman"/>
          <w:b w:val="false"/>
          <w:i w:val="false"/>
          <w:color w:val="000000"/>
          <w:sz w:val="28"/>
        </w:rPr>
        <w:t>
      "Статья 44-1. Предоставление земельного участка для строительства объекта в черте населенного пункта</w:t>
      </w:r>
    </w:p>
    <w:p>
      <w:pPr>
        <w:spacing w:after="0"/>
        <w:ind w:left="0"/>
        <w:jc w:val="both"/>
      </w:pPr>
      <w:r>
        <w:rPr>
          <w:rFonts w:ascii="Times New Roman"/>
          <w:b w:val="false"/>
          <w:i w:val="false"/>
          <w:color w:val="000000"/>
          <w:sz w:val="28"/>
        </w:rPr>
        <w:t xml:space="preserve">
      1. При испрашивании земельного участка для строительства объекта в черте населенного пункта, находящегося в государственной собственности, предоставление земельного участка производится в следующей последовательности: </w:t>
      </w:r>
    </w:p>
    <w:p>
      <w:pPr>
        <w:spacing w:after="0"/>
        <w:ind w:left="0"/>
        <w:jc w:val="both"/>
      </w:pPr>
      <w:r>
        <w:rPr>
          <w:rFonts w:ascii="Times New Roman"/>
          <w:b w:val="false"/>
          <w:i w:val="false"/>
          <w:color w:val="000000"/>
          <w:sz w:val="28"/>
        </w:rPr>
        <w:t xml:space="preserve">
      1) принятие к рассмотрению заявления о предоставлении соответствующего права на земельный участок; </w:t>
      </w:r>
    </w:p>
    <w:p>
      <w:pPr>
        <w:spacing w:after="0"/>
        <w:ind w:left="0"/>
        <w:jc w:val="both"/>
      </w:pPr>
      <w:r>
        <w:rPr>
          <w:rFonts w:ascii="Times New Roman"/>
          <w:b w:val="false"/>
          <w:i w:val="false"/>
          <w:color w:val="000000"/>
          <w:sz w:val="28"/>
        </w:rPr>
        <w:t xml:space="preserve">
      2) предварительный выбор земельного участка; </w:t>
      </w:r>
    </w:p>
    <w:p>
      <w:pPr>
        <w:spacing w:after="0"/>
        <w:ind w:left="0"/>
        <w:jc w:val="both"/>
      </w:pPr>
      <w:r>
        <w:rPr>
          <w:rFonts w:ascii="Times New Roman"/>
          <w:b w:val="false"/>
          <w:i w:val="false"/>
          <w:color w:val="000000"/>
          <w:sz w:val="28"/>
        </w:rPr>
        <w:t xml:space="preserve">
      3) согласование предварительного выбора земельного участка посредством государственных информационных систем либо на бумажных носителях при отсутствии у согласующих органов этих систем; </w:t>
      </w:r>
    </w:p>
    <w:p>
      <w:pPr>
        <w:spacing w:after="0"/>
        <w:ind w:left="0"/>
        <w:jc w:val="both"/>
      </w:pPr>
      <w:r>
        <w:rPr>
          <w:rFonts w:ascii="Times New Roman"/>
          <w:b w:val="false"/>
          <w:i w:val="false"/>
          <w:color w:val="000000"/>
          <w:sz w:val="28"/>
        </w:rPr>
        <w:t xml:space="preserve">
      4) составление земельно-кадастрового плана; </w:t>
      </w:r>
    </w:p>
    <w:p>
      <w:pPr>
        <w:spacing w:after="0"/>
        <w:ind w:left="0"/>
        <w:jc w:val="both"/>
      </w:pPr>
      <w:r>
        <w:rPr>
          <w:rFonts w:ascii="Times New Roman"/>
          <w:b w:val="false"/>
          <w:i w:val="false"/>
          <w:color w:val="000000"/>
          <w:sz w:val="28"/>
        </w:rPr>
        <w:t xml:space="preserve">
      5)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и технических условий на подключение к инженерным сетям; </w:t>
      </w:r>
    </w:p>
    <w:p>
      <w:pPr>
        <w:spacing w:after="0"/>
        <w:ind w:left="0"/>
        <w:jc w:val="both"/>
      </w:pPr>
      <w:r>
        <w:rPr>
          <w:rFonts w:ascii="Times New Roman"/>
          <w:b w:val="false"/>
          <w:i w:val="false"/>
          <w:color w:val="000000"/>
          <w:sz w:val="28"/>
        </w:rPr>
        <w:t xml:space="preserve">
      6) заключение договора временного (краткосрочного, долгосрочного) возмездного (безвозмездного) землепользования; </w:t>
      </w:r>
    </w:p>
    <w:p>
      <w:pPr>
        <w:spacing w:after="0"/>
        <w:ind w:left="0"/>
        <w:jc w:val="both"/>
      </w:pPr>
      <w:r>
        <w:rPr>
          <w:rFonts w:ascii="Times New Roman"/>
          <w:b w:val="false"/>
          <w:i w:val="false"/>
          <w:color w:val="000000"/>
          <w:sz w:val="28"/>
        </w:rPr>
        <w:t xml:space="preserve">
      7) установление границ земельного участка на местности. </w:t>
      </w:r>
    </w:p>
    <w:p>
      <w:pPr>
        <w:spacing w:after="0"/>
        <w:ind w:left="0"/>
        <w:jc w:val="both"/>
      </w:pPr>
      <w:r>
        <w:rPr>
          <w:rFonts w:ascii="Times New Roman"/>
          <w:b w:val="false"/>
          <w:i w:val="false"/>
          <w:color w:val="000000"/>
          <w:sz w:val="28"/>
        </w:rPr>
        <w:t xml:space="preserve">
      2. Предоставление земельного участка в землепользование для строительства объекта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 </w:t>
      </w:r>
    </w:p>
    <w:p>
      <w:pPr>
        <w:spacing w:after="0"/>
        <w:ind w:left="0"/>
        <w:jc w:val="both"/>
      </w:pPr>
      <w:r>
        <w:rPr>
          <w:rFonts w:ascii="Times New Roman"/>
          <w:b w:val="false"/>
          <w:i w:val="false"/>
          <w:color w:val="000000"/>
          <w:sz w:val="28"/>
        </w:rPr>
        <w:t>
      Выкуп предоставленного в землепользование земельного участка в частную собственность производится после ввода объекта в эксплуатацию.</w:t>
      </w:r>
    </w:p>
    <w:p>
      <w:pPr>
        <w:spacing w:after="0"/>
        <w:ind w:left="0"/>
        <w:jc w:val="both"/>
      </w:pPr>
      <w:r>
        <w:rPr>
          <w:rFonts w:ascii="Times New Roman"/>
          <w:b w:val="false"/>
          <w:i w:val="false"/>
          <w:color w:val="000000"/>
          <w:sz w:val="28"/>
        </w:rPr>
        <w:t>
      Местные исполнительные органы по согласованию с органами национальной безопасности и территориальными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планам детальной планировки, схемам инженерных коммуникаций населенных пунктов на интернет-ресурсе и специальных информационных стендах в местах, доступных для населения, с периодичностью обновления данных ежеквартально.</w:t>
      </w:r>
    </w:p>
    <w:p>
      <w:pPr>
        <w:spacing w:after="0"/>
        <w:ind w:left="0"/>
        <w:jc w:val="both"/>
      </w:pPr>
      <w:r>
        <w:rPr>
          <w:rFonts w:ascii="Times New Roman"/>
          <w:b w:val="false"/>
          <w:i w:val="false"/>
          <w:color w:val="000000"/>
          <w:sz w:val="28"/>
        </w:rPr>
        <w:t>
      В случаях предоставления земельного участка в районах, где отсутствуют инженерные сети и сооружения, указываются сроки ввода в эксплуатацию указанных сетей и сооружений, а также точки подключения к ним.</w:t>
      </w:r>
    </w:p>
    <w:p>
      <w:pPr>
        <w:spacing w:after="0"/>
        <w:ind w:left="0"/>
        <w:jc w:val="both"/>
      </w:pPr>
      <w:r>
        <w:rPr>
          <w:rFonts w:ascii="Times New Roman"/>
          <w:b w:val="false"/>
          <w:i w:val="false"/>
          <w:color w:val="000000"/>
          <w:sz w:val="28"/>
        </w:rPr>
        <w:t>
      Специализированное государственное предприятие, ведущее государственный земельный кадастр, обязано опубликовать на интернет-ресурсе земельно-кадастровые схемы городов и районов с периодичностью обновления данных еженедельно.</w:t>
      </w:r>
    </w:p>
    <w:p>
      <w:pPr>
        <w:spacing w:after="0"/>
        <w:ind w:left="0"/>
        <w:jc w:val="both"/>
      </w:pPr>
      <w:r>
        <w:rPr>
          <w:rFonts w:ascii="Times New Roman"/>
          <w:b w:val="false"/>
          <w:i w:val="false"/>
          <w:color w:val="000000"/>
          <w:sz w:val="28"/>
        </w:rPr>
        <w:t>
      Формы заявления, заключения согласующих органов, акта выбора земельного участка, земельно-кадастрового плана утверждаются центральным уполномоченным органом.</w:t>
      </w:r>
    </w:p>
    <w:p>
      <w:pPr>
        <w:spacing w:after="0"/>
        <w:ind w:left="0"/>
        <w:jc w:val="both"/>
      </w:pPr>
      <w:r>
        <w:rPr>
          <w:rFonts w:ascii="Times New Roman"/>
          <w:b w:val="false"/>
          <w:i w:val="false"/>
          <w:color w:val="000000"/>
          <w:sz w:val="28"/>
        </w:rPr>
        <w:t xml:space="preserve">
      3. Физические и юридические лица, заинтересованные в предоставлении им права землепользования на земельные участки, подают заявление установленного образца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посредством веб-портала "электронного правительства" или центра обслуживания населения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Заявителю выдается уведомление, подтверждающее подачу заявления, в котором указывается дата получения акта выбора земельного участка для согласования. </w:t>
      </w:r>
    </w:p>
    <w:p>
      <w:pPr>
        <w:spacing w:after="0"/>
        <w:ind w:left="0"/>
        <w:jc w:val="both"/>
      </w:pPr>
      <w:r>
        <w:rPr>
          <w:rFonts w:ascii="Times New Roman"/>
          <w:b w:val="false"/>
          <w:i w:val="false"/>
          <w:color w:val="000000"/>
          <w:sz w:val="28"/>
        </w:rPr>
        <w:t>
      В заявлении должны быть указаны сведения, установленные законодательством Республики Казахстан. К заявлению прилагается схема расположения земельного участка в электронном формате.</w:t>
      </w:r>
    </w:p>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округа в течение одного рабочего дня направляют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по месту нахождения земельного участка.</w:t>
      </w:r>
    </w:p>
    <w:p>
      <w:pPr>
        <w:spacing w:after="0"/>
        <w:ind w:left="0"/>
        <w:jc w:val="both"/>
      </w:pPr>
      <w:r>
        <w:rPr>
          <w:rFonts w:ascii="Times New Roman"/>
          <w:b w:val="false"/>
          <w:i w:val="false"/>
          <w:color w:val="000000"/>
          <w:sz w:val="28"/>
        </w:rPr>
        <w:t xml:space="preserve">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и направляет его на согласование одновременно всем заинтересованным государственным органам, соответствующим службам и специализированному государственному предприятию, ведущему государственный земельный кадастр, посредством государственных информационных систем либо на бумажных носителях при отсутствии у согласующих органов этих систем. </w:t>
      </w:r>
    </w:p>
    <w:p>
      <w:pPr>
        <w:spacing w:after="0"/>
        <w:ind w:left="0"/>
        <w:jc w:val="both"/>
      </w:pPr>
      <w:r>
        <w:rPr>
          <w:rFonts w:ascii="Times New Roman"/>
          <w:b w:val="false"/>
          <w:i w:val="false"/>
          <w:color w:val="000000"/>
          <w:sz w:val="28"/>
        </w:rPr>
        <w:t>
      Согласующие органы в течение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pPr>
        <w:spacing w:after="0"/>
        <w:ind w:left="0"/>
        <w:jc w:val="both"/>
      </w:pPr>
      <w:r>
        <w:rPr>
          <w:rFonts w:ascii="Times New Roman"/>
          <w:b w:val="false"/>
          <w:i w:val="false"/>
          <w:color w:val="000000"/>
          <w:sz w:val="28"/>
        </w:rPr>
        <w:t>
      К заключению специализированного государственного предприятия, ведущего государственный земельный кадастр, прилагаются сведения по запрашиваемому участку и смета на земельно-кадастровые работы.</w:t>
      </w:r>
    </w:p>
    <w:p>
      <w:pPr>
        <w:spacing w:after="0"/>
        <w:ind w:left="0"/>
        <w:jc w:val="both"/>
      </w:pPr>
      <w:r>
        <w:rPr>
          <w:rFonts w:ascii="Times New Roman"/>
          <w:b w:val="false"/>
          <w:i w:val="false"/>
          <w:color w:val="000000"/>
          <w:sz w:val="28"/>
        </w:rPr>
        <w:t>
      В случае занятости испрашиваемого земельного участка специализированное государственное предприятие, ведущее государственный земельный кадастр, в течение трех рабочих дней направляет в структурное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pPr>
        <w:spacing w:after="0"/>
        <w:ind w:left="0"/>
        <w:jc w:val="both"/>
      </w:pPr>
      <w:r>
        <w:rPr>
          <w:rFonts w:ascii="Times New Roman"/>
          <w:b w:val="false"/>
          <w:i w:val="false"/>
          <w:color w:val="000000"/>
          <w:sz w:val="28"/>
        </w:rPr>
        <w:t>
      Отказ в предоставлении права на земельный участок оформляется заключением структурного подразделения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p>
    <w:p>
      <w:pPr>
        <w:spacing w:after="0"/>
        <w:ind w:left="0"/>
        <w:jc w:val="both"/>
      </w:pPr>
      <w:r>
        <w:rPr>
          <w:rFonts w:ascii="Times New Roman"/>
          <w:b w:val="false"/>
          <w:i w:val="false"/>
          <w:color w:val="000000"/>
          <w:sz w:val="28"/>
        </w:rPr>
        <w:t>
      В случае поступления положительных заключений и технических условий на подключение к инженерным сетям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участка.</w:t>
      </w:r>
    </w:p>
    <w:p>
      <w:pPr>
        <w:spacing w:after="0"/>
        <w:ind w:left="0"/>
        <w:jc w:val="both"/>
      </w:pPr>
      <w:r>
        <w:rPr>
          <w:rFonts w:ascii="Times New Roman"/>
          <w:b w:val="false"/>
          <w:i w:val="false"/>
          <w:color w:val="000000"/>
          <w:sz w:val="28"/>
        </w:rPr>
        <w:t xml:space="preserve">
      5. Структурное подразделение местного исполнительного органа, осуществляющее функции в сфере архитектуры и градостроительства,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центра обслуживания населения. </w:t>
      </w:r>
    </w:p>
    <w:p>
      <w:pPr>
        <w:spacing w:after="0"/>
        <w:ind w:left="0"/>
        <w:jc w:val="both"/>
      </w:pPr>
      <w:r>
        <w:rPr>
          <w:rFonts w:ascii="Times New Roman"/>
          <w:b w:val="false"/>
          <w:i w:val="false"/>
          <w:color w:val="000000"/>
          <w:sz w:val="28"/>
        </w:rPr>
        <w:t>
      Согласование окончательного акта выбора и оплата за услуги земельно-кадастровых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p>
    <w:p>
      <w:pPr>
        <w:spacing w:after="0"/>
        <w:ind w:left="0"/>
        <w:jc w:val="both"/>
      </w:pPr>
      <w:r>
        <w:rPr>
          <w:rFonts w:ascii="Times New Roman"/>
          <w:b w:val="false"/>
          <w:i w:val="false"/>
          <w:color w:val="000000"/>
          <w:sz w:val="28"/>
        </w:rPr>
        <w:t>
      После согласования окончательного акта выбора заявителем ему выдается уведомление о дате получения договора временного землепользования для подписания.</w:t>
      </w:r>
    </w:p>
    <w:p>
      <w:pPr>
        <w:spacing w:after="0"/>
        <w:ind w:left="0"/>
        <w:jc w:val="both"/>
      </w:pPr>
      <w:r>
        <w:rPr>
          <w:rFonts w:ascii="Times New Roman"/>
          <w:b w:val="false"/>
          <w:i w:val="false"/>
          <w:color w:val="000000"/>
          <w:sz w:val="28"/>
        </w:rPr>
        <w:t xml:space="preserve">
      6. Подписанные материалы поступают в специализированное государственное предприятие, ведущее государственный земельный кадастр, для изготовления земельно-кадастрового плана. </w:t>
      </w:r>
    </w:p>
    <w:p>
      <w:pPr>
        <w:spacing w:after="0"/>
        <w:ind w:left="0"/>
        <w:jc w:val="both"/>
      </w:pPr>
      <w:r>
        <w:rPr>
          <w:rFonts w:ascii="Times New Roman"/>
          <w:b w:val="false"/>
          <w:i w:val="false"/>
          <w:color w:val="000000"/>
          <w:sz w:val="28"/>
        </w:rPr>
        <w:t xml:space="preserve">
      7. Земельно-кадастровый план изготавливается и направляется в течение десяти рабочих дней в уполномоченный орган области, города республиканского значения, столицы, района, города областного значения для утверждения и подготовки проекта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w:t>
      </w:r>
    </w:p>
    <w:p>
      <w:pPr>
        <w:spacing w:after="0"/>
        <w:ind w:left="0"/>
        <w:jc w:val="both"/>
      </w:pPr>
      <w:r>
        <w:rPr>
          <w:rFonts w:ascii="Times New Roman"/>
          <w:b w:val="false"/>
          <w:i w:val="false"/>
          <w:color w:val="000000"/>
          <w:sz w:val="28"/>
        </w:rPr>
        <w:t>
      Земельно-кадастровый план включает:</w:t>
      </w:r>
    </w:p>
    <w:p>
      <w:pPr>
        <w:spacing w:after="0"/>
        <w:ind w:left="0"/>
        <w:jc w:val="both"/>
      </w:pPr>
      <w:r>
        <w:rPr>
          <w:rFonts w:ascii="Times New Roman"/>
          <w:b w:val="false"/>
          <w:i w:val="false"/>
          <w:color w:val="000000"/>
          <w:sz w:val="28"/>
        </w:rPr>
        <w:t>
      кадастровый номер земельного участка;</w:t>
      </w:r>
    </w:p>
    <w:p>
      <w:pPr>
        <w:spacing w:after="0"/>
        <w:ind w:left="0"/>
        <w:jc w:val="both"/>
      </w:pPr>
      <w:r>
        <w:rPr>
          <w:rFonts w:ascii="Times New Roman"/>
          <w:b w:val="false"/>
          <w:i w:val="false"/>
          <w:color w:val="000000"/>
          <w:sz w:val="28"/>
        </w:rPr>
        <w:t>
      план земельного участка;</w:t>
      </w:r>
    </w:p>
    <w:p>
      <w:pPr>
        <w:spacing w:after="0"/>
        <w:ind w:left="0"/>
        <w:jc w:val="both"/>
      </w:pPr>
      <w:r>
        <w:rPr>
          <w:rFonts w:ascii="Times New Roman"/>
          <w:b w:val="false"/>
          <w:i w:val="false"/>
          <w:color w:val="000000"/>
          <w:sz w:val="28"/>
        </w:rPr>
        <w:t>
      площадь земельного участка;</w:t>
      </w:r>
    </w:p>
    <w:p>
      <w:pPr>
        <w:spacing w:after="0"/>
        <w:ind w:left="0"/>
        <w:jc w:val="both"/>
      </w:pPr>
      <w:r>
        <w:rPr>
          <w:rFonts w:ascii="Times New Roman"/>
          <w:b w:val="false"/>
          <w:i w:val="false"/>
          <w:color w:val="000000"/>
          <w:sz w:val="28"/>
        </w:rPr>
        <w:t>
      вид права на земельный участок;</w:t>
      </w:r>
    </w:p>
    <w:p>
      <w:pPr>
        <w:spacing w:after="0"/>
        <w:ind w:left="0"/>
        <w:jc w:val="both"/>
      </w:pP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ограничения и обременения земельного участка;</w:t>
      </w:r>
    </w:p>
    <w:p>
      <w:pPr>
        <w:spacing w:after="0"/>
        <w:ind w:left="0"/>
        <w:jc w:val="both"/>
      </w:pPr>
      <w:r>
        <w:rPr>
          <w:rFonts w:ascii="Times New Roman"/>
          <w:b w:val="false"/>
          <w:i w:val="false"/>
          <w:color w:val="000000"/>
          <w:sz w:val="28"/>
        </w:rPr>
        <w:t>
      делимость или неделимость земельного участка;</w:t>
      </w:r>
    </w:p>
    <w:p>
      <w:pPr>
        <w:spacing w:after="0"/>
        <w:ind w:left="0"/>
        <w:jc w:val="both"/>
      </w:pPr>
      <w:r>
        <w:rPr>
          <w:rFonts w:ascii="Times New Roman"/>
          <w:b w:val="false"/>
          <w:i w:val="false"/>
          <w:color w:val="000000"/>
          <w:sz w:val="28"/>
        </w:rPr>
        <w:t>
      сведения о смежных собственниках земельного участка и землепользователях;</w:t>
      </w:r>
    </w:p>
    <w:p>
      <w:pPr>
        <w:spacing w:after="0"/>
        <w:ind w:left="0"/>
        <w:jc w:val="both"/>
      </w:pPr>
      <w:r>
        <w:rPr>
          <w:rFonts w:ascii="Times New Roman"/>
          <w:b w:val="false"/>
          <w:i w:val="false"/>
          <w:color w:val="000000"/>
          <w:sz w:val="28"/>
        </w:rPr>
        <w:t>
      кадастровую (оценочную) стоимость земельного участка или стоимость права землепользования.</w:t>
      </w:r>
    </w:p>
    <w:p>
      <w:pPr>
        <w:spacing w:after="0"/>
        <w:ind w:left="0"/>
        <w:jc w:val="both"/>
      </w:pPr>
      <w:r>
        <w:rPr>
          <w:rFonts w:ascii="Times New Roman"/>
          <w:b w:val="false"/>
          <w:i w:val="false"/>
          <w:color w:val="000000"/>
          <w:sz w:val="28"/>
        </w:rPr>
        <w:t>
      Земельно-кадастровый план утверждается в течение трех рабочих дней и является 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решения о предоставлении права на земельный участок.</w:t>
      </w:r>
    </w:p>
    <w:p>
      <w:pPr>
        <w:spacing w:after="0"/>
        <w:ind w:left="0"/>
        <w:jc w:val="both"/>
      </w:pPr>
      <w:r>
        <w:rPr>
          <w:rFonts w:ascii="Times New Roman"/>
          <w:b w:val="false"/>
          <w:i w:val="false"/>
          <w:color w:val="000000"/>
          <w:sz w:val="28"/>
        </w:rPr>
        <w:t>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w:t>
      </w:r>
    </w:p>
    <w:p>
      <w:pPr>
        <w:spacing w:after="0"/>
        <w:ind w:left="0"/>
        <w:jc w:val="both"/>
      </w:pPr>
      <w:r>
        <w:rPr>
          <w:rFonts w:ascii="Times New Roman"/>
          <w:b w:val="false"/>
          <w:i w:val="false"/>
          <w:color w:val="000000"/>
          <w:sz w:val="28"/>
        </w:rPr>
        <w:t xml:space="preserve">
      8.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течение пяти рабочих дней с момента утверждения земельно-кадастрового плана. </w:t>
      </w:r>
    </w:p>
    <w:p>
      <w:pPr>
        <w:spacing w:after="0"/>
        <w:ind w:left="0"/>
        <w:jc w:val="both"/>
      </w:pPr>
      <w:r>
        <w:rPr>
          <w:rFonts w:ascii="Times New Roman"/>
          <w:b w:val="false"/>
          <w:i w:val="false"/>
          <w:color w:val="000000"/>
          <w:sz w:val="28"/>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земельно-кадастровый план и технические условия на подключение к инженерным сетям и сооружениям направляются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p>
    <w:p>
      <w:pPr>
        <w:spacing w:after="0"/>
        <w:ind w:left="0"/>
        <w:jc w:val="both"/>
      </w:pPr>
      <w:r>
        <w:rPr>
          <w:rFonts w:ascii="Times New Roman"/>
          <w:b w:val="false"/>
          <w:i w:val="false"/>
          <w:color w:val="000000"/>
          <w:sz w:val="28"/>
        </w:rPr>
        <w:t>
      Земельно-кадастровый план является неотъемлемой частью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Решение считается недействительным при его отсутствии.</w:t>
      </w:r>
    </w:p>
    <w:p>
      <w:pPr>
        <w:spacing w:after="0"/>
        <w:ind w:left="0"/>
        <w:jc w:val="both"/>
      </w:pPr>
      <w:r>
        <w:rPr>
          <w:rFonts w:ascii="Times New Roman"/>
          <w:b w:val="false"/>
          <w:i w:val="false"/>
          <w:color w:val="000000"/>
          <w:sz w:val="28"/>
        </w:rPr>
        <w:t>
      При переходе прав на земельный участок земельно-кадастровый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специализированным государственным предприятием, ведущим государственный земельный кадастр, новый земельно-кадастровый план не выдается, а вносятся сведения о переходе прав на земельный участок в земельно-кадастровую книгу и единый государственный реестр земель.</w:t>
      </w:r>
    </w:p>
    <w:p>
      <w:pPr>
        <w:spacing w:after="0"/>
        <w:ind w:left="0"/>
        <w:jc w:val="both"/>
      </w:pPr>
      <w:r>
        <w:rPr>
          <w:rFonts w:ascii="Times New Roman"/>
          <w:b w:val="false"/>
          <w:i w:val="false"/>
          <w:color w:val="000000"/>
          <w:sz w:val="28"/>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уполномоченным органом области, города республиканского значения, столицы, района, города областного значения договор временного землепользования направляются через центры обслуживания населения или веб-портал "электронного правительства" заявителю для подписания.</w:t>
      </w:r>
    </w:p>
    <w:p>
      <w:pPr>
        <w:spacing w:after="0"/>
        <w:ind w:left="0"/>
        <w:jc w:val="both"/>
      </w:pPr>
      <w:r>
        <w:rPr>
          <w:rFonts w:ascii="Times New Roman"/>
          <w:b w:val="false"/>
          <w:i w:val="false"/>
          <w:color w:val="000000"/>
          <w:sz w:val="28"/>
        </w:rPr>
        <w:t xml:space="preserve">
      Приобретение прав собственности землепользователем регулируется в соответствии со </w:t>
      </w:r>
      <w:r>
        <w:rPr>
          <w:rFonts w:ascii="Times New Roman"/>
          <w:b w:val="false"/>
          <w:i w:val="false"/>
          <w:color w:val="000000"/>
          <w:sz w:val="28"/>
        </w:rPr>
        <w:t>статьями 47</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Заявитель после получения уведомления в течение трех рабочих дней подписывает договор временного землепользования.</w:t>
      </w:r>
    </w:p>
    <w:p>
      <w:pPr>
        <w:spacing w:after="0"/>
        <w:ind w:left="0"/>
        <w:jc w:val="both"/>
      </w:pPr>
      <w:r>
        <w:rPr>
          <w:rFonts w:ascii="Times New Roman"/>
          <w:b w:val="false"/>
          <w:i w:val="false"/>
          <w:color w:val="000000"/>
          <w:sz w:val="28"/>
        </w:rPr>
        <w:t>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с приложением земельно-кадастрового плана и договор временного землепользования через центры обслуживания населения или веб-портал "электронного правительства" направляются в орган, осуществляющий государственную регистрацию прав на недвижимое имущество, для дальнейшей регистрации в соответствии с законодательством Республики Казахстан.</w:t>
      </w:r>
    </w:p>
    <w:p>
      <w:pPr>
        <w:spacing w:after="0"/>
        <w:ind w:left="0"/>
        <w:jc w:val="both"/>
      </w:pPr>
      <w:r>
        <w:rPr>
          <w:rFonts w:ascii="Times New Roman"/>
          <w:b w:val="false"/>
          <w:i w:val="false"/>
          <w:color w:val="000000"/>
          <w:sz w:val="28"/>
        </w:rPr>
        <w:t>
      Проект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p>
    <w:p>
      <w:pPr>
        <w:spacing w:after="0"/>
        <w:ind w:left="0"/>
        <w:jc w:val="both"/>
      </w:pPr>
      <w:r>
        <w:rPr>
          <w:rFonts w:ascii="Times New Roman"/>
          <w:b w:val="false"/>
          <w:i w:val="false"/>
          <w:color w:val="000000"/>
          <w:sz w:val="28"/>
        </w:rPr>
        <w:t>
      фамилию, имя, отчество (при его наличии) физического лица или наименование юридического лица, которому предоставляется право на земельный участок;</w:t>
      </w:r>
    </w:p>
    <w:p>
      <w:pPr>
        <w:spacing w:after="0"/>
        <w:ind w:left="0"/>
        <w:jc w:val="both"/>
      </w:pP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площадь земельного участка;</w:t>
      </w:r>
    </w:p>
    <w:p>
      <w:pPr>
        <w:spacing w:after="0"/>
        <w:ind w:left="0"/>
        <w:jc w:val="both"/>
      </w:pPr>
      <w:r>
        <w:rPr>
          <w:rFonts w:ascii="Times New Roman"/>
          <w:b w:val="false"/>
          <w:i w:val="false"/>
          <w:color w:val="000000"/>
          <w:sz w:val="28"/>
        </w:rPr>
        <w:t>
      вид права на земельный участок, обременения, ограничения;</w:t>
      </w:r>
    </w:p>
    <w:p>
      <w:pPr>
        <w:spacing w:after="0"/>
        <w:ind w:left="0"/>
        <w:jc w:val="both"/>
      </w:pPr>
      <w:r>
        <w:rPr>
          <w:rFonts w:ascii="Times New Roman"/>
          <w:b w:val="false"/>
          <w:i w:val="false"/>
          <w:color w:val="000000"/>
          <w:sz w:val="28"/>
        </w:rPr>
        <w:t>
      выкупную цену права землепользования в случае предоставления участка за плату, сроки и условия заключения договоров купли-продажи права аренды земельного участка;</w:t>
      </w:r>
    </w:p>
    <w:p>
      <w:pPr>
        <w:spacing w:after="0"/>
        <w:ind w:left="0"/>
        <w:jc w:val="both"/>
      </w:pPr>
      <w:r>
        <w:rPr>
          <w:rFonts w:ascii="Times New Roman"/>
          <w:b w:val="false"/>
          <w:i w:val="false"/>
          <w:color w:val="000000"/>
          <w:sz w:val="28"/>
        </w:rPr>
        <w:t>
      фамилию, имя, отчество (при его наличии) физического лица или наименование юридического лица, у которого производятся изъятие, принудительное отчуждение для государственных нужд земельных участков с указанием их размеров;</w:t>
      </w:r>
    </w:p>
    <w:p>
      <w:pPr>
        <w:spacing w:after="0"/>
        <w:ind w:left="0"/>
        <w:jc w:val="both"/>
      </w:pPr>
      <w:r>
        <w:rPr>
          <w:rFonts w:ascii="Times New Roman"/>
          <w:b w:val="false"/>
          <w:i w:val="false"/>
          <w:color w:val="000000"/>
          <w:sz w:val="28"/>
        </w:rPr>
        <w:t>
      прочие условия.</w:t>
      </w:r>
    </w:p>
    <w:p>
      <w:pPr>
        <w:spacing w:after="0"/>
        <w:ind w:left="0"/>
        <w:jc w:val="both"/>
      </w:pPr>
      <w:r>
        <w:rPr>
          <w:rFonts w:ascii="Times New Roman"/>
          <w:b w:val="false"/>
          <w:i w:val="false"/>
          <w:color w:val="000000"/>
          <w:sz w:val="28"/>
        </w:rPr>
        <w:t>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w:t>
      </w:r>
    </w:p>
    <w:p>
      <w:pPr>
        <w:spacing w:after="0"/>
        <w:ind w:left="0"/>
        <w:jc w:val="both"/>
      </w:pPr>
      <w:r>
        <w:rPr>
          <w:rFonts w:ascii="Times New Roman"/>
          <w:b w:val="false"/>
          <w:i w:val="false"/>
          <w:color w:val="000000"/>
          <w:sz w:val="28"/>
        </w:rPr>
        <w:t>
      При испрашивании земельных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жилищного строительства. Правила предоставления земельных участков под индивидуальное жилищное строительство гражданам утверждаются Правительством Республики Казахстан. При предоставлении земельных участков для индивидуального жилищного строительства на бесплатной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w:t>
      </w:r>
    </w:p>
    <w:p>
      <w:pPr>
        <w:spacing w:after="0"/>
        <w:ind w:left="0"/>
        <w:jc w:val="both"/>
      </w:pPr>
      <w:r>
        <w:rPr>
          <w:rFonts w:ascii="Times New Roman"/>
          <w:b w:val="false"/>
          <w:i w:val="false"/>
          <w:color w:val="000000"/>
          <w:sz w:val="28"/>
        </w:rPr>
        <w:t>
      Сведения о наличии или отсутствии у гражданина таких земельных участков представляются уполномоченным органом города республиканского значения, столицы, района, города областного значения в комиссию при местном исполнительном органе для подготовки заключения и принятия решения соответствующим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предоставлении земельного участка.</w:t>
      </w:r>
    </w:p>
    <w:p>
      <w:pPr>
        <w:spacing w:after="0"/>
        <w:ind w:left="0"/>
        <w:jc w:val="both"/>
      </w:pPr>
      <w:r>
        <w:rPr>
          <w:rFonts w:ascii="Times New Roman"/>
          <w:b w:val="false"/>
          <w:i w:val="false"/>
          <w:color w:val="000000"/>
          <w:sz w:val="28"/>
        </w:rPr>
        <w:t>
      Местные исполнительные органы города республиканского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для индивидуального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p>
    <w:p>
      <w:pPr>
        <w:spacing w:after="0"/>
        <w:ind w:left="0"/>
        <w:jc w:val="both"/>
      </w:pPr>
      <w:r>
        <w:rPr>
          <w:rFonts w:ascii="Times New Roman"/>
          <w:b w:val="false"/>
          <w:i w:val="false"/>
          <w:color w:val="000000"/>
          <w:sz w:val="28"/>
        </w:rPr>
        <w:t>
      При этом запрещается предоставление земельных участков для строительства без наличия проектов детальной планировки и (или) проектов застройки, выполненных на основании генеральных планов населенного пункта (или их заменяющей схемы развития и застройки населенных пунктов с численностью жителей до пяти тысяч человек), а также комплексных схем градостроительного планирования территории областей.";</w:t>
      </w:r>
    </w:p>
    <w:bookmarkStart w:name="z28"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153 дополнить подпунктом 9-1) следующего содержания:</w:t>
      </w:r>
    </w:p>
    <w:bookmarkEnd w:id="19"/>
    <w:p>
      <w:pPr>
        <w:spacing w:after="0"/>
        <w:ind w:left="0"/>
        <w:jc w:val="both"/>
      </w:pPr>
      <w:r>
        <w:rPr>
          <w:rFonts w:ascii="Times New Roman"/>
          <w:b w:val="false"/>
          <w:i w:val="false"/>
          <w:color w:val="000000"/>
          <w:sz w:val="28"/>
        </w:rPr>
        <w:t xml:space="preserve">
      "9-1) изготовление земельно-кадастрового плана;"; </w:t>
      </w:r>
    </w:p>
    <w:bookmarkStart w:name="z29" w:id="20"/>
    <w:p>
      <w:pPr>
        <w:spacing w:after="0"/>
        <w:ind w:left="0"/>
        <w:jc w:val="both"/>
      </w:pPr>
      <w:r>
        <w:rPr>
          <w:rFonts w:ascii="Times New Roman"/>
          <w:b w:val="false"/>
          <w:i w:val="false"/>
          <w:color w:val="000000"/>
          <w:sz w:val="28"/>
        </w:rPr>
        <w:t xml:space="preserve">
      9) дополнить статьей 171 следующего содержания: </w:t>
      </w:r>
    </w:p>
    <w:bookmarkEnd w:id="20"/>
    <w:p>
      <w:pPr>
        <w:spacing w:after="0"/>
        <w:ind w:left="0"/>
        <w:jc w:val="both"/>
      </w:pPr>
      <w:r>
        <w:rPr>
          <w:rFonts w:ascii="Times New Roman"/>
          <w:b w:val="false"/>
          <w:i w:val="false"/>
          <w:color w:val="000000"/>
          <w:sz w:val="28"/>
        </w:rPr>
        <w:t>
      "Статья 171. Переходные положения</w:t>
      </w:r>
    </w:p>
    <w:p>
      <w:pPr>
        <w:spacing w:after="0"/>
        <w:ind w:left="0"/>
        <w:jc w:val="both"/>
      </w:pPr>
      <w:r>
        <w:rPr>
          <w:rFonts w:ascii="Times New Roman"/>
          <w:b w:val="false"/>
          <w:i w:val="false"/>
          <w:color w:val="000000"/>
          <w:sz w:val="28"/>
        </w:rPr>
        <w:t>
      Правоустанавливающие и идентификационные документы на земельные участки, предоставленные физическим и юридическим лицам до введения в действие статьи 44-1 настоящего Кодекса, сохраняют юридическую силу с учетом изменения прав на земельные участки, установленных земельным законодательством Республики Казахстан.".</w:t>
      </w:r>
    </w:p>
    <w:bookmarkStart w:name="z30" w:id="2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 51; № 12, ст. 57; № 14, ст. 72, 75; 2014 г., № 1, ст. 4; № 2, ст. 10; № 7, ст.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p>
    <w:bookmarkEnd w:id="21"/>
    <w:bookmarkStart w:name="z31"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37 изложить в следующей редакции: </w:t>
      </w:r>
    </w:p>
    <w:bookmarkEnd w:id="22"/>
    <w:p>
      <w:pPr>
        <w:spacing w:after="0"/>
        <w:ind w:left="0"/>
        <w:jc w:val="both"/>
      </w:pPr>
      <w:r>
        <w:rPr>
          <w:rFonts w:ascii="Times New Roman"/>
          <w:b w:val="false"/>
          <w:i w:val="false"/>
          <w:color w:val="000000"/>
          <w:sz w:val="28"/>
        </w:rPr>
        <w:t>
      "2. Оценка воздействия на окружающую среду включает в себя следующие стадии:</w:t>
      </w:r>
    </w:p>
    <w:p>
      <w:pPr>
        <w:spacing w:after="0"/>
        <w:ind w:left="0"/>
        <w:jc w:val="both"/>
      </w:pPr>
      <w:r>
        <w:rPr>
          <w:rFonts w:ascii="Times New Roman"/>
          <w:b w:val="false"/>
          <w:i w:val="false"/>
          <w:color w:val="000000"/>
          <w:sz w:val="28"/>
        </w:rPr>
        <w:t xml:space="preserve">
      1) предварительная оценка воздействия на окружающую среду, за исключением объектов IV категории (стадия 1); </w:t>
      </w:r>
    </w:p>
    <w:p>
      <w:pPr>
        <w:spacing w:after="0"/>
        <w:ind w:left="0"/>
        <w:jc w:val="both"/>
      </w:pPr>
      <w:r>
        <w:rPr>
          <w:rFonts w:ascii="Times New Roman"/>
          <w:b w:val="false"/>
          <w:i w:val="false"/>
          <w:color w:val="000000"/>
          <w:sz w:val="28"/>
        </w:rPr>
        <w:t xml:space="preserve">
      2) оценка воздействия, выполняемая в целях полного и комплексного анализа возможных эффектов реализации проекта или дальнейшего осуществления хозяйственной и иной деятельности, обоснования альтернативных вариантов и разработки плана (программы) управления охраной окружающей среды, за исключением действующих объектов IV категории (стадия 2); </w:t>
      </w:r>
    </w:p>
    <w:p>
      <w:pPr>
        <w:spacing w:after="0"/>
        <w:ind w:left="0"/>
        <w:jc w:val="both"/>
      </w:pPr>
      <w:r>
        <w:rPr>
          <w:rFonts w:ascii="Times New Roman"/>
          <w:b w:val="false"/>
          <w:i w:val="false"/>
          <w:color w:val="000000"/>
          <w:sz w:val="28"/>
        </w:rPr>
        <w:t xml:space="preserve">
      3) раздел "Охрана окружающей среды" в составе рабочего проекта, содержащий технические решения по предотвращению неблагоприятных воздействий на окружающую среду, за исключением объектов IV категории (стадия 3)."; </w:t>
      </w:r>
    </w:p>
    <w:bookmarkStart w:name="z32"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 статьи 47 исключить. </w:t>
      </w:r>
    </w:p>
    <w:bookmarkEnd w:id="23"/>
    <w:bookmarkStart w:name="z33" w:id="2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инновационного кластера "Парк инновационных технологий", опубликованный в газетах "Егемен Қазақстан" и "Казахстанская правда" 13 июня 2014 г.): </w:t>
      </w:r>
    </w:p>
    <w:bookmarkEnd w:id="24"/>
    <w:bookmarkStart w:name="z34" w:id="25"/>
    <w:p>
      <w:pPr>
        <w:spacing w:after="0"/>
        <w:ind w:left="0"/>
        <w:jc w:val="both"/>
      </w:pPr>
      <w:r>
        <w:rPr>
          <w:rFonts w:ascii="Times New Roman"/>
          <w:b w:val="false"/>
          <w:i w:val="false"/>
          <w:color w:val="000000"/>
          <w:sz w:val="28"/>
        </w:rPr>
        <w:t xml:space="preserve">
      1) в оглавлении: </w:t>
      </w:r>
    </w:p>
    <w:bookmarkEnd w:id="25"/>
    <w:bookmarkStart w:name="z35" w:id="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26"/>
    <w:p>
      <w:pPr>
        <w:spacing w:after="0"/>
        <w:ind w:left="0"/>
        <w:jc w:val="both"/>
      </w:pPr>
      <w:r>
        <w:rPr>
          <w:rFonts w:ascii="Times New Roman"/>
          <w:b w:val="false"/>
          <w:i w:val="false"/>
          <w:color w:val="000000"/>
          <w:sz w:val="28"/>
        </w:rPr>
        <w:t>
      "Статья 14. Ненефтяной дефицит (профицит) республиканского или государственного бюджета";</w:t>
      </w:r>
    </w:p>
    <w:bookmarkStart w:name="z36" w:id="27"/>
    <w:p>
      <w:pPr>
        <w:spacing w:after="0"/>
        <w:ind w:left="0"/>
        <w:jc w:val="both"/>
      </w:pPr>
      <w:r>
        <w:rPr>
          <w:rFonts w:ascii="Times New Roman"/>
          <w:b w:val="false"/>
          <w:i w:val="false"/>
          <w:color w:val="000000"/>
          <w:sz w:val="28"/>
        </w:rPr>
        <w:t>
      дополнить заголовками статей 120-1, 120-2 и 243-2 следующего содержания:</w:t>
      </w:r>
    </w:p>
    <w:bookmarkEnd w:id="27"/>
    <w:p>
      <w:pPr>
        <w:spacing w:after="0"/>
        <w:ind w:left="0"/>
        <w:jc w:val="both"/>
      </w:pPr>
      <w:r>
        <w:rPr>
          <w:rFonts w:ascii="Times New Roman"/>
          <w:b w:val="false"/>
          <w:i w:val="false"/>
          <w:color w:val="000000"/>
          <w:sz w:val="28"/>
        </w:rPr>
        <w:t>
      "Статья 120-1. Составление годовой консолидированной финансовой отчетности об исполнении республиканского бюджета</w:t>
      </w:r>
    </w:p>
    <w:p>
      <w:pPr>
        <w:spacing w:after="0"/>
        <w:ind w:left="0"/>
        <w:jc w:val="both"/>
      </w:pPr>
      <w:r>
        <w:rPr>
          <w:rFonts w:ascii="Times New Roman"/>
          <w:b w:val="false"/>
          <w:i w:val="false"/>
          <w:color w:val="000000"/>
          <w:sz w:val="28"/>
        </w:rPr>
        <w:t>
      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p>
      <w:pPr>
        <w:spacing w:after="0"/>
        <w:ind w:left="0"/>
        <w:jc w:val="both"/>
      </w:pPr>
      <w:r>
        <w:rPr>
          <w:rFonts w:ascii="Times New Roman"/>
          <w:b w:val="false"/>
          <w:i w:val="false"/>
          <w:color w:val="000000"/>
          <w:sz w:val="28"/>
        </w:rPr>
        <w:t>
      "Статья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bookmarkStart w:name="z37"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16)</w:t>
      </w:r>
      <w:r>
        <w:rPr>
          <w:rFonts w:ascii="Times New Roman"/>
          <w:b w:val="false"/>
          <w:i w:val="false"/>
          <w:color w:val="000000"/>
          <w:sz w:val="28"/>
        </w:rPr>
        <w:t xml:space="preserve"> пункта 1 статьи 3 изложить в следующей редакции: </w:t>
      </w:r>
    </w:p>
    <w:bookmarkEnd w:id="28"/>
    <w:p>
      <w:pPr>
        <w:spacing w:after="0"/>
        <w:ind w:left="0"/>
        <w:jc w:val="both"/>
      </w:pPr>
      <w:r>
        <w:rPr>
          <w:rFonts w:ascii="Times New Roman"/>
          <w:b w:val="false"/>
          <w:i w:val="false"/>
          <w:color w:val="000000"/>
          <w:sz w:val="28"/>
        </w:rPr>
        <w:t>
      "16)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создание и (или) развитие активов государства путем реализации бюджетных инвестиционных проектов;";</w:t>
      </w:r>
    </w:p>
    <w:bookmarkStart w:name="z38" w:id="29"/>
    <w:p>
      <w:pPr>
        <w:spacing w:after="0"/>
        <w:ind w:left="0"/>
        <w:jc w:val="both"/>
      </w:pPr>
      <w:r>
        <w:rPr>
          <w:rFonts w:ascii="Times New Roman"/>
          <w:b w:val="false"/>
          <w:i w:val="false"/>
          <w:color w:val="000000"/>
          <w:sz w:val="28"/>
        </w:rPr>
        <w:t xml:space="preserve">
      3) часть третью </w:t>
      </w:r>
      <w:r>
        <w:rPr>
          <w:rFonts w:ascii="Times New Roman"/>
          <w:b w:val="false"/>
          <w:i w:val="false"/>
          <w:color w:val="000000"/>
          <w:sz w:val="28"/>
        </w:rPr>
        <w:t>пункта 3</w:t>
      </w:r>
      <w:r>
        <w:rPr>
          <w:rFonts w:ascii="Times New Roman"/>
          <w:b w:val="false"/>
          <w:i w:val="false"/>
          <w:color w:val="000000"/>
          <w:sz w:val="28"/>
        </w:rPr>
        <w:t xml:space="preserve"> статьи 6 изложить в следующей редакции:</w:t>
      </w:r>
    </w:p>
    <w:bookmarkEnd w:id="29"/>
    <w:p>
      <w:pPr>
        <w:spacing w:after="0"/>
        <w:ind w:left="0"/>
        <w:jc w:val="both"/>
      </w:pPr>
      <w:r>
        <w:rPr>
          <w:rFonts w:ascii="Times New Roman"/>
          <w:b w:val="false"/>
          <w:i w:val="false"/>
          <w:color w:val="000000"/>
          <w:sz w:val="28"/>
        </w:rPr>
        <w:t>
      "Консолидированным бюджетом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без учета взаимопогашаемых операций между ними.";</w:t>
      </w:r>
    </w:p>
    <w:bookmarkStart w:name="z39" w:id="3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w:t>
      </w:r>
      <w:r>
        <w:rPr>
          <w:rFonts w:ascii="Times New Roman"/>
          <w:b w:val="false"/>
          <w:i w:val="false"/>
          <w:color w:val="000000"/>
          <w:sz w:val="28"/>
        </w:rPr>
        <w:t xml:space="preserve">: </w:t>
      </w:r>
    </w:p>
    <w:bookmarkEnd w:id="30"/>
    <w:bookmarkStart w:name="z40" w:id="31"/>
    <w:p>
      <w:pPr>
        <w:spacing w:after="0"/>
        <w:ind w:left="0"/>
        <w:jc w:val="both"/>
      </w:pPr>
      <w:r>
        <w:rPr>
          <w:rFonts w:ascii="Times New Roman"/>
          <w:b w:val="false"/>
          <w:i w:val="false"/>
          <w:color w:val="000000"/>
          <w:sz w:val="28"/>
        </w:rPr>
        <w:t>
      заголовок после слова "республиканского" дополнить словами "или государственного";</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Ненефтяной дефицит (профицит) республиканского или государственного бюджета равен сумме поступлений в республиканский или государственный бюджет с исключением поступлений займов и поступлений трансфертов из Национального фонда Республики Казахстан, за вычетом расходов республиканского или государственного бюджета, за исключением погашения займов.";</w:t>
      </w:r>
    </w:p>
    <w:bookmarkStart w:name="z42" w:id="3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32</w:t>
      </w:r>
      <w:r>
        <w:rPr>
          <w:rFonts w:ascii="Times New Roman"/>
          <w:b w:val="false"/>
          <w:i w:val="false"/>
          <w:color w:val="000000"/>
          <w:sz w:val="28"/>
        </w:rPr>
        <w:t xml:space="preserve">: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Бюджетная программа определяет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или полномочиями, определенными в положении государственного органа, не разрабатывающего стратегический план, и содержит показатели результата и объемы финансирования расходов бюджета.";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седьмой следующего содержания:</w:t>
      </w:r>
    </w:p>
    <w:p>
      <w:pPr>
        <w:spacing w:after="0"/>
        <w:ind w:left="0"/>
        <w:jc w:val="both"/>
      </w:pPr>
      <w:r>
        <w:rPr>
          <w:rFonts w:ascii="Times New Roman"/>
          <w:b w:val="false"/>
          <w:i w:val="false"/>
          <w:color w:val="000000"/>
          <w:sz w:val="28"/>
        </w:rPr>
        <w:t>
      "Бюджетные программы, администраторами которых являются исполнительные органы, финансируемые из областного бюджета, бюджета города республиканского значения или столицы,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w:t>
      </w:r>
    </w:p>
    <w:bookmarkStart w:name="z45" w:id="33"/>
    <w:p>
      <w:pPr>
        <w:spacing w:after="0"/>
        <w:ind w:left="0"/>
        <w:jc w:val="both"/>
      </w:pPr>
      <w:r>
        <w:rPr>
          <w:rFonts w:ascii="Times New Roman"/>
          <w:b w:val="false"/>
          <w:i w:val="false"/>
          <w:color w:val="000000"/>
          <w:sz w:val="28"/>
        </w:rPr>
        <w:t>
      дополнить пунктами 2-1 и 2-2 следующего содержания:</w:t>
      </w:r>
    </w:p>
    <w:bookmarkEnd w:id="33"/>
    <w:p>
      <w:pPr>
        <w:spacing w:after="0"/>
        <w:ind w:left="0"/>
        <w:jc w:val="both"/>
      </w:pPr>
      <w:r>
        <w:rPr>
          <w:rFonts w:ascii="Times New Roman"/>
          <w:b w:val="false"/>
          <w:i w:val="false"/>
          <w:color w:val="000000"/>
          <w:sz w:val="28"/>
        </w:rPr>
        <w:t>
      "2-1. Бюджетные программы, направленные на реализацию мероприятий за счет целевых трансфертов из вышестоящего бюджета, 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 местными уполномоченными органами по государственному планированию.</w:t>
      </w:r>
    </w:p>
    <w:p>
      <w:pPr>
        <w:spacing w:after="0"/>
        <w:ind w:left="0"/>
        <w:jc w:val="both"/>
      </w:pPr>
      <w:r>
        <w:rPr>
          <w:rFonts w:ascii="Times New Roman"/>
          <w:b w:val="false"/>
          <w:i w:val="false"/>
          <w:color w:val="000000"/>
          <w:sz w:val="28"/>
        </w:rPr>
        <w:t xml:space="preserve">
      2-2. Бюджетные программы переутверждаются в случае изменения их объемов финансирования и показателей результатов при уточнении или корректировке бюджета. </w:t>
      </w:r>
    </w:p>
    <w:p>
      <w:pPr>
        <w:spacing w:after="0"/>
        <w:ind w:left="0"/>
        <w:jc w:val="both"/>
      </w:pPr>
      <w:r>
        <w:rPr>
          <w:rFonts w:ascii="Times New Roman"/>
          <w:b w:val="false"/>
          <w:i w:val="false"/>
          <w:color w:val="000000"/>
          <w:sz w:val="28"/>
        </w:rPr>
        <w:t>
      Внесение изменений в бюджетные программы по инициативе администратора бюджетных программ допускается не чаще одного раза в квартал до 25 числа второго месяца квартала.";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Бюджетная программа может подразделяться на подпрограммы, конкретизирующие направления расходования бюджетных средств, нацеленные на достижение конечного результата бюджетной программы.</w:t>
      </w:r>
    </w:p>
    <w:p>
      <w:pPr>
        <w:spacing w:after="0"/>
        <w:ind w:left="0"/>
        <w:jc w:val="both"/>
      </w:pP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после слова "разработки" дополнить словами "и утверждения (переутверждения)";</w:t>
      </w:r>
    </w:p>
    <w:bookmarkStart w:name="z49" w:id="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33</w:t>
      </w:r>
      <w:r>
        <w:rPr>
          <w:rFonts w:ascii="Times New Roman"/>
          <w:b w:val="false"/>
          <w:i w:val="false"/>
          <w:color w:val="000000"/>
          <w:sz w:val="28"/>
        </w:rPr>
        <w:t xml:space="preserve">: </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"В целях достижения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по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p>
      <w:pPr>
        <w:spacing w:after="0"/>
        <w:ind w:left="0"/>
        <w:jc w:val="both"/>
      </w:pP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bookmarkStart w:name="z52" w:id="35"/>
    <w:p>
      <w:pPr>
        <w:spacing w:after="0"/>
        <w:ind w:left="0"/>
        <w:jc w:val="both"/>
      </w:pPr>
      <w:r>
        <w:rPr>
          <w:rFonts w:ascii="Times New Roman"/>
          <w:b w:val="false"/>
          <w:i w:val="false"/>
          <w:color w:val="000000"/>
          <w:sz w:val="28"/>
        </w:rPr>
        <w:t xml:space="preserve">
      7) часть первую </w:t>
      </w:r>
      <w:r>
        <w:rPr>
          <w:rFonts w:ascii="Times New Roman"/>
          <w:b w:val="false"/>
          <w:i w:val="false"/>
          <w:color w:val="000000"/>
          <w:sz w:val="28"/>
        </w:rPr>
        <w:t>пункта 4-2</w:t>
      </w:r>
      <w:r>
        <w:rPr>
          <w:rFonts w:ascii="Times New Roman"/>
          <w:b w:val="false"/>
          <w:i w:val="false"/>
          <w:color w:val="000000"/>
          <w:sz w:val="28"/>
        </w:rPr>
        <w:t xml:space="preserve"> статьи 45 изложить в следующей редакции: </w:t>
      </w:r>
    </w:p>
    <w:bookmarkEnd w:id="35"/>
    <w:p>
      <w:pPr>
        <w:spacing w:after="0"/>
        <w:ind w:left="0"/>
        <w:jc w:val="both"/>
      </w:pPr>
      <w:r>
        <w:rPr>
          <w:rFonts w:ascii="Times New Roman"/>
          <w:b w:val="false"/>
          <w:i w:val="false"/>
          <w:color w:val="000000"/>
          <w:sz w:val="28"/>
        </w:rPr>
        <w:t>
      "4-2.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bookmarkStart w:name="z53" w:id="3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46</w:t>
      </w:r>
      <w:r>
        <w:rPr>
          <w:rFonts w:ascii="Times New Roman"/>
          <w:b w:val="false"/>
          <w:i w:val="false"/>
          <w:color w:val="000000"/>
          <w:sz w:val="28"/>
        </w:rPr>
        <w:t xml:space="preserve">: </w:t>
      </w:r>
    </w:p>
    <w:bookmarkEnd w:id="36"/>
    <w:bookmarkStart w:name="z54"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"соглашения о результатах по целевым трансфертам," исключить;</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Для предоставления из вышестоящего бюджета нижестоящему бюджету целевого трансферта на развитие между администратором бюджетной программы вышестоящего бюджета и соответствующим местным исполнительным органом не позднее 20 января текущего финансового года заключается Соглашение о результатах по целевым трансфертам на один финансовый год.</w:t>
      </w:r>
    </w:p>
    <w:p>
      <w:pPr>
        <w:spacing w:after="0"/>
        <w:ind w:left="0"/>
        <w:jc w:val="both"/>
      </w:pPr>
      <w:r>
        <w:rPr>
          <w:rFonts w:ascii="Times New Roman"/>
          <w:b w:val="false"/>
          <w:i w:val="false"/>
          <w:color w:val="000000"/>
          <w:sz w:val="28"/>
        </w:rPr>
        <w:t>
      Соглашение о результатах по целевым трансфертам представляет собой документ, содержащий:</w:t>
      </w:r>
    </w:p>
    <w:p>
      <w:pPr>
        <w:spacing w:after="0"/>
        <w:ind w:left="0"/>
        <w:jc w:val="both"/>
      </w:pPr>
      <w:r>
        <w:rPr>
          <w:rFonts w:ascii="Times New Roman"/>
          <w:b w:val="false"/>
          <w:i w:val="false"/>
          <w:color w:val="000000"/>
          <w:sz w:val="28"/>
        </w:rPr>
        <w:t>
      цели и задачи, на решение которых выделяются целевые трансферты на развитие;</w:t>
      </w:r>
    </w:p>
    <w:p>
      <w:pPr>
        <w:spacing w:after="0"/>
        <w:ind w:left="0"/>
        <w:jc w:val="both"/>
      </w:pPr>
      <w:r>
        <w:rPr>
          <w:rFonts w:ascii="Times New Roman"/>
          <w:b w:val="false"/>
          <w:i w:val="false"/>
          <w:color w:val="000000"/>
          <w:sz w:val="28"/>
        </w:rPr>
        <w:t>
      прямые и конечные результаты, которые должны быть достигнуты за счет использования целевых трансфертов на развитие;</w:t>
      </w:r>
    </w:p>
    <w:p>
      <w:pPr>
        <w:spacing w:after="0"/>
        <w:ind w:left="0"/>
        <w:jc w:val="both"/>
      </w:pPr>
      <w:r>
        <w:rPr>
          <w:rFonts w:ascii="Times New Roman"/>
          <w:b w:val="false"/>
          <w:i w:val="false"/>
          <w:color w:val="000000"/>
          <w:sz w:val="28"/>
        </w:rPr>
        <w:t>
      обязательство о представлении администратору бюджетных программ вышестоящего бюджета соответствующим местным исполнительным органом отчета о достигнутых прямых и конечных результатах;</w:t>
      </w:r>
    </w:p>
    <w:p>
      <w:pPr>
        <w:spacing w:after="0"/>
        <w:ind w:left="0"/>
        <w:jc w:val="both"/>
      </w:pPr>
      <w:r>
        <w:rPr>
          <w:rFonts w:ascii="Times New Roman"/>
          <w:b w:val="false"/>
          <w:i w:val="false"/>
          <w:color w:val="000000"/>
          <w:sz w:val="28"/>
        </w:rPr>
        <w:t>
      другие условия, определяемые по решению сторон.";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"12-1. Администратор бюджетной программы вышестоящего бюджета не заключает соглашение о результатах по целевым трансфертам, предоставляемым из вышестоящего бюджета нижестоящему 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 указанных в подпункте 2-1)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79 настоящего Кодекса, до представления центральному уполномоченному органу по государственному планированию документации в соответствии с требованиями </w:t>
      </w:r>
      <w:r>
        <w:rPr>
          <w:rFonts w:ascii="Times New Roman"/>
          <w:b w:val="false"/>
          <w:i w:val="false"/>
          <w:color w:val="000000"/>
          <w:sz w:val="28"/>
        </w:rPr>
        <w:t>статей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p>
      <w:pPr>
        <w:spacing w:after="0"/>
        <w:ind w:left="0"/>
        <w:jc w:val="both"/>
      </w:pPr>
      <w:r>
        <w:rPr>
          <w:rFonts w:ascii="Times New Roman"/>
          <w:b w:val="false"/>
          <w:i w:val="false"/>
          <w:color w:val="000000"/>
          <w:sz w:val="28"/>
        </w:rPr>
        <w:t xml:space="preserve">
      13. В случае дальнейшего распределения целевых трансфертов на развитие, предоставляемых из республиканского бюджета областным бюджетам, между бюджетами районов (городов областного значения) местный исполнительный орган области заключает соответствующие соглашения о результатах по целевым трансфертам на развитие с местными исполнительными органами районов (городов областного значения). </w:t>
      </w:r>
    </w:p>
    <w:p>
      <w:pPr>
        <w:spacing w:after="0"/>
        <w:ind w:left="0"/>
        <w:jc w:val="both"/>
      </w:pPr>
      <w:r>
        <w:rPr>
          <w:rFonts w:ascii="Times New Roman"/>
          <w:b w:val="false"/>
          <w:i w:val="false"/>
          <w:color w:val="000000"/>
          <w:sz w:val="28"/>
        </w:rPr>
        <w:t xml:space="preserve">
      14. В случае выделения дополнительных целевых трансфертов на развитие из вышестоящего бюджета на реализацию новых местных бюджетных инвестиционных проектов соглашения о результатах по данным целевым трансфертам заключаются в течение месяца после внесения изменения и (или) дополнения в постановление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w:t>
      </w:r>
    </w:p>
    <w:bookmarkStart w:name="z58" w:id="3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48 изложить в следующей редакции: </w:t>
      </w:r>
    </w:p>
    <w:bookmarkEnd w:id="38"/>
    <w:p>
      <w:pPr>
        <w:spacing w:after="0"/>
        <w:ind w:left="0"/>
        <w:jc w:val="both"/>
      </w:pPr>
      <w:r>
        <w:rPr>
          <w:rFonts w:ascii="Times New Roman"/>
          <w:b w:val="false"/>
          <w:i w:val="false"/>
          <w:color w:val="000000"/>
          <w:sz w:val="28"/>
        </w:rPr>
        <w:t>
      "2)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w:t>
      </w:r>
    </w:p>
    <w:p>
      <w:pPr>
        <w:spacing w:after="0"/>
        <w:ind w:left="0"/>
        <w:jc w:val="both"/>
      </w:pPr>
      <w:r>
        <w:rPr>
          <w:rFonts w:ascii="Times New Roman"/>
          <w:b w:val="false"/>
          <w:i w:val="false"/>
          <w:color w:val="000000"/>
          <w:sz w:val="28"/>
        </w:rPr>
        <w:t xml:space="preserve">
      3) аким области, города республиканского значения, столицы, района, города областного значения и первый руководитель соответствующих администраторов местных бюджетных программ за использование целевых трансфертов на развитие не в соответствии с заключенным соглашением о результатах по целевым трансфертам, целевых текущих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 </w:t>
      </w:r>
    </w:p>
    <w:bookmarkStart w:name="z59" w:id="3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49</w:t>
      </w:r>
      <w:r>
        <w:rPr>
          <w:rFonts w:ascii="Times New Roman"/>
          <w:b w:val="false"/>
          <w:i w:val="false"/>
          <w:color w:val="000000"/>
          <w:sz w:val="28"/>
        </w:rPr>
        <w:t>:</w:t>
      </w:r>
    </w:p>
    <w:bookmarkEnd w:id="39"/>
    <w:bookmarkStart w:name="z60"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исключить;</w:t>
      </w:r>
    </w:p>
    <w:bookmarkStart w:name="z62" w:id="41"/>
    <w:p>
      <w:pPr>
        <w:spacing w:after="0"/>
        <w:ind w:left="0"/>
        <w:jc w:val="both"/>
      </w:pPr>
      <w:r>
        <w:rPr>
          <w:rFonts w:ascii="Times New Roman"/>
          <w:b w:val="false"/>
          <w:i w:val="false"/>
          <w:color w:val="000000"/>
          <w:sz w:val="28"/>
        </w:rPr>
        <w:t>
      дополнить подпунктом 37-1) следующего содержания:</w:t>
      </w:r>
    </w:p>
    <w:bookmarkEnd w:id="41"/>
    <w:p>
      <w:pPr>
        <w:spacing w:after="0"/>
        <w:ind w:left="0"/>
        <w:jc w:val="both"/>
      </w:pPr>
      <w:r>
        <w:rPr>
          <w:rFonts w:ascii="Times New Roman"/>
          <w:b w:val="false"/>
          <w:i w:val="false"/>
          <w:color w:val="000000"/>
          <w:sz w:val="28"/>
        </w:rPr>
        <w:t>
      "37-1) государственная пошлина, взимаемая за выдачу удостоверения допуска к осуществлению международных автомобильных перевозок грузов и его дубликата;";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3) следующего содержания:</w:t>
      </w:r>
    </w:p>
    <w:p>
      <w:pPr>
        <w:spacing w:after="0"/>
        <w:ind w:left="0"/>
        <w:jc w:val="both"/>
      </w:pPr>
      <w:r>
        <w:rPr>
          <w:rFonts w:ascii="Times New Roman"/>
          <w:b w:val="false"/>
          <w:i w:val="false"/>
          <w:color w:val="000000"/>
          <w:sz w:val="28"/>
        </w:rPr>
        <w:t>
      "3) целевой трансферт в республиканский бюджет из Национального фонда Республики Казахстан.";</w:t>
      </w:r>
    </w:p>
    <w:bookmarkStart w:name="z64" w:id="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50 дополнить подпунктом 4-1) следующего содержания:</w:t>
      </w:r>
    </w:p>
    <w:bookmarkEnd w:id="42"/>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p>
    <w:bookmarkStart w:name="z65" w:id="4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51 дополнить подпунктом 4-1) следующего содержания:</w:t>
      </w:r>
    </w:p>
    <w:bookmarkEnd w:id="43"/>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p>
    <w:bookmarkStart w:name="z66" w:id="4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1)</w:t>
      </w:r>
      <w:r>
        <w:rPr>
          <w:rFonts w:ascii="Times New Roman"/>
          <w:b w:val="false"/>
          <w:i w:val="false"/>
          <w:color w:val="000000"/>
          <w:sz w:val="28"/>
        </w:rPr>
        <w:t xml:space="preserve"> пункта 2 статьи 60 изложить в следующей редакции: </w:t>
      </w:r>
    </w:p>
    <w:bookmarkEnd w:id="44"/>
    <w:p>
      <w:pPr>
        <w:spacing w:after="0"/>
        <w:ind w:left="0"/>
        <w:jc w:val="both"/>
      </w:pPr>
      <w:r>
        <w:rPr>
          <w:rFonts w:ascii="Times New Roman"/>
          <w:b w:val="false"/>
          <w:i w:val="false"/>
          <w:color w:val="000000"/>
          <w:sz w:val="28"/>
        </w:rPr>
        <w:t>
      "1) прогноз социально-экономического развития Республики Казахстан или области, города республиканского значения, столицы;";</w:t>
      </w:r>
    </w:p>
    <w:bookmarkStart w:name="z67" w:id="4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61 изложить в следующей редакции: </w:t>
      </w:r>
    </w:p>
    <w:bookmarkEnd w:id="45"/>
    <w:p>
      <w:pPr>
        <w:spacing w:after="0"/>
        <w:ind w:left="0"/>
        <w:jc w:val="both"/>
      </w:pPr>
      <w:r>
        <w:rPr>
          <w:rFonts w:ascii="Times New Roman"/>
          <w:b w:val="false"/>
          <w:i w:val="false"/>
          <w:color w:val="000000"/>
          <w:sz w:val="28"/>
        </w:rPr>
        <w:t>
      "1. Прогноз социально-экономического развития является документом, определяющим параметры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p>
      <w:pPr>
        <w:spacing w:after="0"/>
        <w:ind w:left="0"/>
        <w:jc w:val="both"/>
      </w:pPr>
      <w:r>
        <w:rPr>
          <w:rFonts w:ascii="Times New Roman"/>
          <w:b w:val="false"/>
          <w:i w:val="false"/>
          <w:color w:val="000000"/>
          <w:sz w:val="28"/>
        </w:rPr>
        <w:t>
      1-1. Прогноз социально-экономического развития разрабатывается ежегодно на скользящей основе на пятилетний период с учетом стратегических и программных документов и ежегодного послания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p>
      <w:pPr>
        <w:spacing w:after="0"/>
        <w:ind w:left="0"/>
        <w:jc w:val="both"/>
      </w:pPr>
      <w:r>
        <w:rPr>
          <w:rFonts w:ascii="Times New Roman"/>
          <w:b w:val="false"/>
          <w:i w:val="false"/>
          <w:color w:val="000000"/>
          <w:sz w:val="28"/>
        </w:rPr>
        <w:t>
      1) на республиканском уровне государственного управления:</w:t>
      </w:r>
    </w:p>
    <w:p>
      <w:pPr>
        <w:spacing w:after="0"/>
        <w:ind w:left="0"/>
        <w:jc w:val="both"/>
      </w:pPr>
      <w:r>
        <w:rPr>
          <w:rFonts w:ascii="Times New Roman"/>
          <w:b w:val="false"/>
          <w:i w:val="false"/>
          <w:color w:val="000000"/>
          <w:sz w:val="28"/>
        </w:rPr>
        <w:t xml:space="preserve">
      внешние и внутренние условия развития экономики; </w:t>
      </w:r>
    </w:p>
    <w:p>
      <w:pPr>
        <w:spacing w:after="0"/>
        <w:ind w:left="0"/>
        <w:jc w:val="both"/>
      </w:pPr>
      <w:r>
        <w:rPr>
          <w:rFonts w:ascii="Times New Roman"/>
          <w:b w:val="false"/>
          <w:i w:val="false"/>
          <w:color w:val="000000"/>
          <w:sz w:val="28"/>
        </w:rPr>
        <w:t>
      цели и задачи экономической политики на пятилетний период, в том числе налогово-бюджетной политики;</w:t>
      </w:r>
    </w:p>
    <w:p>
      <w:pPr>
        <w:spacing w:after="0"/>
        <w:ind w:left="0"/>
        <w:jc w:val="both"/>
      </w:pPr>
      <w:r>
        <w:rPr>
          <w:rFonts w:ascii="Times New Roman"/>
          <w:b w:val="false"/>
          <w:i w:val="false"/>
          <w:color w:val="000000"/>
          <w:sz w:val="28"/>
        </w:rPr>
        <w:t>
      основные направления и меры экономической политики на пятилетний период, в том числе налогово-бюджетной политики;</w:t>
      </w:r>
    </w:p>
    <w:p>
      <w:pPr>
        <w:spacing w:after="0"/>
        <w:ind w:left="0"/>
        <w:jc w:val="both"/>
      </w:pPr>
      <w:r>
        <w:rPr>
          <w:rFonts w:ascii="Times New Roman"/>
          <w:b w:val="false"/>
          <w:i w:val="false"/>
          <w:color w:val="000000"/>
          <w:sz w:val="28"/>
        </w:rPr>
        <w:t>
      прогноз показателей социально-экономического развития на пятилетний период;</w:t>
      </w:r>
    </w:p>
    <w:p>
      <w:pPr>
        <w:spacing w:after="0"/>
        <w:ind w:left="0"/>
        <w:jc w:val="both"/>
      </w:pP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 соответствующего бюджета;</w:t>
      </w:r>
    </w:p>
    <w:p>
      <w:pPr>
        <w:spacing w:after="0"/>
        <w:ind w:left="0"/>
        <w:jc w:val="both"/>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w:t>
      </w:r>
    </w:p>
    <w:p>
      <w:pPr>
        <w:spacing w:after="0"/>
        <w:ind w:left="0"/>
        <w:jc w:val="both"/>
      </w:pPr>
      <w:r>
        <w:rPr>
          <w:rFonts w:ascii="Times New Roman"/>
          <w:b w:val="false"/>
          <w:i w:val="false"/>
          <w:color w:val="000000"/>
          <w:sz w:val="28"/>
        </w:rPr>
        <w:t>
      перечень приоритетных республиканских бюджетных инвестиций на плановый период;</w:t>
      </w:r>
    </w:p>
    <w:p>
      <w:pPr>
        <w:spacing w:after="0"/>
        <w:ind w:left="0"/>
        <w:jc w:val="both"/>
      </w:pPr>
      <w:r>
        <w:rPr>
          <w:rFonts w:ascii="Times New Roman"/>
          <w:b w:val="false"/>
          <w:i w:val="false"/>
          <w:color w:val="000000"/>
          <w:sz w:val="28"/>
        </w:rPr>
        <w:t>
      перечень условно финансируемых расходов на очередной финансовый год;</w:t>
      </w:r>
    </w:p>
    <w:p>
      <w:pPr>
        <w:spacing w:after="0"/>
        <w:ind w:left="0"/>
        <w:jc w:val="both"/>
      </w:pPr>
      <w:r>
        <w:rPr>
          <w:rFonts w:ascii="Times New Roman"/>
          <w:b w:val="false"/>
          <w:i w:val="false"/>
          <w:color w:val="000000"/>
          <w:sz w:val="28"/>
        </w:rPr>
        <w:t>
      2) на уровне области, города республиканского значения, столицы:</w:t>
      </w:r>
    </w:p>
    <w:p>
      <w:pPr>
        <w:spacing w:after="0"/>
        <w:ind w:left="0"/>
        <w:jc w:val="both"/>
      </w:pPr>
      <w:r>
        <w:rPr>
          <w:rFonts w:ascii="Times New Roman"/>
          <w:b w:val="false"/>
          <w:i w:val="false"/>
          <w:color w:val="000000"/>
          <w:sz w:val="28"/>
        </w:rPr>
        <w:t xml:space="preserve">
      тенденции, приоритеты, целевые индикаторы и показатели социально-экономического развития области, города республиканского значения, столицы; </w:t>
      </w:r>
    </w:p>
    <w:p>
      <w:pPr>
        <w:spacing w:after="0"/>
        <w:ind w:left="0"/>
        <w:jc w:val="both"/>
      </w:pPr>
      <w:r>
        <w:rPr>
          <w:rFonts w:ascii="Times New Roman"/>
          <w:b w:val="false"/>
          <w:i w:val="false"/>
          <w:color w:val="000000"/>
          <w:sz w:val="28"/>
        </w:rPr>
        <w:t>
      прогноз показателей социально-экономического развития области, города республиканского значения, столицы;</w:t>
      </w:r>
    </w:p>
    <w:p>
      <w:pPr>
        <w:spacing w:after="0"/>
        <w:ind w:left="0"/>
        <w:jc w:val="both"/>
      </w:pPr>
      <w:r>
        <w:rPr>
          <w:rFonts w:ascii="Times New Roman"/>
          <w:b w:val="false"/>
          <w:i w:val="false"/>
          <w:color w:val="000000"/>
          <w:sz w:val="28"/>
        </w:rPr>
        <w:t>
      бюджетные параметры области, города республиканского значения, столицы на плановый период, которые должны содержать:</w:t>
      </w:r>
    </w:p>
    <w:p>
      <w:pPr>
        <w:spacing w:after="0"/>
        <w:ind w:left="0"/>
        <w:jc w:val="both"/>
      </w:pPr>
      <w:r>
        <w:rPr>
          <w:rFonts w:ascii="Times New Roman"/>
          <w:b w:val="false"/>
          <w:i w:val="false"/>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pPr>
        <w:spacing w:after="0"/>
        <w:ind w:left="0"/>
        <w:jc w:val="both"/>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pPr>
        <w:spacing w:after="0"/>
        <w:ind w:left="0"/>
        <w:jc w:val="both"/>
      </w:pPr>
      <w:r>
        <w:rPr>
          <w:rFonts w:ascii="Times New Roman"/>
          <w:b w:val="false"/>
          <w:i w:val="false"/>
          <w:color w:val="000000"/>
          <w:sz w:val="28"/>
        </w:rPr>
        <w:t>
      перечень приоритетных бюджетных инвестиций области, города республиканского значения, столицы.</w:t>
      </w:r>
    </w:p>
    <w:p>
      <w:pPr>
        <w:spacing w:after="0"/>
        <w:ind w:left="0"/>
        <w:jc w:val="both"/>
      </w:pPr>
      <w:r>
        <w:rPr>
          <w:rFonts w:ascii="Times New Roman"/>
          <w:b w:val="false"/>
          <w:i w:val="false"/>
          <w:color w:val="000000"/>
          <w:sz w:val="28"/>
        </w:rPr>
        <w:t>
      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государства в течение пятилетнего периода.</w:t>
      </w:r>
    </w:p>
    <w:p>
      <w:pPr>
        <w:spacing w:after="0"/>
        <w:ind w:left="0"/>
        <w:jc w:val="both"/>
      </w:pPr>
      <w:r>
        <w:rPr>
          <w:rFonts w:ascii="Times New Roman"/>
          <w:b w:val="false"/>
          <w:i w:val="false"/>
          <w:color w:val="000000"/>
          <w:sz w:val="28"/>
        </w:rPr>
        <w:t>
      Показатели социально-экономического развития и бюджетные параметры района (города областного значения) указываются в составе прогноза социально-экономического развития области в разрезе районов (городов областного значения).";</w:t>
      </w:r>
    </w:p>
    <w:p>
      <w:pPr>
        <w:spacing w:after="0"/>
        <w:ind w:left="0"/>
        <w:jc w:val="both"/>
      </w:pPr>
      <w:r>
        <w:rPr>
          <w:rFonts w:ascii="Times New Roman"/>
          <w:b w:val="false"/>
          <w:i w:val="false"/>
          <w:color w:val="000000"/>
          <w:sz w:val="28"/>
        </w:rPr>
        <w:t>
      "4. 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p>
    <w:bookmarkStart w:name="z68" w:id="4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1-1</w:t>
      </w:r>
      <w:r>
        <w:rPr>
          <w:rFonts w:ascii="Times New Roman"/>
          <w:b w:val="false"/>
          <w:i w:val="false"/>
          <w:color w:val="000000"/>
          <w:sz w:val="28"/>
        </w:rPr>
        <w:t xml:space="preserve"> статьи 64 изложить в следующей редакции: </w:t>
      </w:r>
    </w:p>
    <w:bookmarkEnd w:id="46"/>
    <w:p>
      <w:pPr>
        <w:spacing w:after="0"/>
        <w:ind w:left="0"/>
        <w:jc w:val="both"/>
      </w:pPr>
      <w:r>
        <w:rPr>
          <w:rFonts w:ascii="Times New Roman"/>
          <w:b w:val="false"/>
          <w:i w:val="false"/>
          <w:color w:val="000000"/>
          <w:sz w:val="28"/>
        </w:rPr>
        <w:t>
      "1-1. Местные бюджеты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w:t>
      </w:r>
    </w:p>
    <w:bookmarkStart w:name="z69" w:id="4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1-1</w:t>
      </w:r>
      <w:r>
        <w:rPr>
          <w:rFonts w:ascii="Times New Roman"/>
          <w:b w:val="false"/>
          <w:i w:val="false"/>
          <w:color w:val="000000"/>
          <w:sz w:val="28"/>
        </w:rPr>
        <w:t xml:space="preserve"> статьи 65 изложить в следующей редакции: </w:t>
      </w:r>
    </w:p>
    <w:bookmarkEnd w:id="47"/>
    <w:p>
      <w:pPr>
        <w:spacing w:after="0"/>
        <w:ind w:left="0"/>
        <w:jc w:val="both"/>
      </w:pPr>
      <w:r>
        <w:rPr>
          <w:rFonts w:ascii="Times New Roman"/>
          <w:b w:val="false"/>
          <w:i w:val="false"/>
          <w:color w:val="000000"/>
          <w:sz w:val="28"/>
        </w:rPr>
        <w:t>
      "1-1.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w:t>
      </w:r>
    </w:p>
    <w:bookmarkStart w:name="z70" w:id="48"/>
    <w:p>
      <w:pPr>
        <w:spacing w:after="0"/>
        <w:ind w:left="0"/>
        <w:jc w:val="both"/>
      </w:pPr>
      <w:r>
        <w:rPr>
          <w:rFonts w:ascii="Times New Roman"/>
          <w:b w:val="false"/>
          <w:i w:val="false"/>
          <w:color w:val="000000"/>
          <w:sz w:val="28"/>
        </w:rPr>
        <w:t xml:space="preserve">
      17) части первую и четвертую </w:t>
      </w:r>
      <w:r>
        <w:rPr>
          <w:rFonts w:ascii="Times New Roman"/>
          <w:b w:val="false"/>
          <w:i w:val="false"/>
          <w:color w:val="000000"/>
          <w:sz w:val="28"/>
        </w:rPr>
        <w:t>статьи 65-1</w:t>
      </w:r>
      <w:r>
        <w:rPr>
          <w:rFonts w:ascii="Times New Roman"/>
          <w:b w:val="false"/>
          <w:i w:val="false"/>
          <w:color w:val="000000"/>
          <w:sz w:val="28"/>
        </w:rPr>
        <w:t xml:space="preserve"> изложить в следующей редакции:</w:t>
      </w:r>
    </w:p>
    <w:bookmarkEnd w:id="48"/>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определяются центральным и местными уполномоченными органами по государственному планированию на основе прогнозных показателей социально-экономического развития Республики Казахстан или области, города республиканского значения, столицы, республиканского и местного бюджетов, приоритетных направлений расходования бюджетных средств, размера дефицита соответствующего бюджета на плановый период.";</w:t>
      </w:r>
    </w:p>
    <w:p>
      <w:pPr>
        <w:spacing w:after="0"/>
        <w:ind w:left="0"/>
        <w:jc w:val="both"/>
      </w:pPr>
      <w:r>
        <w:rPr>
          <w:rFonts w:ascii="Times New Roman"/>
          <w:b w:val="false"/>
          <w:i w:val="false"/>
          <w:color w:val="000000"/>
          <w:sz w:val="28"/>
        </w:rPr>
        <w:t>
      "Лимиты,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bookmarkStart w:name="z71" w:id="49"/>
    <w:p>
      <w:pPr>
        <w:spacing w:after="0"/>
        <w:ind w:left="0"/>
        <w:jc w:val="both"/>
      </w:pPr>
      <w:r>
        <w:rPr>
          <w:rFonts w:ascii="Times New Roman"/>
          <w:b w:val="false"/>
          <w:i w:val="false"/>
          <w:color w:val="000000"/>
          <w:sz w:val="28"/>
        </w:rPr>
        <w:t xml:space="preserve">
      18) часть вторую </w:t>
      </w:r>
      <w:r>
        <w:rPr>
          <w:rFonts w:ascii="Times New Roman"/>
          <w:b w:val="false"/>
          <w:i w:val="false"/>
          <w:color w:val="000000"/>
          <w:sz w:val="28"/>
        </w:rPr>
        <w:t>пункта 12-1</w:t>
      </w:r>
      <w:r>
        <w:rPr>
          <w:rFonts w:ascii="Times New Roman"/>
          <w:b w:val="false"/>
          <w:i w:val="false"/>
          <w:color w:val="000000"/>
          <w:sz w:val="28"/>
        </w:rPr>
        <w:t xml:space="preserve"> статьи 67 изложить в следующей редакции:</w:t>
      </w:r>
    </w:p>
    <w:bookmarkEnd w:id="49"/>
    <w:p>
      <w:pPr>
        <w:spacing w:after="0"/>
        <w:ind w:left="0"/>
        <w:jc w:val="both"/>
      </w:pPr>
      <w:r>
        <w:rPr>
          <w:rFonts w:ascii="Times New Roman"/>
          <w:b w:val="false"/>
          <w:i w:val="false"/>
          <w:color w:val="000000"/>
          <w:sz w:val="28"/>
        </w:rPr>
        <w:t xml:space="preserve">
      "Ответственность за обоснованность бюджетной заявки и достоверность расчетов к бюджетной заявке по бюджетным программам, направленным на вложение целевого вклада, несут руководитель автономной организации образования, руководители организаций, осуществляющих деятельность по организации и проведению международной специализированной выставки на территории Республики Казахстан в соответствии с законами Республики Казахстан."; </w:t>
      </w:r>
    </w:p>
    <w:bookmarkStart w:name="z72" w:id="50"/>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68</w:t>
      </w:r>
      <w:r>
        <w:rPr>
          <w:rFonts w:ascii="Times New Roman"/>
          <w:b w:val="false"/>
          <w:i w:val="false"/>
          <w:color w:val="000000"/>
          <w:sz w:val="28"/>
        </w:rPr>
        <w:t xml:space="preserve">: </w:t>
      </w:r>
    </w:p>
    <w:bookmarkEnd w:id="50"/>
    <w:bookmarkStart w:name="z73" w:id="5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51"/>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Центральный уполномоченный орган по государственному планированию по итогам рассмотрения проектов стратегических планов или проектов изменений и дополнений в стратегические планы, бюджетных заявок, проектов бюджетных программ администраторов республиканских бюджетных программ формирует заключения по проектам стратегических планов или проектам изменений и дополнений в стратегические планы, бюджетным заявкам и проектам бюджетных программ и направляет их на рассмотрение Республиканской бюджетной комиссии.</w:t>
      </w:r>
    </w:p>
    <w:p>
      <w:pPr>
        <w:spacing w:after="0"/>
        <w:ind w:left="0"/>
        <w:jc w:val="both"/>
      </w:pPr>
      <w:r>
        <w:rPr>
          <w:rFonts w:ascii="Times New Roman"/>
          <w:b w:val="false"/>
          <w:i w:val="false"/>
          <w:color w:val="000000"/>
          <w:sz w:val="28"/>
        </w:rPr>
        <w:t>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в сфере регионального развития с учетом рекомендаций комиссии по вопросам региональной политики.</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p>
      <w:pPr>
        <w:spacing w:after="0"/>
        <w:ind w:left="0"/>
        <w:jc w:val="both"/>
      </w:pPr>
      <w:r>
        <w:rPr>
          <w:rFonts w:ascii="Times New Roman"/>
          <w:b w:val="false"/>
          <w:i w:val="false"/>
          <w:color w:val="000000"/>
          <w:sz w:val="28"/>
        </w:rPr>
        <w:t>
      "5.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p>
    <w:p>
      <w:pPr>
        <w:spacing w:after="0"/>
        <w:ind w:left="0"/>
        <w:jc w:val="both"/>
      </w:pPr>
      <w:r>
        <w:rPr>
          <w:rFonts w:ascii="Times New Roman"/>
          <w:b w:val="false"/>
          <w:i w:val="false"/>
          <w:color w:val="000000"/>
          <w:sz w:val="28"/>
        </w:rPr>
        <w:t xml:space="preserve">
      6. Администраторы бюджетных программ, не разрабатывающие стратегические планы, в соответствии с предложениями соответствующей бюджетной комиссии представляют в центральный или местные уполномоченные органы по государственному планированию доработанные проекты бюджетных программ и бюджетные заявки."; </w:t>
      </w:r>
    </w:p>
    <w:bookmarkStart w:name="z75" w:id="5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подпункт 1)</w:t>
      </w:r>
      <w:r>
        <w:rPr>
          <w:rFonts w:ascii="Times New Roman"/>
          <w:b w:val="false"/>
          <w:i w:val="false"/>
          <w:color w:val="000000"/>
          <w:sz w:val="28"/>
        </w:rPr>
        <w:t xml:space="preserve"> части третьей пункта 1 статьи 75 изложить в следующей редакции: </w:t>
      </w:r>
    </w:p>
    <w:bookmarkEnd w:id="52"/>
    <w:p>
      <w:pPr>
        <w:spacing w:after="0"/>
        <w:ind w:left="0"/>
        <w:jc w:val="both"/>
      </w:pPr>
      <w:r>
        <w:rPr>
          <w:rFonts w:ascii="Times New Roman"/>
          <w:b w:val="false"/>
          <w:i w:val="false"/>
          <w:color w:val="000000"/>
          <w:sz w:val="28"/>
        </w:rPr>
        <w:t>
      "1) прогноз социально-экономического развития области, города республиканского значения, столицы;";</w:t>
      </w:r>
    </w:p>
    <w:bookmarkStart w:name="z76" w:id="5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5</w:t>
      </w:r>
      <w:r>
        <w:rPr>
          <w:rFonts w:ascii="Times New Roman"/>
          <w:b w:val="false"/>
          <w:i w:val="false"/>
          <w:color w:val="000000"/>
          <w:sz w:val="28"/>
        </w:rPr>
        <w:t xml:space="preserve"> статьи 78 изложить в следующей редакции: </w:t>
      </w:r>
    </w:p>
    <w:bookmarkEnd w:id="53"/>
    <w:p>
      <w:pPr>
        <w:spacing w:after="0"/>
        <w:ind w:left="0"/>
        <w:jc w:val="both"/>
      </w:pPr>
      <w:r>
        <w:rPr>
          <w:rFonts w:ascii="Times New Roman"/>
          <w:b w:val="false"/>
          <w:i w:val="false"/>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Start w:name="z77" w:id="54"/>
    <w:p>
      <w:pPr>
        <w:spacing w:after="0"/>
        <w:ind w:left="0"/>
        <w:jc w:val="both"/>
      </w:pPr>
      <w:r>
        <w:rPr>
          <w:rFonts w:ascii="Times New Roman"/>
          <w:b w:val="false"/>
          <w:i w:val="false"/>
          <w:color w:val="000000"/>
          <w:sz w:val="28"/>
        </w:rPr>
        <w:t xml:space="preserve">
      22) часть первую </w:t>
      </w:r>
      <w:r>
        <w:rPr>
          <w:rFonts w:ascii="Times New Roman"/>
          <w:b w:val="false"/>
          <w:i w:val="false"/>
          <w:color w:val="000000"/>
          <w:sz w:val="28"/>
        </w:rPr>
        <w:t>подпункта 2-1)</w:t>
      </w:r>
      <w:r>
        <w:rPr>
          <w:rFonts w:ascii="Times New Roman"/>
          <w:b w:val="false"/>
          <w:i w:val="false"/>
          <w:color w:val="000000"/>
          <w:sz w:val="28"/>
        </w:rPr>
        <w:t xml:space="preserve"> части второй пункта 2 статьи 79 изложить в следующей редакции: </w:t>
      </w:r>
    </w:p>
    <w:bookmarkEnd w:id="54"/>
    <w:p>
      <w:pPr>
        <w:spacing w:after="0"/>
        <w:ind w:left="0"/>
        <w:jc w:val="both"/>
      </w:pPr>
      <w:r>
        <w:rPr>
          <w:rFonts w:ascii="Times New Roman"/>
          <w:b w:val="false"/>
          <w:i w:val="false"/>
          <w:color w:val="000000"/>
          <w:sz w:val="28"/>
        </w:rPr>
        <w:t xml:space="preserve">
      "2-1) перечень приоритетных республиканских бюджетных инвестиций, включая инвестиционные проекты, а также целевые трансферты на развитие и кредиты в разрезе областей, городов республиканского значения, столицы на плановый период в разрезе объектов, направленных на реализацию особо важных и требующих оперативной реализации задач, не прошедших этапы планирования, установленные </w:t>
      </w:r>
      <w:r>
        <w:rPr>
          <w:rFonts w:ascii="Times New Roman"/>
          <w:b w:val="false"/>
          <w:i w:val="false"/>
          <w:color w:val="000000"/>
          <w:sz w:val="28"/>
        </w:rPr>
        <w:t>статьями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но имеющих положительные предложения Республиканской бюджетной комиссии.";</w:t>
      </w:r>
    </w:p>
    <w:bookmarkStart w:name="z78" w:id="5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7)</w:t>
      </w:r>
      <w:r>
        <w:rPr>
          <w:rFonts w:ascii="Times New Roman"/>
          <w:b w:val="false"/>
          <w:i w:val="false"/>
          <w:color w:val="000000"/>
          <w:sz w:val="28"/>
        </w:rPr>
        <w:t xml:space="preserve"> статьи 84 исключить; </w:t>
      </w:r>
    </w:p>
    <w:bookmarkEnd w:id="55"/>
    <w:bookmarkStart w:name="z79" w:id="56"/>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85</w:t>
      </w:r>
      <w:r>
        <w:rPr>
          <w:rFonts w:ascii="Times New Roman"/>
          <w:b w:val="false"/>
          <w:i w:val="false"/>
          <w:color w:val="000000"/>
          <w:sz w:val="28"/>
        </w:rPr>
        <w:t xml:space="preserve">: </w:t>
      </w:r>
    </w:p>
    <w:bookmarkEnd w:id="56"/>
    <w:bookmarkStart w:name="z80" w:id="57"/>
    <w:p>
      <w:pPr>
        <w:spacing w:after="0"/>
        <w:ind w:left="0"/>
        <w:jc w:val="both"/>
      </w:pPr>
      <w:r>
        <w:rPr>
          <w:rFonts w:ascii="Times New Roman"/>
          <w:b w:val="false"/>
          <w:i w:val="false"/>
          <w:color w:val="000000"/>
          <w:sz w:val="28"/>
        </w:rPr>
        <w:t xml:space="preserve">
      абзац третий части второй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57"/>
    <w:p>
      <w:pPr>
        <w:spacing w:after="0"/>
        <w:ind w:left="0"/>
        <w:jc w:val="both"/>
      </w:pP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и в пределах одной области с обязательным рассмотрением в установленном порядке на соответствующей бюджетной комиссии области, города республиканского значения, столицы, района (города областного значения).";</w:t>
      </w:r>
    </w:p>
    <w:bookmarkStart w:name="z81" w:id="58"/>
    <w:p>
      <w:pPr>
        <w:spacing w:after="0"/>
        <w:ind w:left="0"/>
        <w:jc w:val="both"/>
      </w:pPr>
      <w:r>
        <w:rPr>
          <w:rFonts w:ascii="Times New Roman"/>
          <w:b w:val="false"/>
          <w:i w:val="false"/>
          <w:color w:val="000000"/>
          <w:sz w:val="28"/>
        </w:rPr>
        <w:t>
      дополнить пунктами 9-1 и 9-2 следующего содержания:</w:t>
      </w:r>
    </w:p>
    <w:bookmarkEnd w:id="58"/>
    <w:p>
      <w:pPr>
        <w:spacing w:after="0"/>
        <w:ind w:left="0"/>
        <w:jc w:val="both"/>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Правительством Республики Казахстан, вправе перераспределять средства внутри одной бюджетной программы по целевым трансфертам на развитие, предусмотренной в утвержденном (уточненном) республиканском бюджете на текущий финансовый год, между областями, городами республиканского значения, столицей в объеме не более десяти процентов от суммы, предусмотренной области, городу республиканского значения, столице на текущий финансовый год, по согласованию с местными исполнительными органами соответствующих областей, городов республиканского значения, столицы.</w:t>
      </w:r>
    </w:p>
    <w:p>
      <w:pPr>
        <w:spacing w:after="0"/>
        <w:ind w:left="0"/>
        <w:jc w:val="both"/>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Правительством Республики Казахстан, вправе перераспределять средства внутри одной бюджетной программы по целевым трансфертам на развитие, предусмотренной в утвержденном (уточненном) областном бюджете на текущий финансовый год, между районами (городами областного значения) в объеме не более десяти процентов от суммы, предусмотренной району (городу областного значения) на текущий финансовый год по согласованию с местными исполнительными органами соответствующих районов, городов областного значения и соответствующим местным представительным органом.</w:t>
      </w:r>
    </w:p>
    <w:p>
      <w:pPr>
        <w:spacing w:after="0"/>
        <w:ind w:left="0"/>
        <w:jc w:val="both"/>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Правительством Республики Казахстан,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в объеме не более десяти процентов от расходов на местный бюджетный инвестиционный проект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 и соответствующим местным представительным органом.";</w:t>
      </w:r>
    </w:p>
    <w:bookmarkStart w:name="z82" w:id="5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94</w:t>
      </w:r>
      <w:r>
        <w:rPr>
          <w:rFonts w:ascii="Times New Roman"/>
          <w:b w:val="false"/>
          <w:i w:val="false"/>
          <w:color w:val="000000"/>
          <w:sz w:val="28"/>
        </w:rPr>
        <w:t xml:space="preserve">: </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поручений налоговых органов.</w:t>
      </w:r>
    </w:p>
    <w:p>
      <w:pPr>
        <w:spacing w:after="0"/>
        <w:ind w:left="0"/>
        <w:jc w:val="both"/>
      </w:pPr>
      <w:r>
        <w:rPr>
          <w:rFonts w:ascii="Times New Roman"/>
          <w:b w:val="false"/>
          <w:i w:val="false"/>
          <w:color w:val="000000"/>
          <w:sz w:val="28"/>
        </w:rPr>
        <w:t>
      Платежное поручение на возврат из бюджета и (или) зачет излишне (ошибочно) уплаченных сумм неналоговых поступлений в бюджет, за исключением администрируемых налоговыми органами,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pPr>
        <w:spacing w:after="0"/>
        <w:ind w:left="0"/>
        <w:jc w:val="both"/>
      </w:pPr>
      <w:r>
        <w:rPr>
          <w:rFonts w:ascii="Times New Roman"/>
          <w:b w:val="false"/>
          <w:i w:val="false"/>
          <w:color w:val="000000"/>
          <w:sz w:val="28"/>
        </w:rPr>
        <w:t>
      Уполномоченный орган, ответственный за взимание неналоговых поступлений в бюджет, за исключением администрируемых налоговыми органами,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налоговый орган заключение на возврат из бюджета и (или) зачет излишне (ошибочно) уплаченных сумм.</w:t>
      </w:r>
    </w:p>
    <w:p>
      <w:pPr>
        <w:spacing w:after="0"/>
        <w:ind w:left="0"/>
        <w:jc w:val="both"/>
      </w:pPr>
      <w:r>
        <w:rPr>
          <w:rFonts w:ascii="Times New Roman"/>
          <w:b w:val="false"/>
          <w:i w:val="false"/>
          <w:color w:val="000000"/>
          <w:sz w:val="28"/>
        </w:rPr>
        <w:t>
      Достоверность данных заключений и обоснованность их представления обеспечивают руководители уполномоченных органов.";</w:t>
      </w:r>
    </w:p>
    <w:bookmarkStart w:name="z84" w:id="6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60"/>
    <w:bookmarkStart w:name="z85" w:id="61"/>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96</w:t>
      </w:r>
      <w:r>
        <w:rPr>
          <w:rFonts w:ascii="Times New Roman"/>
          <w:b w:val="false"/>
          <w:i w:val="false"/>
          <w:color w:val="000000"/>
          <w:sz w:val="28"/>
        </w:rPr>
        <w:t xml:space="preserve">: </w:t>
      </w:r>
    </w:p>
    <w:bookmarkEnd w:id="61"/>
    <w:bookmarkStart w:name="z86" w:id="6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62"/>
    <w:p>
      <w:pPr>
        <w:spacing w:after="0"/>
        <w:ind w:left="0"/>
        <w:jc w:val="both"/>
      </w:pPr>
      <w:r>
        <w:rPr>
          <w:rFonts w:ascii="Times New Roman"/>
          <w:b w:val="false"/>
          <w:i w:val="false"/>
          <w:color w:val="000000"/>
          <w:sz w:val="28"/>
        </w:rPr>
        <w:t xml:space="preserve">
      "Государственное учреждение не принимает обязательства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bookmarkStart w:name="z87" w:id="63"/>
    <w:p>
      <w:pPr>
        <w:spacing w:after="0"/>
        <w:ind w:left="0"/>
        <w:jc w:val="both"/>
      </w:pPr>
      <w:r>
        <w:rPr>
          <w:rFonts w:ascii="Times New Roman"/>
          <w:b w:val="false"/>
          <w:i w:val="false"/>
          <w:color w:val="000000"/>
          <w:sz w:val="28"/>
        </w:rPr>
        <w:t xml:space="preserve">
      части пятую и шестую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63"/>
    <w:p>
      <w:pPr>
        <w:spacing w:after="0"/>
        <w:ind w:left="0"/>
        <w:jc w:val="both"/>
      </w:pPr>
      <w:r>
        <w:rPr>
          <w:rFonts w:ascii="Times New Roman"/>
          <w:b w:val="false"/>
          <w:i w:val="false"/>
          <w:color w:val="000000"/>
          <w:sz w:val="28"/>
        </w:rPr>
        <w:t xml:space="preserve">
      "Регистрация гражданско-правовых сделок по бюджетным инвестиционным проектам, включенным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осуществляется после представления центральному уполномоченному органу по государственному планированию документации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p>
      <w:pPr>
        <w:spacing w:after="0"/>
        <w:ind w:left="0"/>
        <w:jc w:val="both"/>
      </w:pPr>
      <w:r>
        <w:rPr>
          <w:rFonts w:ascii="Times New Roman"/>
          <w:b w:val="false"/>
          <w:i w:val="false"/>
          <w:color w:val="000000"/>
          <w:sz w:val="28"/>
        </w:rPr>
        <w:t xml:space="preserve">
      Государственное учреждение не принимает обязательства по оплате акций или долей участия в уставном капитале юридических лиц, включенных в перечень, указанный в </w:t>
      </w:r>
      <w:r>
        <w:rPr>
          <w:rFonts w:ascii="Times New Roman"/>
          <w:b w:val="false"/>
          <w:i w:val="false"/>
          <w:color w:val="000000"/>
          <w:sz w:val="28"/>
        </w:rPr>
        <w:t>подпункте 2-1)</w:t>
      </w:r>
      <w:r>
        <w:rPr>
          <w:rFonts w:ascii="Times New Roman"/>
          <w:b w:val="false"/>
          <w:i w:val="false"/>
          <w:color w:val="000000"/>
          <w:sz w:val="28"/>
        </w:rPr>
        <w:t xml:space="preserve">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154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p>
    <w:bookmarkStart w:name="z88" w:id="6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подпункт 6)</w:t>
      </w:r>
      <w:r>
        <w:rPr>
          <w:rFonts w:ascii="Times New Roman"/>
          <w:b w:val="false"/>
          <w:i w:val="false"/>
          <w:color w:val="000000"/>
          <w:sz w:val="28"/>
        </w:rPr>
        <w:t xml:space="preserve"> пункта 4 статьи 104 изложить в следующей редакции: </w:t>
      </w:r>
    </w:p>
    <w:bookmarkEnd w:id="64"/>
    <w:p>
      <w:pPr>
        <w:spacing w:after="0"/>
        <w:ind w:left="0"/>
        <w:jc w:val="both"/>
      </w:pPr>
      <w:r>
        <w:rPr>
          <w:rFonts w:ascii="Times New Roman"/>
          <w:b w:val="false"/>
          <w:i w:val="false"/>
          <w:color w:val="000000"/>
          <w:sz w:val="28"/>
        </w:rPr>
        <w:t>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w:t>
      </w:r>
    </w:p>
    <w:bookmarkStart w:name="z89" w:id="65"/>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106</w:t>
      </w:r>
      <w:r>
        <w:rPr>
          <w:rFonts w:ascii="Times New Roman"/>
          <w:b w:val="false"/>
          <w:i w:val="false"/>
          <w:color w:val="000000"/>
          <w:sz w:val="28"/>
        </w:rPr>
        <w:t>:</w:t>
      </w:r>
    </w:p>
    <w:bookmarkEnd w:id="65"/>
    <w:bookmarkStart w:name="z90"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непредставления соответствующей документации, указанной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p>
    <w:bookmarkStart w:name="z93" w:id="67"/>
    <w:p>
      <w:pPr>
        <w:spacing w:after="0"/>
        <w:ind w:left="0"/>
        <w:jc w:val="both"/>
      </w:pPr>
      <w:r>
        <w:rPr>
          <w:rFonts w:ascii="Times New Roman"/>
          <w:b w:val="false"/>
          <w:i w:val="false"/>
          <w:color w:val="000000"/>
          <w:sz w:val="28"/>
        </w:rPr>
        <w:t>
      дополнить пунктом 2-1 следующего содержания:</w:t>
      </w:r>
    </w:p>
    <w:bookmarkEnd w:id="67"/>
    <w:p>
      <w:pPr>
        <w:spacing w:after="0"/>
        <w:ind w:left="0"/>
        <w:jc w:val="both"/>
      </w:pPr>
      <w:r>
        <w:rPr>
          <w:rFonts w:ascii="Times New Roman"/>
          <w:b w:val="false"/>
          <w:i w:val="false"/>
          <w:color w:val="000000"/>
          <w:sz w:val="28"/>
        </w:rPr>
        <w:t>
      "2-1. Уточнение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исключением случаев,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настоящей статьи.";</w:t>
      </w:r>
    </w:p>
    <w:bookmarkStart w:name="z95" w:id="6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пункт 4</w:t>
      </w:r>
      <w:r>
        <w:rPr>
          <w:rFonts w:ascii="Times New Roman"/>
          <w:b w:val="false"/>
          <w:i w:val="false"/>
          <w:color w:val="000000"/>
          <w:sz w:val="28"/>
        </w:rPr>
        <w:t xml:space="preserve"> статьи 107 изложить в следующей редакции: </w:t>
      </w:r>
    </w:p>
    <w:bookmarkEnd w:id="68"/>
    <w:p>
      <w:pPr>
        <w:spacing w:after="0"/>
        <w:ind w:left="0"/>
        <w:jc w:val="both"/>
      </w:pP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администраторы республиканских бюджетных программ в течение пяти рабочих дней представляют в центральный уполномоченный орган по государственному планированию предложения по бюджетным инвестициям для внесения изменений и дополнений в перечень приоритетных бюджетных инвестиций, проект вносимых изменений и дополнений в стратегический план, проект бюджетной программы и бюджетную заявку по бюджетным программам, по которым предусматривается внесение изменений.";</w:t>
      </w:r>
    </w:p>
    <w:bookmarkStart w:name="z96" w:id="69"/>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111</w:t>
      </w:r>
      <w:r>
        <w:rPr>
          <w:rFonts w:ascii="Times New Roman"/>
          <w:b w:val="false"/>
          <w:i w:val="false"/>
          <w:color w:val="000000"/>
          <w:sz w:val="28"/>
        </w:rPr>
        <w:t xml:space="preserve">: </w:t>
      </w:r>
    </w:p>
    <w:bookmarkEnd w:id="69"/>
    <w:bookmarkStart w:name="z97" w:id="7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70"/>
    <w:p>
      <w:pPr>
        <w:spacing w:after="0"/>
        <w:ind w:left="0"/>
        <w:jc w:val="both"/>
      </w:pPr>
      <w:r>
        <w:rPr>
          <w:rFonts w:ascii="Times New Roman"/>
          <w:b w:val="false"/>
          <w:i w:val="false"/>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местных исполнительных органов и иных нормативных правовых актов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Правительством Республики Казахстан.";</w:t>
      </w:r>
    </w:p>
    <w:bookmarkStart w:name="z98"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71"/>
    <w:bookmarkStart w:name="z99" w:id="72"/>
    <w:p>
      <w:pPr>
        <w:spacing w:after="0"/>
        <w:ind w:left="0"/>
        <w:jc w:val="both"/>
      </w:pPr>
      <w:r>
        <w:rPr>
          <w:rFonts w:ascii="Times New Roman"/>
          <w:b w:val="false"/>
          <w:i w:val="false"/>
          <w:color w:val="000000"/>
          <w:sz w:val="28"/>
        </w:rPr>
        <w:t>
      дополнить подпунктом 3-1) следующего содержания:</w:t>
      </w:r>
    </w:p>
    <w:bookmarkEnd w:id="72"/>
    <w:p>
      <w:pPr>
        <w:spacing w:after="0"/>
        <w:ind w:left="0"/>
        <w:jc w:val="both"/>
      </w:pPr>
      <w:r>
        <w:rPr>
          <w:rFonts w:ascii="Times New Roman"/>
          <w:b w:val="false"/>
          <w:i w:val="false"/>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"5-1)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статьи 151 настоящего Кодекса;</w:t>
      </w:r>
    </w:p>
    <w:p>
      <w:pPr>
        <w:spacing w:after="0"/>
        <w:ind w:left="0"/>
        <w:jc w:val="both"/>
      </w:pPr>
      <w:r>
        <w:rPr>
          <w:rFonts w:ascii="Times New Roman"/>
          <w:b w:val="false"/>
          <w:i w:val="false"/>
          <w:color w:val="000000"/>
          <w:sz w:val="28"/>
        </w:rPr>
        <w:t xml:space="preserve">
      6) непредставления соответствующей документации, указанной в </w:t>
      </w:r>
      <w:r>
        <w:rPr>
          <w:rFonts w:ascii="Times New Roman"/>
          <w:b w:val="false"/>
          <w:i w:val="false"/>
          <w:color w:val="000000"/>
          <w:sz w:val="28"/>
        </w:rPr>
        <w:t>статьях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 </w:t>
      </w:r>
    </w:p>
    <w:p>
      <w:pPr>
        <w:spacing w:after="0"/>
        <w:ind w:left="0"/>
        <w:jc w:val="both"/>
      </w:pPr>
      <w:r>
        <w:rPr>
          <w:rFonts w:ascii="Times New Roman"/>
          <w:b w:val="false"/>
          <w:i w:val="false"/>
          <w:color w:val="000000"/>
          <w:sz w:val="28"/>
        </w:rPr>
        <w:t>
      При этом суммы, предусмотренные на реализацию указанных бюджетных инвестиций, могут перераспределяться между другими бюджетными инвестиционными проектами в рамках одной бюджетной программы соответствующего администратора бюджетных программ.";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2-2) следующего содержания:</w:t>
      </w:r>
    </w:p>
    <w:p>
      <w:pPr>
        <w:spacing w:after="0"/>
        <w:ind w:left="0"/>
        <w:jc w:val="both"/>
      </w:pPr>
      <w:r>
        <w:rPr>
          <w:rFonts w:ascii="Times New Roman"/>
          <w:b w:val="false"/>
          <w:i w:val="false"/>
          <w:color w:val="000000"/>
          <w:sz w:val="28"/>
        </w:rPr>
        <w:t>
      "2-2) выделения дополнительных и (или) изменения объемов выделенных целевых трансфертов и бюджетных кредитов из вышестоящего бюджета;";</w:t>
      </w:r>
    </w:p>
    <w:bookmarkStart w:name="z102" w:id="7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118</w:t>
      </w:r>
      <w:r>
        <w:rPr>
          <w:rFonts w:ascii="Times New Roman"/>
          <w:b w:val="false"/>
          <w:i w:val="false"/>
          <w:color w:val="000000"/>
          <w:sz w:val="28"/>
        </w:rPr>
        <w:t xml:space="preserve"> дополнить частью второй следующего содержания:</w:t>
      </w:r>
    </w:p>
    <w:bookmarkEnd w:id="73"/>
    <w:p>
      <w:pPr>
        <w:spacing w:after="0"/>
        <w:ind w:left="0"/>
        <w:jc w:val="both"/>
      </w:pPr>
      <w:r>
        <w:rPr>
          <w:rFonts w:ascii="Times New Roman"/>
          <w:b w:val="false"/>
          <w:i w:val="false"/>
          <w:color w:val="000000"/>
          <w:sz w:val="28"/>
        </w:rPr>
        <w:t>
      "Центральный уполномоченный орган по исполнению бюджета составляет консолидированную финансовую отчетность государственного бюджета, которая не подлежит утверждению.";</w:t>
      </w:r>
    </w:p>
    <w:bookmarkStart w:name="z103" w:id="7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главу 23</w:t>
      </w:r>
      <w:r>
        <w:rPr>
          <w:rFonts w:ascii="Times New Roman"/>
          <w:b w:val="false"/>
          <w:i w:val="false"/>
          <w:color w:val="000000"/>
          <w:sz w:val="28"/>
        </w:rPr>
        <w:t xml:space="preserve"> дополнить статьями 120-1 и 120-2 следующего содержания:</w:t>
      </w:r>
    </w:p>
    <w:bookmarkEnd w:id="74"/>
    <w:p>
      <w:pPr>
        <w:spacing w:after="0"/>
        <w:ind w:left="0"/>
        <w:jc w:val="both"/>
      </w:pPr>
      <w:r>
        <w:rPr>
          <w:rFonts w:ascii="Times New Roman"/>
          <w:b w:val="false"/>
          <w:i w:val="false"/>
          <w:color w:val="000000"/>
          <w:sz w:val="28"/>
        </w:rPr>
        <w:t>
      "Статья 120-1. Составление годовой консолидированной финансовой отчетности об исполнении республиканского бюджета</w:t>
      </w:r>
    </w:p>
    <w:p>
      <w:pPr>
        <w:spacing w:after="0"/>
        <w:ind w:left="0"/>
        <w:jc w:val="both"/>
      </w:pPr>
      <w:r>
        <w:rPr>
          <w:rFonts w:ascii="Times New Roman"/>
          <w:b w:val="false"/>
          <w:i w:val="false"/>
          <w:color w:val="000000"/>
          <w:sz w:val="28"/>
        </w:rPr>
        <w:t xml:space="preserve">
      1. Центральный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p>
      <w:pPr>
        <w:spacing w:after="0"/>
        <w:ind w:left="0"/>
        <w:jc w:val="both"/>
      </w:pPr>
      <w:r>
        <w:rPr>
          <w:rFonts w:ascii="Times New Roman"/>
          <w:b w:val="false"/>
          <w:i w:val="false"/>
          <w:color w:val="000000"/>
          <w:sz w:val="28"/>
        </w:rPr>
        <w:t xml:space="preserve">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 </w:t>
      </w:r>
    </w:p>
    <w:p>
      <w:pPr>
        <w:spacing w:after="0"/>
        <w:ind w:left="0"/>
        <w:jc w:val="both"/>
      </w:pPr>
      <w:r>
        <w:rPr>
          <w:rFonts w:ascii="Times New Roman"/>
          <w:b w:val="false"/>
          <w:i w:val="false"/>
          <w:color w:val="000000"/>
          <w:sz w:val="28"/>
        </w:rPr>
        <w:t>
      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p>
      <w:pPr>
        <w:spacing w:after="0"/>
        <w:ind w:left="0"/>
        <w:jc w:val="both"/>
      </w:pPr>
      <w:r>
        <w:rPr>
          <w:rFonts w:ascii="Times New Roman"/>
          <w:b w:val="false"/>
          <w:i w:val="false"/>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p>
      <w:pPr>
        <w:spacing w:after="0"/>
        <w:ind w:left="0"/>
        <w:jc w:val="both"/>
      </w:pPr>
      <w:r>
        <w:rPr>
          <w:rFonts w:ascii="Times New Roman"/>
          <w:b w:val="false"/>
          <w:i w:val="false"/>
          <w:color w:val="000000"/>
          <w:sz w:val="28"/>
        </w:rPr>
        <w:t xml:space="preserve">
      2. Поступления бюджета в годовой консолидированной финансовой отчетности об исполнении областного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 </w:t>
      </w:r>
    </w:p>
    <w:bookmarkStart w:name="z104" w:id="7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124</w:t>
      </w:r>
      <w:r>
        <w:rPr>
          <w:rFonts w:ascii="Times New Roman"/>
          <w:b w:val="false"/>
          <w:i w:val="false"/>
          <w:color w:val="000000"/>
          <w:sz w:val="28"/>
        </w:rPr>
        <w:t>:</w:t>
      </w:r>
    </w:p>
    <w:bookmarkEnd w:id="75"/>
    <w:bookmarkStart w:name="z105"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76"/>
    <w:bookmarkStart w:name="z106" w:id="7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1)</w:t>
      </w:r>
      <w:r>
        <w:rPr>
          <w:rFonts w:ascii="Times New Roman"/>
          <w:b w:val="false"/>
          <w:i w:val="false"/>
          <w:color w:val="000000"/>
          <w:sz w:val="28"/>
        </w:rPr>
        <w:t xml:space="preserve"> исключить;</w:t>
      </w:r>
    </w:p>
    <w:bookmarkEnd w:id="77"/>
    <w:bookmarkStart w:name="z107" w:id="78"/>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2)</w:t>
      </w:r>
      <w:r>
        <w:rPr>
          <w:rFonts w:ascii="Times New Roman"/>
          <w:b w:val="false"/>
          <w:i w:val="false"/>
          <w:color w:val="000000"/>
          <w:sz w:val="28"/>
        </w:rPr>
        <w:t xml:space="preserve"> исключить;</w:t>
      </w:r>
    </w:p>
    <w:bookmarkEnd w:id="78"/>
    <w:bookmarkStart w:name="z108" w:id="79"/>
    <w:p>
      <w:pPr>
        <w:spacing w:after="0"/>
        <w:ind w:left="0"/>
        <w:jc w:val="both"/>
      </w:pPr>
      <w:r>
        <w:rPr>
          <w:rFonts w:ascii="Times New Roman"/>
          <w:b w:val="false"/>
          <w:i w:val="false"/>
          <w:color w:val="000000"/>
          <w:sz w:val="28"/>
        </w:rPr>
        <w:t>
      дополнить подпунктом 3-1) следующего содержания:</w:t>
      </w:r>
    </w:p>
    <w:bookmarkEnd w:id="79"/>
    <w:p>
      <w:pPr>
        <w:spacing w:after="0"/>
        <w:ind w:left="0"/>
        <w:jc w:val="both"/>
      </w:pPr>
      <w:r>
        <w:rPr>
          <w:rFonts w:ascii="Times New Roman"/>
          <w:b w:val="false"/>
          <w:i w:val="false"/>
          <w:color w:val="000000"/>
          <w:sz w:val="28"/>
        </w:rPr>
        <w:t>
      "3-1) отчеты, представляемые одновременно с консолидированной финансовой отчетностью;";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Порядок составления и представления бюджетной отчетности, указанной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3-1) пункта 1 настоящей статьи, за исключением отчета о реализации стратегического плана, устанавливается центральным уполномоченным органом по исполнению бюджета.";</w:t>
      </w:r>
    </w:p>
    <w:bookmarkStart w:name="z110" w:id="8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127</w:t>
      </w:r>
      <w:r>
        <w:rPr>
          <w:rFonts w:ascii="Times New Roman"/>
          <w:b w:val="false"/>
          <w:i w:val="false"/>
          <w:color w:val="000000"/>
          <w:sz w:val="28"/>
        </w:rPr>
        <w:t xml:space="preserve">: </w:t>
      </w:r>
    </w:p>
    <w:bookmarkEnd w:id="80"/>
    <w:bookmarkStart w:name="z111" w:id="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"25 марта" заменить словами "1 апреля";</w:t>
      </w:r>
    </w:p>
    <w:bookmarkEnd w:id="81"/>
    <w:bookmarkStart w:name="z112"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аналитического отчета об исполнении республиканского бюджета по поступлениям, выполнении республиканских бюджетных программ на основе проведенных бюджетного мониторинга и оценки результатов за отчетный финансовый год.</w:t>
      </w:r>
    </w:p>
    <w:p>
      <w:pPr>
        <w:spacing w:after="0"/>
        <w:ind w:left="0"/>
        <w:jc w:val="both"/>
      </w:pPr>
      <w:r>
        <w:rPr>
          <w:rFonts w:ascii="Times New Roman"/>
          <w:b w:val="false"/>
          <w:i w:val="false"/>
          <w:color w:val="000000"/>
          <w:sz w:val="28"/>
        </w:rPr>
        <w:t>
      Аналитический отчет о выполнении республиканских бюджетных программ составляется в разрезе администраторов бюджетных программ и бюджетных программ;";</w:t>
      </w:r>
    </w:p>
    <w:bookmarkStart w:name="z114" w:id="83"/>
    <w:p>
      <w:pPr>
        <w:spacing w:after="0"/>
        <w:ind w:left="0"/>
        <w:jc w:val="both"/>
      </w:pPr>
      <w:r>
        <w:rPr>
          <w:rFonts w:ascii="Times New Roman"/>
          <w:b w:val="false"/>
          <w:i w:val="false"/>
          <w:color w:val="000000"/>
          <w:sz w:val="28"/>
        </w:rPr>
        <w:t>
      дополнить подпунктом 4) следующего содержания:</w:t>
      </w:r>
    </w:p>
    <w:bookmarkEnd w:id="83"/>
    <w:p>
      <w:pPr>
        <w:spacing w:after="0"/>
        <w:ind w:left="0"/>
        <w:jc w:val="both"/>
      </w:pPr>
      <w:r>
        <w:rPr>
          <w:rFonts w:ascii="Times New Roman"/>
          <w:b w:val="false"/>
          <w:i w:val="false"/>
          <w:color w:val="000000"/>
          <w:sz w:val="28"/>
        </w:rPr>
        <w:t>
      "4) годовой консолидированной финансовой отчетности об исполнении республиканского бюджета.";</w:t>
      </w:r>
    </w:p>
    <w:bookmarkStart w:name="z115" w:id="8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2</w:t>
      </w:r>
      <w:r>
        <w:rPr>
          <w:rFonts w:ascii="Times New Roman"/>
          <w:b w:val="false"/>
          <w:i w:val="false"/>
          <w:color w:val="000000"/>
          <w:sz w:val="28"/>
        </w:rPr>
        <w:t xml:space="preserve"> статьи 129 дополнить подпунктом 4) следующего содержания: </w:t>
      </w:r>
    </w:p>
    <w:bookmarkEnd w:id="84"/>
    <w:p>
      <w:pPr>
        <w:spacing w:after="0"/>
        <w:ind w:left="0"/>
        <w:jc w:val="both"/>
      </w:pPr>
      <w:r>
        <w:rPr>
          <w:rFonts w:ascii="Times New Roman"/>
          <w:b w:val="false"/>
          <w:i w:val="false"/>
          <w:color w:val="000000"/>
          <w:sz w:val="28"/>
        </w:rPr>
        <w:t>
      "4) годовой консолидированной финансовой отчетности об исполнении областного бюджета, бюджетов города республиканского значения, столицы.";</w:t>
      </w:r>
    </w:p>
    <w:bookmarkStart w:name="z116" w:id="8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пункт 3</w:t>
      </w:r>
      <w:r>
        <w:rPr>
          <w:rFonts w:ascii="Times New Roman"/>
          <w:b w:val="false"/>
          <w:i w:val="false"/>
          <w:color w:val="000000"/>
          <w:sz w:val="28"/>
        </w:rPr>
        <w:t xml:space="preserve"> статьи 131 изложить в следующей редакции: </w:t>
      </w:r>
    </w:p>
    <w:bookmarkEnd w:id="85"/>
    <w:p>
      <w:pPr>
        <w:spacing w:after="0"/>
        <w:ind w:left="0"/>
        <w:jc w:val="both"/>
      </w:pP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города республиканского значения, столицы на соответствующий период, об исполнении статей бюджета района (города областного значения) на соответствующий финансовый год.";</w:t>
      </w:r>
    </w:p>
    <w:bookmarkStart w:name="z117" w:id="8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статью 143</w:t>
      </w:r>
      <w:r>
        <w:rPr>
          <w:rFonts w:ascii="Times New Roman"/>
          <w:b w:val="false"/>
          <w:i w:val="false"/>
          <w:color w:val="000000"/>
          <w:sz w:val="28"/>
        </w:rPr>
        <w:t xml:space="preserve"> дополнить подпунктом 6-2) следующего содержания: </w:t>
      </w:r>
    </w:p>
    <w:bookmarkEnd w:id="86"/>
    <w:p>
      <w:pPr>
        <w:spacing w:after="0"/>
        <w:ind w:left="0"/>
        <w:jc w:val="both"/>
      </w:pPr>
      <w:r>
        <w:rPr>
          <w:rFonts w:ascii="Times New Roman"/>
          <w:b w:val="false"/>
          <w:i w:val="false"/>
          <w:color w:val="000000"/>
          <w:sz w:val="28"/>
        </w:rPr>
        <w:t>
      "6-2) осуществляет контроль за объемом финансирования из местного бюджета отдельных направлений расходов, определяемым законом об объемах трансфертов общего характера;";</w:t>
      </w:r>
    </w:p>
    <w:bookmarkStart w:name="z118" w:id="87"/>
    <w:p>
      <w:pPr>
        <w:spacing w:after="0"/>
        <w:ind w:left="0"/>
        <w:jc w:val="both"/>
      </w:pPr>
      <w:r>
        <w:rPr>
          <w:rFonts w:ascii="Times New Roman"/>
          <w:b w:val="false"/>
          <w:i w:val="false"/>
          <w:color w:val="000000"/>
          <w:sz w:val="28"/>
        </w:rPr>
        <w:t xml:space="preserve">
      38) часть первую </w:t>
      </w:r>
      <w:r>
        <w:rPr>
          <w:rFonts w:ascii="Times New Roman"/>
          <w:b w:val="false"/>
          <w:i w:val="false"/>
          <w:color w:val="000000"/>
          <w:sz w:val="28"/>
        </w:rPr>
        <w:t>пункта 13</w:t>
      </w:r>
      <w:r>
        <w:rPr>
          <w:rFonts w:ascii="Times New Roman"/>
          <w:b w:val="false"/>
          <w:i w:val="false"/>
          <w:color w:val="000000"/>
          <w:sz w:val="28"/>
        </w:rPr>
        <w:t xml:space="preserve"> статьи 151 изложить в следующей редакции: </w:t>
      </w:r>
    </w:p>
    <w:bookmarkEnd w:id="87"/>
    <w:p>
      <w:pPr>
        <w:spacing w:after="0"/>
        <w:ind w:left="0"/>
        <w:jc w:val="both"/>
      </w:pPr>
      <w:r>
        <w:rPr>
          <w:rFonts w:ascii="Times New Roman"/>
          <w:b w:val="false"/>
          <w:i w:val="false"/>
          <w:color w:val="000000"/>
          <w:sz w:val="28"/>
        </w:rPr>
        <w:t xml:space="preserve">
      "13. Бюджетные инвестиции, направленные на реализацию особо важных и требующих оперативной реализации задач, не прошедшие этапы планирования, установленные </w:t>
      </w:r>
      <w:r>
        <w:rPr>
          <w:rFonts w:ascii="Times New Roman"/>
          <w:b w:val="false"/>
          <w:i w:val="false"/>
          <w:color w:val="000000"/>
          <w:sz w:val="28"/>
        </w:rPr>
        <w:t>статьями 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настоящего Кодекса, включаются в проект республиканского бюджета или в проект уточненного республиканского бюджета, при условии его уточнения в первой половине текущего финансового года, при наличии положительного предложения Республиканской бюджетной комиссии.";</w:t>
      </w:r>
    </w:p>
    <w:bookmarkStart w:name="z119" w:id="88"/>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пункт 12</w:t>
      </w:r>
      <w:r>
        <w:rPr>
          <w:rFonts w:ascii="Times New Roman"/>
          <w:b w:val="false"/>
          <w:i w:val="false"/>
          <w:color w:val="000000"/>
          <w:sz w:val="28"/>
        </w:rPr>
        <w:t xml:space="preserve"> статьи 154 изложить в следующей редакции: </w:t>
      </w:r>
    </w:p>
    <w:bookmarkEnd w:id="88"/>
    <w:p>
      <w:pPr>
        <w:spacing w:after="0"/>
        <w:ind w:left="0"/>
        <w:jc w:val="both"/>
      </w:pPr>
      <w:r>
        <w:rPr>
          <w:rFonts w:ascii="Times New Roman"/>
          <w:b w:val="false"/>
          <w:i w:val="false"/>
          <w:color w:val="000000"/>
          <w:sz w:val="28"/>
        </w:rPr>
        <w:t>
      "12.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bookmarkStart w:name="z120" w:id="89"/>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3</w:t>
      </w:r>
      <w:r>
        <w:rPr>
          <w:rFonts w:ascii="Times New Roman"/>
          <w:b w:val="false"/>
          <w:i w:val="false"/>
          <w:color w:val="000000"/>
          <w:sz w:val="28"/>
        </w:rPr>
        <w:t xml:space="preserve"> статьи 155-1 изложить в следующей редакции: </w:t>
      </w:r>
    </w:p>
    <w:bookmarkEnd w:id="89"/>
    <w:p>
      <w:pPr>
        <w:spacing w:after="0"/>
        <w:ind w:left="0"/>
        <w:jc w:val="both"/>
      </w:pPr>
      <w:r>
        <w:rPr>
          <w:rFonts w:ascii="Times New Roman"/>
          <w:b w:val="false"/>
          <w:i w:val="false"/>
          <w:color w:val="000000"/>
          <w:sz w:val="28"/>
        </w:rPr>
        <w:t xml:space="preserve">
      "3. Центральный уполномоченный орган по государственному планированию подготавливает заключение по концессионному предложению, за исключением случаев,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на основании экспертизы специализированной организации по вопросам концессии.</w:t>
      </w:r>
    </w:p>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подготавливает заключение по концессионному предложению в случае, установленном подпунктом 3-2)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на основании экспертизы юридического лица, определяемого местным исполнительным органом, в случае его привлечения.";</w:t>
      </w:r>
    </w:p>
    <w:bookmarkStart w:name="z121" w:id="90"/>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3</w:t>
      </w:r>
      <w:r>
        <w:rPr>
          <w:rFonts w:ascii="Times New Roman"/>
          <w:b w:val="false"/>
          <w:i w:val="false"/>
          <w:color w:val="000000"/>
          <w:sz w:val="28"/>
        </w:rPr>
        <w:t xml:space="preserve"> статьи 155-2 изложить в следующей редакции: </w:t>
      </w:r>
    </w:p>
    <w:bookmarkEnd w:id="90"/>
    <w:p>
      <w:pPr>
        <w:spacing w:after="0"/>
        <w:ind w:left="0"/>
        <w:jc w:val="both"/>
      </w:pPr>
      <w:r>
        <w:rPr>
          <w:rFonts w:ascii="Times New Roman"/>
          <w:b w:val="false"/>
          <w:i w:val="false"/>
          <w:color w:val="000000"/>
          <w:sz w:val="28"/>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в специализированную организацию по вопросам концессии.</w:t>
      </w:r>
    </w:p>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bookmarkStart w:name="z122" w:id="91"/>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2</w:t>
      </w:r>
      <w:r>
        <w:rPr>
          <w:rFonts w:ascii="Times New Roman"/>
          <w:b w:val="false"/>
          <w:i w:val="false"/>
          <w:color w:val="000000"/>
          <w:sz w:val="28"/>
        </w:rPr>
        <w:t xml:space="preserve"> статьи 164 изложить в следующей редакции: </w:t>
      </w:r>
    </w:p>
    <w:bookmarkEnd w:id="91"/>
    <w:p>
      <w:pPr>
        <w:spacing w:after="0"/>
        <w:ind w:left="0"/>
        <w:jc w:val="both"/>
      </w:pPr>
      <w:r>
        <w:rPr>
          <w:rFonts w:ascii="Times New Roman"/>
          <w:b w:val="false"/>
          <w:i w:val="false"/>
          <w:color w:val="000000"/>
          <w:sz w:val="28"/>
        </w:rPr>
        <w:t>
      "2. Лимит государственных концессионных обязательств местного исполнительного органа устанавливается Правительством Республики Казахстан на трехлетний период.";</w:t>
      </w:r>
    </w:p>
    <w:bookmarkStart w:name="z123" w:id="92"/>
    <w:p>
      <w:pPr>
        <w:spacing w:after="0"/>
        <w:ind w:left="0"/>
        <w:jc w:val="both"/>
      </w:pPr>
      <w:r>
        <w:rPr>
          <w:rFonts w:ascii="Times New Roman"/>
          <w:b w:val="false"/>
          <w:i w:val="false"/>
          <w:color w:val="000000"/>
          <w:sz w:val="28"/>
        </w:rPr>
        <w:t xml:space="preserve">
      43)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179 изложить в следующей редакции: </w:t>
      </w:r>
    </w:p>
    <w:bookmarkEnd w:id="92"/>
    <w:p>
      <w:pPr>
        <w:spacing w:after="0"/>
        <w:ind w:left="0"/>
        <w:jc w:val="both"/>
      </w:pPr>
      <w:r>
        <w:rPr>
          <w:rFonts w:ascii="Times New Roman"/>
          <w:b w:val="false"/>
          <w:i w:val="false"/>
          <w:color w:val="000000"/>
          <w:sz w:val="28"/>
        </w:rPr>
        <w:t>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w:t>
      </w:r>
    </w:p>
    <w:bookmarkStart w:name="z124" w:id="9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2</w:t>
      </w:r>
      <w:r>
        <w:rPr>
          <w:rFonts w:ascii="Times New Roman"/>
          <w:b w:val="false"/>
          <w:i w:val="false"/>
          <w:color w:val="000000"/>
          <w:sz w:val="28"/>
        </w:rPr>
        <w:t xml:space="preserve"> статьи 186 дополнить частью третьей следующего содержания:</w:t>
      </w:r>
    </w:p>
    <w:bookmarkEnd w:id="93"/>
    <w:p>
      <w:pPr>
        <w:spacing w:after="0"/>
        <w:ind w:left="0"/>
        <w:jc w:val="both"/>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bookmarkStart w:name="z125" w:id="9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подпункт 1)</w:t>
      </w:r>
      <w:r>
        <w:rPr>
          <w:rFonts w:ascii="Times New Roman"/>
          <w:b w:val="false"/>
          <w:i w:val="false"/>
          <w:color w:val="000000"/>
          <w:sz w:val="28"/>
        </w:rPr>
        <w:t xml:space="preserve"> статьи 187 изложить в следующей редакции: </w:t>
      </w:r>
    </w:p>
    <w:bookmarkEnd w:id="94"/>
    <w:p>
      <w:pPr>
        <w:spacing w:after="0"/>
        <w:ind w:left="0"/>
        <w:jc w:val="both"/>
      </w:pPr>
      <w:r>
        <w:rPr>
          <w:rFonts w:ascii="Times New Roman"/>
          <w:b w:val="false"/>
          <w:i w:val="false"/>
          <w:color w:val="000000"/>
          <w:sz w:val="28"/>
        </w:rPr>
        <w:t>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bookmarkStart w:name="z126" w:id="95"/>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188</w:t>
      </w:r>
      <w:r>
        <w:rPr>
          <w:rFonts w:ascii="Times New Roman"/>
          <w:b w:val="false"/>
          <w:i w:val="false"/>
          <w:color w:val="000000"/>
          <w:sz w:val="28"/>
        </w:rPr>
        <w:t xml:space="preserve">: </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"2) определение заемщика, в том числе конечного заемщика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 изложить в следующей редакции:</w:t>
      </w:r>
    </w:p>
    <w:p>
      <w:pPr>
        <w:spacing w:after="0"/>
        <w:ind w:left="0"/>
        <w:jc w:val="both"/>
      </w:pPr>
      <w:r>
        <w:rPr>
          <w:rFonts w:ascii="Times New Roman"/>
          <w:b w:val="false"/>
          <w:i w:val="false"/>
          <w:color w:val="000000"/>
          <w:sz w:val="28"/>
        </w:rPr>
        <w:t>
      "4) в соответствии с международными договорами, ратифицированными Республикой Казахстан, при бюджетном кредитовании иностранных государств.";</w:t>
      </w:r>
    </w:p>
    <w:bookmarkStart w:name="z129" w:id="96"/>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статью 190</w:t>
      </w:r>
      <w:r>
        <w:rPr>
          <w:rFonts w:ascii="Times New Roman"/>
          <w:b w:val="false"/>
          <w:i w:val="false"/>
          <w:color w:val="000000"/>
          <w:sz w:val="28"/>
        </w:rPr>
        <w:t xml:space="preserve"> изложить в следующей редакции: </w:t>
      </w:r>
    </w:p>
    <w:bookmarkEnd w:id="96"/>
    <w:p>
      <w:pPr>
        <w:spacing w:after="0"/>
        <w:ind w:left="0"/>
        <w:jc w:val="both"/>
      </w:pPr>
      <w:r>
        <w:rPr>
          <w:rFonts w:ascii="Times New Roman"/>
          <w:b w:val="false"/>
          <w:i w:val="false"/>
          <w:color w:val="000000"/>
          <w:sz w:val="28"/>
        </w:rPr>
        <w:t>
      "Статья 190. Использование бюджетного кредита</w:t>
      </w:r>
    </w:p>
    <w:p>
      <w:pPr>
        <w:spacing w:after="0"/>
        <w:ind w:left="0"/>
        <w:jc w:val="both"/>
      </w:pPr>
      <w:r>
        <w:rPr>
          <w:rFonts w:ascii="Times New Roman"/>
          <w:b w:val="false"/>
          <w:i w:val="false"/>
          <w:color w:val="000000"/>
          <w:sz w:val="28"/>
        </w:rPr>
        <w:t>
      Заемщик использует средства бюджетного кредита только на цели, предусмотренные бюджетной программой и кредитным договором.</w:t>
      </w:r>
    </w:p>
    <w:p>
      <w:pPr>
        <w:spacing w:after="0"/>
        <w:ind w:left="0"/>
        <w:jc w:val="both"/>
      </w:pPr>
      <w:r>
        <w:rPr>
          <w:rFonts w:ascii="Times New Roman"/>
          <w:b w:val="false"/>
          <w:i w:val="false"/>
          <w:color w:val="000000"/>
          <w:sz w:val="28"/>
        </w:rPr>
        <w:t>
      Конечный заемщик использует средства бюджетного кредита исключительно на цели, предусмотренные кредитным договором, в соответствии с бюджетным законодательством Республики Казахстан.</w:t>
      </w:r>
    </w:p>
    <w:p>
      <w:pPr>
        <w:spacing w:after="0"/>
        <w:ind w:left="0"/>
        <w:jc w:val="both"/>
      </w:pPr>
      <w:r>
        <w:rPr>
          <w:rFonts w:ascii="Times New Roman"/>
          <w:b w:val="false"/>
          <w:i w:val="false"/>
          <w:color w:val="000000"/>
          <w:sz w:val="28"/>
        </w:rPr>
        <w:t>
      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p>
    <w:bookmarkStart w:name="z130" w:id="97"/>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192</w:t>
      </w:r>
      <w:r>
        <w:rPr>
          <w:rFonts w:ascii="Times New Roman"/>
          <w:b w:val="false"/>
          <w:i w:val="false"/>
          <w:color w:val="000000"/>
          <w:sz w:val="28"/>
        </w:rPr>
        <w:t xml:space="preserve">: </w:t>
      </w:r>
    </w:p>
    <w:bookmarkEnd w:id="97"/>
    <w:bookmarkStart w:name="z131" w:id="98"/>
    <w:p>
      <w:pPr>
        <w:spacing w:after="0"/>
        <w:ind w:left="0"/>
        <w:jc w:val="both"/>
      </w:pPr>
      <w:r>
        <w:rPr>
          <w:rFonts w:ascii="Times New Roman"/>
          <w:b w:val="false"/>
          <w:i w:val="false"/>
          <w:color w:val="000000"/>
          <w:sz w:val="28"/>
        </w:rPr>
        <w:t>
      дополнить пунктом 2-1 следующего содержания:</w:t>
      </w:r>
    </w:p>
    <w:bookmarkEnd w:id="98"/>
    <w:p>
      <w:pPr>
        <w:spacing w:after="0"/>
        <w:ind w:left="0"/>
        <w:jc w:val="both"/>
      </w:pPr>
      <w:r>
        <w:rPr>
          <w:rFonts w:ascii="Times New Roman"/>
          <w:b w:val="false"/>
          <w:i w:val="false"/>
          <w:color w:val="000000"/>
          <w:sz w:val="28"/>
        </w:rPr>
        <w:t>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bookmarkStart w:name="z133" w:id="99"/>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пункт 3</w:t>
      </w:r>
      <w:r>
        <w:rPr>
          <w:rFonts w:ascii="Times New Roman"/>
          <w:b w:val="false"/>
          <w:i w:val="false"/>
          <w:color w:val="000000"/>
          <w:sz w:val="28"/>
        </w:rPr>
        <w:t xml:space="preserve"> статьи 193 изложить в следующей редакции: </w:t>
      </w:r>
    </w:p>
    <w:bookmarkEnd w:id="99"/>
    <w:p>
      <w:pPr>
        <w:spacing w:after="0"/>
        <w:ind w:left="0"/>
        <w:jc w:val="both"/>
      </w:pPr>
      <w:r>
        <w:rPr>
          <w:rFonts w:ascii="Times New Roman"/>
          <w:b w:val="false"/>
          <w:i w:val="false"/>
          <w:color w:val="000000"/>
          <w:sz w:val="28"/>
        </w:rPr>
        <w:t>
      "3. Реструктуризация бюджетного кредита осуществляется посредством:</w:t>
      </w:r>
    </w:p>
    <w:p>
      <w:pPr>
        <w:spacing w:after="0"/>
        <w:ind w:left="0"/>
        <w:jc w:val="both"/>
      </w:pPr>
      <w:r>
        <w:rPr>
          <w:rFonts w:ascii="Times New Roman"/>
          <w:b w:val="false"/>
          <w:i w:val="false"/>
          <w:color w:val="000000"/>
          <w:sz w:val="28"/>
        </w:rPr>
        <w:t xml:space="preserve">
      1) изменения сроков погашения основного долга и (или) выплаты вознаграждения; </w:t>
      </w:r>
    </w:p>
    <w:p>
      <w:pPr>
        <w:spacing w:after="0"/>
        <w:ind w:left="0"/>
        <w:jc w:val="both"/>
      </w:pPr>
      <w:r>
        <w:rPr>
          <w:rFonts w:ascii="Times New Roman"/>
          <w:b w:val="false"/>
          <w:i w:val="false"/>
          <w:color w:val="000000"/>
          <w:sz w:val="28"/>
        </w:rPr>
        <w:t xml:space="preserve">
      2) изменения ставки вознаграждения по бюджетному кредиту; </w:t>
      </w:r>
    </w:p>
    <w:p>
      <w:pPr>
        <w:spacing w:after="0"/>
        <w:ind w:left="0"/>
        <w:jc w:val="both"/>
      </w:pPr>
      <w:r>
        <w:rPr>
          <w:rFonts w:ascii="Times New Roman"/>
          <w:b w:val="false"/>
          <w:i w:val="false"/>
          <w:color w:val="000000"/>
          <w:sz w:val="28"/>
        </w:rPr>
        <w:t xml:space="preserve">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pPr>
        <w:spacing w:after="0"/>
        <w:ind w:left="0"/>
        <w:jc w:val="both"/>
      </w:pPr>
      <w:r>
        <w:rPr>
          <w:rFonts w:ascii="Times New Roman"/>
          <w:b w:val="false"/>
          <w:i w:val="false"/>
          <w:color w:val="000000"/>
          <w:sz w:val="28"/>
        </w:rPr>
        <w:t xml:space="preserve">
      4) изменения валюты бюджетного кредита; </w:t>
      </w:r>
    </w:p>
    <w:p>
      <w:pPr>
        <w:spacing w:after="0"/>
        <w:ind w:left="0"/>
        <w:jc w:val="both"/>
      </w:pPr>
      <w:r>
        <w:rPr>
          <w:rFonts w:ascii="Times New Roman"/>
          <w:b w:val="false"/>
          <w:i w:val="false"/>
          <w:color w:val="000000"/>
          <w:sz w:val="28"/>
        </w:rPr>
        <w:t xml:space="preserve">
      5) капитализации (суммирования) задолженности по бюджетному кредиту, вознаграждению и иным платежам по кредиту."; </w:t>
      </w:r>
    </w:p>
    <w:bookmarkStart w:name="z134" w:id="100"/>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196</w:t>
      </w:r>
      <w:r>
        <w:rPr>
          <w:rFonts w:ascii="Times New Roman"/>
          <w:b w:val="false"/>
          <w:i w:val="false"/>
          <w:color w:val="000000"/>
          <w:sz w:val="28"/>
        </w:rPr>
        <w:t xml:space="preserve">: </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Задолженность ликвидированных заемщиков,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137" w:id="101"/>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243-1</w:t>
      </w:r>
      <w:r>
        <w:rPr>
          <w:rFonts w:ascii="Times New Roman"/>
          <w:b w:val="false"/>
          <w:i w:val="false"/>
          <w:color w:val="000000"/>
          <w:sz w:val="28"/>
        </w:rPr>
        <w:t xml:space="preserve"> дополнить частями третьей и четвертой следующего содержания: </w:t>
      </w:r>
    </w:p>
    <w:bookmarkEnd w:id="101"/>
    <w:p>
      <w:pPr>
        <w:spacing w:after="0"/>
        <w:ind w:left="0"/>
        <w:jc w:val="both"/>
      </w:pPr>
      <w:r>
        <w:rPr>
          <w:rFonts w:ascii="Times New Roman"/>
          <w:b w:val="false"/>
          <w:i w:val="false"/>
          <w:color w:val="000000"/>
          <w:sz w:val="28"/>
        </w:rPr>
        <w:t xml:space="preserve">
      "При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бюджетные программы не разрабатывают. </w:t>
      </w:r>
    </w:p>
    <w:p>
      <w:pPr>
        <w:spacing w:after="0"/>
        <w:ind w:left="0"/>
        <w:jc w:val="both"/>
      </w:pPr>
      <w:r>
        <w:rPr>
          <w:rFonts w:ascii="Times New Roman"/>
          <w:b w:val="false"/>
          <w:i w:val="false"/>
          <w:color w:val="000000"/>
          <w:sz w:val="28"/>
        </w:rPr>
        <w:t>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bookmarkStart w:name="z138" w:id="102"/>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главу 48</w:t>
      </w:r>
      <w:r>
        <w:rPr>
          <w:rFonts w:ascii="Times New Roman"/>
          <w:b w:val="false"/>
          <w:i w:val="false"/>
          <w:color w:val="000000"/>
          <w:sz w:val="28"/>
        </w:rPr>
        <w:t xml:space="preserve"> дополнить статьей 243-2 следующего содержания: </w:t>
      </w:r>
    </w:p>
    <w:bookmarkEnd w:id="102"/>
    <w:p>
      <w:pPr>
        <w:spacing w:after="0"/>
        <w:ind w:left="0"/>
        <w:jc w:val="both"/>
      </w:pPr>
      <w:r>
        <w:rPr>
          <w:rFonts w:ascii="Times New Roman"/>
          <w:b w:val="false"/>
          <w:i w:val="false"/>
          <w:color w:val="000000"/>
          <w:sz w:val="28"/>
        </w:rPr>
        <w:t>
      "Статья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p>
      <w:pPr>
        <w:spacing w:after="0"/>
        <w:ind w:left="0"/>
        <w:jc w:val="both"/>
      </w:pPr>
      <w:r>
        <w:rPr>
          <w:rFonts w:ascii="Times New Roman"/>
          <w:b w:val="false"/>
          <w:i w:val="false"/>
          <w:color w:val="000000"/>
          <w:sz w:val="28"/>
        </w:rPr>
        <w:t>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 не составляется.".</w:t>
      </w:r>
    </w:p>
    <w:bookmarkStart w:name="z139" w:id="10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инновационного кластера "Парк инновационных технологий", опубликованный в газетах "Егемен Қазақстан" и "Казахстанская правда" 13 июня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2014 года "О внесении изменений и дополнений в некоторые законодательные акты Республики Казахстан по вопросам совершенствования инвестиционного климата", опубликованный в газетах "Егемен Қазақстан" и "Казахстанская правда" 13 июня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июня 2014 года "О внесении изменений и дополнений в некоторые законодательные акты Республики Казахстан по вопросам государственного регулирования производства и оборота этилового спирта и алкогольной продукции", опубликованный в газетах "Егемен Қазақстан" и "Казахстанская правда" 21 июня 2014 г.): </w:t>
      </w:r>
    </w:p>
    <w:bookmarkEnd w:id="103"/>
    <w:bookmarkStart w:name="z140" w:id="104"/>
    <w:p>
      <w:pPr>
        <w:spacing w:after="0"/>
        <w:ind w:left="0"/>
        <w:jc w:val="both"/>
      </w:pPr>
      <w:r>
        <w:rPr>
          <w:rFonts w:ascii="Times New Roman"/>
          <w:b w:val="false"/>
          <w:i w:val="false"/>
          <w:color w:val="000000"/>
          <w:sz w:val="28"/>
        </w:rPr>
        <w:t>
      1) оглавление дополнить заголовком статьи 645-1 следующего содержания:</w:t>
      </w:r>
    </w:p>
    <w:bookmarkEnd w:id="104"/>
    <w:p>
      <w:pPr>
        <w:spacing w:after="0"/>
        <w:ind w:left="0"/>
        <w:jc w:val="both"/>
      </w:pPr>
      <w:r>
        <w:rPr>
          <w:rFonts w:ascii="Times New Roman"/>
          <w:b w:val="false"/>
          <w:i w:val="false"/>
          <w:color w:val="000000"/>
          <w:sz w:val="28"/>
        </w:rPr>
        <w:t>
      "Статья 645-1. Порядок приема, хранения и передачи в органы налоговой службы сведений о денежных расчетах, осуществляемых при реализации товаров, работ, услуг";</w:t>
      </w:r>
    </w:p>
    <w:bookmarkStart w:name="z141" w:id="1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24 изложить в следующей редакции: </w:t>
      </w:r>
    </w:p>
    <w:bookmarkEnd w:id="105"/>
    <w:p>
      <w:pPr>
        <w:spacing w:after="0"/>
        <w:ind w:left="0"/>
        <w:jc w:val="both"/>
      </w:pPr>
      <w:r>
        <w:rPr>
          <w:rFonts w:ascii="Times New Roman"/>
          <w:b w:val="false"/>
          <w:i w:val="false"/>
          <w:color w:val="000000"/>
          <w:sz w:val="28"/>
        </w:rPr>
        <w:t>
      "3. Органы налоговой службы и таможенные органы исполняют возложенные на них задачи по осуществлению налогового контроля во взаимодействии между собой, в том числе посредством интегрированных информационных систем таможенных и налоговых органов.";</w:t>
      </w:r>
    </w:p>
    <w:bookmarkStart w:name="z142" w:id="1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90</w:t>
      </w:r>
      <w:r>
        <w:rPr>
          <w:rFonts w:ascii="Times New Roman"/>
          <w:b w:val="false"/>
          <w:i w:val="false"/>
          <w:color w:val="000000"/>
          <w:sz w:val="28"/>
        </w:rPr>
        <w:t xml:space="preserve"> дополнить пунктом 2-1 следующего содержания: </w:t>
      </w:r>
    </w:p>
    <w:bookmarkEnd w:id="106"/>
    <w:p>
      <w:pPr>
        <w:spacing w:after="0"/>
        <w:ind w:left="0"/>
        <w:jc w:val="both"/>
      </w:pPr>
      <w:r>
        <w:rPr>
          <w:rFonts w:ascii="Times New Roman"/>
          <w:b w:val="false"/>
          <w:i w:val="false"/>
          <w:color w:val="000000"/>
          <w:sz w:val="28"/>
        </w:rPr>
        <w:t xml:space="preserve">
      "2-1. Банк, имеющий право на вычет суммы расходов по созданию провизии (резервов)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настоящего Кодекса, не признает доходом от снижения размеров провизий (резервов) суммы провизий (резервов), ранее отнесенные на вычеты, в случае прощения долга по кредиту (займу) в порядке и на условиях, установленных настоящим пунктом.</w:t>
      </w:r>
    </w:p>
    <w:p>
      <w:pPr>
        <w:spacing w:after="0"/>
        <w:ind w:left="0"/>
        <w:jc w:val="both"/>
      </w:pPr>
      <w:r>
        <w:rPr>
          <w:rFonts w:ascii="Times New Roman"/>
          <w:b w:val="false"/>
          <w:i w:val="false"/>
          <w:color w:val="000000"/>
          <w:sz w:val="28"/>
        </w:rPr>
        <w:t>
      Положения настоящего пункта распространяются на банк:</w:t>
      </w:r>
    </w:p>
    <w:p>
      <w:pPr>
        <w:spacing w:after="0"/>
        <w:ind w:left="0"/>
        <w:jc w:val="both"/>
      </w:pPr>
      <w:r>
        <w:rPr>
          <w:rFonts w:ascii="Times New Roman"/>
          <w:b w:val="false"/>
          <w:i w:val="false"/>
          <w:color w:val="000000"/>
          <w:sz w:val="28"/>
        </w:rPr>
        <w:t xml:space="preserve">
      1)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w:t>
      </w:r>
    </w:p>
    <w:p>
      <w:pPr>
        <w:spacing w:after="0"/>
        <w:ind w:left="0"/>
        <w:jc w:val="both"/>
      </w:pPr>
      <w:r>
        <w:rPr>
          <w:rFonts w:ascii="Times New Roman"/>
          <w:b w:val="false"/>
          <w:i w:val="false"/>
          <w:color w:val="000000"/>
          <w:sz w:val="28"/>
        </w:rPr>
        <w:t xml:space="preserve">
      2) являющийся правопреемником банка, указанного в подпункте 1) настоящей части, в результате реорганизации путем присоединения. </w:t>
      </w:r>
    </w:p>
    <w:p>
      <w:pPr>
        <w:spacing w:after="0"/>
        <w:ind w:left="0"/>
        <w:jc w:val="both"/>
      </w:pPr>
      <w:r>
        <w:rPr>
          <w:rFonts w:ascii="Times New Roman"/>
          <w:b w:val="false"/>
          <w:i w:val="false"/>
          <w:color w:val="000000"/>
          <w:sz w:val="28"/>
        </w:rPr>
        <w:t xml:space="preserve">
      Положения настоящего пункта применяются по долгу по кредиту (займу), против которого банком созданы провизии (резервы), ранее отнесенные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настоящего Кодекса, который состоит из:</w:t>
      </w:r>
    </w:p>
    <w:p>
      <w:pPr>
        <w:spacing w:after="0"/>
        <w:ind w:left="0"/>
        <w:jc w:val="both"/>
      </w:pPr>
      <w:r>
        <w:rPr>
          <w:rFonts w:ascii="Times New Roman"/>
          <w:b w:val="false"/>
          <w:i w:val="false"/>
          <w:color w:val="000000"/>
          <w:sz w:val="28"/>
        </w:rPr>
        <w:t>
      задолженности по основному долгу;</w:t>
      </w:r>
    </w:p>
    <w:p>
      <w:pPr>
        <w:spacing w:after="0"/>
        <w:ind w:left="0"/>
        <w:jc w:val="both"/>
      </w:pPr>
      <w:r>
        <w:rPr>
          <w:rFonts w:ascii="Times New Roman"/>
          <w:b w:val="false"/>
          <w:i w:val="false"/>
          <w:color w:val="000000"/>
          <w:sz w:val="28"/>
        </w:rPr>
        <w:t>
      задолженности по вознаграждению, начисленному после 31 декабря 2012 года.</w:t>
      </w:r>
    </w:p>
    <w:p>
      <w:pPr>
        <w:spacing w:after="0"/>
        <w:ind w:left="0"/>
        <w:jc w:val="both"/>
      </w:pPr>
      <w:r>
        <w:rPr>
          <w:rFonts w:ascii="Times New Roman"/>
          <w:b w:val="false"/>
          <w:i w:val="false"/>
          <w:color w:val="000000"/>
          <w:sz w:val="28"/>
        </w:rPr>
        <w:t>
      Настоящий пункт применяется в случае прощения долга по кредиту (займу) при одновременном выполнении следующих условий:</w:t>
      </w:r>
    </w:p>
    <w:p>
      <w:pPr>
        <w:spacing w:after="0"/>
        <w:ind w:left="0"/>
        <w:jc w:val="both"/>
      </w:pPr>
      <w:r>
        <w:rPr>
          <w:rFonts w:ascii="Times New Roman"/>
          <w:b w:val="false"/>
          <w:i w:val="false"/>
          <w:color w:val="000000"/>
          <w:sz w:val="28"/>
        </w:rPr>
        <w:t xml:space="preserve">
      1) кредит (займ) выдан до 1 октября 2009 года; </w:t>
      </w:r>
    </w:p>
    <w:p>
      <w:pPr>
        <w:spacing w:after="0"/>
        <w:ind w:left="0"/>
        <w:jc w:val="both"/>
      </w:pPr>
      <w:r>
        <w:rPr>
          <w:rFonts w:ascii="Times New Roman"/>
          <w:b w:val="false"/>
          <w:i w:val="false"/>
          <w:color w:val="000000"/>
          <w:sz w:val="28"/>
        </w:rPr>
        <w:t xml:space="preserve">
      2) должник по кредиту (займу) указан в перечне должников по кредитам (займам), долг по которым подлежит прощению, утвержденном до 1 января 2015 года органом управления банка, указанного в части второй настоящего пункта, и представленном в уполномоченный орган не позднее 1 февраля 2015 года; </w:t>
      </w:r>
    </w:p>
    <w:p>
      <w:pPr>
        <w:spacing w:after="0"/>
        <w:ind w:left="0"/>
        <w:jc w:val="both"/>
      </w:pPr>
      <w:r>
        <w:rPr>
          <w:rFonts w:ascii="Times New Roman"/>
          <w:b w:val="false"/>
          <w:i w:val="false"/>
          <w:color w:val="000000"/>
          <w:sz w:val="28"/>
        </w:rPr>
        <w:t xml:space="preserve">
      3) прощение долга по кредиту (займу) производится в пределах суммы, указанной в перечне должников по кредитам (займам), долг по которым подлежит прощению, утвержденном до 1 января 2015 года органом управления банка, указанного в части второй настоящего пункта, и представленном в уполномоченный орган не позднее 1 февраля 2015 года; </w:t>
      </w:r>
    </w:p>
    <w:p>
      <w:pPr>
        <w:spacing w:after="0"/>
        <w:ind w:left="0"/>
        <w:jc w:val="both"/>
      </w:pPr>
      <w:r>
        <w:rPr>
          <w:rFonts w:ascii="Times New Roman"/>
          <w:b w:val="false"/>
          <w:i w:val="false"/>
          <w:color w:val="000000"/>
          <w:sz w:val="28"/>
        </w:rPr>
        <w:t>
      4) имеется один и (или) более документов по кредиту (займу):</w:t>
      </w:r>
    </w:p>
    <w:p>
      <w:pPr>
        <w:spacing w:after="0"/>
        <w:ind w:left="0"/>
        <w:jc w:val="both"/>
      </w:pPr>
      <w:r>
        <w:rPr>
          <w:rFonts w:ascii="Times New Roman"/>
          <w:b w:val="false"/>
          <w:i w:val="false"/>
          <w:color w:val="000000"/>
          <w:sz w:val="28"/>
        </w:rPr>
        <w:t xml:space="preserve">
      выданному нерезиденту: </w:t>
      </w:r>
    </w:p>
    <w:p>
      <w:pPr>
        <w:spacing w:after="0"/>
        <w:ind w:left="0"/>
        <w:jc w:val="both"/>
      </w:pPr>
      <w:r>
        <w:rPr>
          <w:rFonts w:ascii="Times New Roman"/>
          <w:b w:val="false"/>
          <w:i w:val="false"/>
          <w:color w:val="000000"/>
          <w:sz w:val="28"/>
        </w:rPr>
        <w:t>
      заявление в правоохранительный орган иностранного государства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pPr>
        <w:spacing w:after="0"/>
        <w:ind w:left="0"/>
        <w:jc w:val="both"/>
      </w:pPr>
      <w:r>
        <w:rPr>
          <w:rFonts w:ascii="Times New Roman"/>
          <w:b w:val="false"/>
          <w:i w:val="false"/>
          <w:color w:val="000000"/>
          <w:sz w:val="28"/>
        </w:rPr>
        <w:t>
      иск в суд Республики Казахстан или иностранного государства о взыскании долга, об обращении взыскания на залог и (или) восстановлении утраченных прав на залог;</w:t>
      </w:r>
    </w:p>
    <w:p>
      <w:pPr>
        <w:spacing w:after="0"/>
        <w:ind w:left="0"/>
        <w:jc w:val="both"/>
      </w:pPr>
      <w:r>
        <w:rPr>
          <w:rFonts w:ascii="Times New Roman"/>
          <w:b w:val="false"/>
          <w:i w:val="false"/>
          <w:color w:val="000000"/>
          <w:sz w:val="28"/>
        </w:rPr>
        <w:t>
      вступившее в законную силу постановление судебного исполнителя или иной документ иностранного государства о возврате исполнительного документа банку, в случае когда у должника и третьих лиц, несущих совместно с должником солидарную или субсидиарную ответственность перед указанным банком, отсутствуют имущество, в том числе деньги, ценные бумаги, или доходы, на которые может быть обращено взыскание, и принятые меры по выявлению его имущества или доходов оказались безрезультатными;</w:t>
      </w:r>
    </w:p>
    <w:p>
      <w:pPr>
        <w:spacing w:after="0"/>
        <w:ind w:left="0"/>
        <w:jc w:val="both"/>
      </w:pPr>
      <w:r>
        <w:rPr>
          <w:rFonts w:ascii="Times New Roman"/>
          <w:b w:val="false"/>
          <w:i w:val="false"/>
          <w:color w:val="000000"/>
          <w:sz w:val="28"/>
        </w:rPr>
        <w:t>
      вступившее в законную силу решение суда иностранного государства об отказе во взыскании долга, восстановлении утраченных прав на залог, в обращении взыскания на имущество, в том числе деньги, ценные бумаги, или доходы должника;</w:t>
      </w:r>
    </w:p>
    <w:p>
      <w:pPr>
        <w:spacing w:after="0"/>
        <w:ind w:left="0"/>
        <w:jc w:val="both"/>
      </w:pPr>
      <w:r>
        <w:rPr>
          <w:rFonts w:ascii="Times New Roman"/>
          <w:b w:val="false"/>
          <w:i w:val="false"/>
          <w:color w:val="000000"/>
          <w:sz w:val="28"/>
        </w:rPr>
        <w:t>
      вступившее в законную силу решение суда иностранного государства о признании должника банкротом и (или) определения о завершении конкурсного производства;</w:t>
      </w:r>
    </w:p>
    <w:p>
      <w:pPr>
        <w:spacing w:after="0"/>
        <w:ind w:left="0"/>
        <w:jc w:val="both"/>
      </w:pPr>
      <w:r>
        <w:rPr>
          <w:rFonts w:ascii="Times New Roman"/>
          <w:b w:val="false"/>
          <w:i w:val="false"/>
          <w:color w:val="000000"/>
          <w:sz w:val="28"/>
        </w:rPr>
        <w:t>
      документ компетентного органа иностранного государства об исключении должника или залогодателя из реестра юридических лиц в связи с ликвидацией;</w:t>
      </w:r>
    </w:p>
    <w:p>
      <w:pPr>
        <w:spacing w:after="0"/>
        <w:ind w:left="0"/>
        <w:jc w:val="both"/>
      </w:pPr>
      <w:r>
        <w:rPr>
          <w:rFonts w:ascii="Times New Roman"/>
          <w:b w:val="false"/>
          <w:i w:val="false"/>
          <w:color w:val="000000"/>
          <w:sz w:val="28"/>
        </w:rPr>
        <w:t>
      выданному резиденту:</w:t>
      </w:r>
    </w:p>
    <w:p>
      <w:pPr>
        <w:spacing w:after="0"/>
        <w:ind w:left="0"/>
        <w:jc w:val="both"/>
      </w:pPr>
      <w:r>
        <w:rPr>
          <w:rFonts w:ascii="Times New Roman"/>
          <w:b w:val="false"/>
          <w:i w:val="false"/>
          <w:color w:val="000000"/>
          <w:sz w:val="28"/>
        </w:rPr>
        <w:t>
      заявление в правоохранительный орган Республики Казахстан о возбуждении уголовного дела в отношении должника - физического лица и (или) должностного лица или лица, имевшего возможность иным образом прямо или косвенно определять решения, принятые должником - юридическим лицом;</w:t>
      </w:r>
    </w:p>
    <w:p>
      <w:pPr>
        <w:spacing w:after="0"/>
        <w:ind w:left="0"/>
        <w:jc w:val="both"/>
      </w:pPr>
      <w:r>
        <w:rPr>
          <w:rFonts w:ascii="Times New Roman"/>
          <w:b w:val="false"/>
          <w:i w:val="false"/>
          <w:color w:val="000000"/>
          <w:sz w:val="28"/>
        </w:rPr>
        <w:t>
      документ, подтверждающий проведение мер правоохранительными органами Республики Казахстан по заявлению банка или возбуждение уголовного дела.</w:t>
      </w:r>
    </w:p>
    <w:p>
      <w:pPr>
        <w:spacing w:after="0"/>
        <w:ind w:left="0"/>
        <w:jc w:val="both"/>
      </w:pPr>
      <w:r>
        <w:rPr>
          <w:rFonts w:ascii="Times New Roman"/>
          <w:b w:val="false"/>
          <w:i w:val="false"/>
          <w:color w:val="000000"/>
          <w:sz w:val="28"/>
        </w:rPr>
        <w:t>
      Наличие документов, предусмотренных в настоящем подпункте, не требуется по кредитам (займам), выданным нерезидентам:</w:t>
      </w:r>
    </w:p>
    <w:p>
      <w:pPr>
        <w:spacing w:after="0"/>
        <w:ind w:left="0"/>
        <w:jc w:val="both"/>
      </w:pPr>
      <w:r>
        <w:rPr>
          <w:rFonts w:ascii="Times New Roman"/>
          <w:b w:val="false"/>
          <w:i w:val="false"/>
          <w:color w:val="000000"/>
          <w:sz w:val="28"/>
        </w:rPr>
        <w:t>
      при прощении суммы непогашенного долга по кредиту после продажи заложенного имущества, которое полностью обеспечивало основной долг на дату заключения ипотечного договора, с торгов во внесудебном порядке по цене ниже суммы основного долга;</w:t>
      </w:r>
    </w:p>
    <w:p>
      <w:pPr>
        <w:spacing w:after="0"/>
        <w:ind w:left="0"/>
        <w:jc w:val="both"/>
      </w:pPr>
      <w:r>
        <w:rPr>
          <w:rFonts w:ascii="Times New Roman"/>
          <w:b w:val="false"/>
          <w:i w:val="false"/>
          <w:color w:val="000000"/>
          <w:sz w:val="28"/>
        </w:rPr>
        <w:t>
      при уступке банком с дисконтом права требования по кредиту (займу) третьему лицу, являющемуся на дату уступки права требования нерезидентом, в случае, если стоимость права требования по кредиту (займу), по которой проведена уступка, равна рыночной стоимости права требования указанного в части второй настоящего пункта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таким третьим лицом или таким банком;</w:t>
      </w:r>
    </w:p>
    <w:p>
      <w:pPr>
        <w:spacing w:after="0"/>
        <w:ind w:left="0"/>
        <w:jc w:val="both"/>
      </w:pPr>
      <w:r>
        <w:rPr>
          <w:rFonts w:ascii="Times New Roman"/>
          <w:b w:val="false"/>
          <w:i w:val="false"/>
          <w:color w:val="000000"/>
          <w:sz w:val="28"/>
        </w:rPr>
        <w:t>
      в случае документального подтверждения органом управления банка невозможности обращения в правоохранительный орган или в суд иностранного государства в связи с отсутствием:</w:t>
      </w:r>
    </w:p>
    <w:p>
      <w:pPr>
        <w:spacing w:after="0"/>
        <w:ind w:left="0"/>
        <w:jc w:val="both"/>
      </w:pPr>
      <w:r>
        <w:rPr>
          <w:rFonts w:ascii="Times New Roman"/>
          <w:b w:val="false"/>
          <w:i w:val="false"/>
          <w:color w:val="000000"/>
          <w:sz w:val="28"/>
        </w:rPr>
        <w:t>
      соглашения о правовой помощи между Республикой Казахстан и таким иностранным государством по уголовным и (или) гражданским делам;</w:t>
      </w:r>
    </w:p>
    <w:p>
      <w:pPr>
        <w:spacing w:after="0"/>
        <w:ind w:left="0"/>
        <w:jc w:val="both"/>
      </w:pPr>
      <w:r>
        <w:rPr>
          <w:rFonts w:ascii="Times New Roman"/>
          <w:b w:val="false"/>
          <w:i w:val="false"/>
          <w:color w:val="000000"/>
          <w:sz w:val="28"/>
        </w:rPr>
        <w:t>
      оригинала договора, подтверждающего выдачу кредита (займа);</w:t>
      </w:r>
    </w:p>
    <w:p>
      <w:pPr>
        <w:spacing w:after="0"/>
        <w:ind w:left="0"/>
        <w:jc w:val="both"/>
      </w:pPr>
      <w:r>
        <w:rPr>
          <w:rFonts w:ascii="Times New Roman"/>
          <w:b w:val="false"/>
          <w:i w:val="false"/>
          <w:color w:val="000000"/>
          <w:sz w:val="28"/>
        </w:rPr>
        <w:t>
      при прощении части долга должнику, являющемуся на дату прощения долга нерезидентом, которая определяется как разница между суммой долга по кредиту (займу) и рыночной стоимостью права требования указанного в части второй настоящего пункта банка,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 по договору между оценщиком и должником или таким банком, в случае если:</w:t>
      </w:r>
    </w:p>
    <w:p>
      <w:pPr>
        <w:spacing w:after="0"/>
        <w:ind w:left="0"/>
        <w:jc w:val="both"/>
      </w:pPr>
      <w:r>
        <w:rPr>
          <w:rFonts w:ascii="Times New Roman"/>
          <w:b w:val="false"/>
          <w:i w:val="false"/>
          <w:color w:val="000000"/>
          <w:sz w:val="28"/>
        </w:rPr>
        <w:t>
      имеется подписанное с должником изменение к договору, по которому был выдан кредит (заем), предусматривающее прощение части долга при условии погашения оставшейся части долга (далее - остаток долга);</w:t>
      </w:r>
    </w:p>
    <w:p>
      <w:pPr>
        <w:spacing w:after="0"/>
        <w:ind w:left="0"/>
        <w:jc w:val="both"/>
      </w:pPr>
      <w:r>
        <w:rPr>
          <w:rFonts w:ascii="Times New Roman"/>
          <w:b w:val="false"/>
          <w:i w:val="false"/>
          <w:color w:val="000000"/>
          <w:sz w:val="28"/>
        </w:rPr>
        <w:t>
      банком, указанным в части второй настоящего пункта: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90 настоящего Кодекса признан доход от снижения размеров созданных провизий (резервов) в размере остатка долга;</w:t>
      </w:r>
    </w:p>
    <w:p>
      <w:pPr>
        <w:spacing w:after="0"/>
        <w:ind w:left="0"/>
        <w:jc w:val="both"/>
      </w:pPr>
      <w:r>
        <w:rPr>
          <w:rFonts w:ascii="Times New Roman"/>
          <w:b w:val="false"/>
          <w:i w:val="false"/>
          <w:color w:val="000000"/>
          <w:sz w:val="28"/>
        </w:rPr>
        <w:t xml:space="preserve">
      не произведена корректировка дохода, предусмотренная </w:t>
      </w:r>
      <w:r>
        <w:rPr>
          <w:rFonts w:ascii="Times New Roman"/>
          <w:b w:val="false"/>
          <w:i w:val="false"/>
          <w:color w:val="000000"/>
          <w:sz w:val="28"/>
        </w:rPr>
        <w:t>статьями 131</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сумма расходов по провизиям (резервам) против суммы остатка долга, созданным после прощения части долга, не отнесена на вычеты;</w:t>
      </w:r>
    </w:p>
    <w:p>
      <w:pPr>
        <w:spacing w:after="0"/>
        <w:ind w:left="0"/>
        <w:jc w:val="both"/>
      </w:pPr>
      <w:r>
        <w:rPr>
          <w:rFonts w:ascii="Times New Roman"/>
          <w:b w:val="false"/>
          <w:i w:val="false"/>
          <w:color w:val="000000"/>
          <w:sz w:val="28"/>
        </w:rPr>
        <w:t xml:space="preserve">
      5) по кредиту (займу) имеется информация в кредитном бюро о сумме долга по кредиту (займу), предоставленная банком в соответствии с законодательством Республики Казахстан о кредитных бюро и формировании кредитных историй; </w:t>
      </w:r>
    </w:p>
    <w:p>
      <w:pPr>
        <w:spacing w:after="0"/>
        <w:ind w:left="0"/>
        <w:jc w:val="both"/>
      </w:pPr>
      <w:r>
        <w:rPr>
          <w:rFonts w:ascii="Times New Roman"/>
          <w:b w:val="false"/>
          <w:i w:val="false"/>
          <w:color w:val="000000"/>
          <w:sz w:val="28"/>
        </w:rPr>
        <w:t xml:space="preserve">
      6) по кредиту (займу) имеется первичный бухгалтерский документ, на основании которого по такому кредиту (займу) созданы провизии (резервы), отнесенные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настоящего Кодекса; </w:t>
      </w:r>
    </w:p>
    <w:p>
      <w:pPr>
        <w:spacing w:after="0"/>
        <w:ind w:left="0"/>
        <w:jc w:val="both"/>
      </w:pPr>
      <w:r>
        <w:rPr>
          <w:rFonts w:ascii="Times New Roman"/>
          <w:b w:val="false"/>
          <w:i w:val="false"/>
          <w:color w:val="000000"/>
          <w:sz w:val="28"/>
        </w:rPr>
        <w:t xml:space="preserve">
      7) по кредиту (займу) имеется информация в кредитном регистре, предоставленная банком в Национальный Банк Республики Казахстан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При этом в перечне должников по кредитам (займам), долг по которым подлежит прощению, по каждому кредиту (займу) указываются:</w:t>
      </w:r>
    </w:p>
    <w:p>
      <w:pPr>
        <w:spacing w:after="0"/>
        <w:ind w:left="0"/>
        <w:jc w:val="both"/>
      </w:pPr>
      <w:r>
        <w:rPr>
          <w:rFonts w:ascii="Times New Roman"/>
          <w:b w:val="false"/>
          <w:i w:val="false"/>
          <w:color w:val="000000"/>
          <w:sz w:val="28"/>
        </w:rPr>
        <w:t xml:space="preserve">
      1) номер кредитного досье; </w:t>
      </w:r>
    </w:p>
    <w:p>
      <w:pPr>
        <w:spacing w:after="0"/>
        <w:ind w:left="0"/>
        <w:jc w:val="both"/>
      </w:pPr>
      <w:r>
        <w:rPr>
          <w:rFonts w:ascii="Times New Roman"/>
          <w:b w:val="false"/>
          <w:i w:val="false"/>
          <w:color w:val="000000"/>
          <w:sz w:val="28"/>
        </w:rPr>
        <w:t xml:space="preserve">
      2) дата выдачи кредита (займа); </w:t>
      </w:r>
    </w:p>
    <w:p>
      <w:pPr>
        <w:spacing w:after="0"/>
        <w:ind w:left="0"/>
        <w:jc w:val="both"/>
      </w:pPr>
      <w:r>
        <w:rPr>
          <w:rFonts w:ascii="Times New Roman"/>
          <w:b w:val="false"/>
          <w:i w:val="false"/>
          <w:color w:val="000000"/>
          <w:sz w:val="28"/>
        </w:rPr>
        <w:t xml:space="preserve">
      3) фамилия, имя, отчество (при его наличии) и (или) наименование заемщика (созаемщика); </w:t>
      </w:r>
    </w:p>
    <w:p>
      <w:pPr>
        <w:spacing w:after="0"/>
        <w:ind w:left="0"/>
        <w:jc w:val="both"/>
      </w:pPr>
      <w:r>
        <w:rPr>
          <w:rFonts w:ascii="Times New Roman"/>
          <w:b w:val="false"/>
          <w:i w:val="false"/>
          <w:color w:val="000000"/>
          <w:sz w:val="28"/>
        </w:rPr>
        <w:t xml:space="preserve">
      4) предельная сумма долга, подлежащая прощению, в разрезе вознаграждения, начисленного после 31 декабря 2012 года, и основного долга по кредиту (займу). </w:t>
      </w:r>
    </w:p>
    <w:p>
      <w:pPr>
        <w:spacing w:after="0"/>
        <w:ind w:left="0"/>
        <w:jc w:val="both"/>
      </w:pPr>
      <w:r>
        <w:rPr>
          <w:rFonts w:ascii="Times New Roman"/>
          <w:b w:val="false"/>
          <w:i w:val="false"/>
          <w:color w:val="000000"/>
          <w:sz w:val="28"/>
        </w:rPr>
        <w:t>
      Положения настоящего пункта не распространяются на кредиты (займы), выданные работнику банка, супругу (супруге) и близким родственникам работника банка.";</w:t>
      </w:r>
    </w:p>
    <w:bookmarkStart w:name="z143" w:id="107"/>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106 слово "Банки" заменить словами "Если иное не установлено пунктом 2-1 статьи 90 настоящего Кодекса, банки"; </w:t>
      </w:r>
    </w:p>
    <w:bookmarkEnd w:id="107"/>
    <w:bookmarkStart w:name="z144" w:id="108"/>
    <w:p>
      <w:pPr>
        <w:spacing w:after="0"/>
        <w:ind w:left="0"/>
        <w:jc w:val="both"/>
      </w:pPr>
      <w:r>
        <w:rPr>
          <w:rFonts w:ascii="Times New Roman"/>
          <w:b w:val="false"/>
          <w:i w:val="false"/>
          <w:color w:val="000000"/>
          <w:sz w:val="28"/>
        </w:rPr>
        <w:t xml:space="preserve">
      5) абзац первый </w:t>
      </w:r>
      <w:r>
        <w:rPr>
          <w:rFonts w:ascii="Times New Roman"/>
          <w:b w:val="false"/>
          <w:i w:val="false"/>
          <w:color w:val="000000"/>
          <w:sz w:val="28"/>
        </w:rPr>
        <w:t>пункта 1</w:t>
      </w:r>
      <w:r>
        <w:rPr>
          <w:rFonts w:ascii="Times New Roman"/>
          <w:b w:val="false"/>
          <w:i w:val="false"/>
          <w:color w:val="000000"/>
          <w:sz w:val="28"/>
        </w:rPr>
        <w:t xml:space="preserve"> статьи 132 изложить в следующей редакции: </w:t>
      </w:r>
    </w:p>
    <w:bookmarkEnd w:id="108"/>
    <w:p>
      <w:pPr>
        <w:spacing w:after="0"/>
        <w:ind w:left="0"/>
        <w:jc w:val="both"/>
      </w:pPr>
      <w:r>
        <w:rPr>
          <w:rFonts w:ascii="Times New Roman"/>
          <w:b w:val="false"/>
          <w:i w:val="false"/>
          <w:color w:val="000000"/>
          <w:sz w:val="28"/>
        </w:rPr>
        <w:t>
      "1. Если иное не установлено пунктом 2-1 статьи 90 настоящего Кодекса, доходы или вычеты подлежат корректировке в случаях:";</w:t>
      </w:r>
    </w:p>
    <w:bookmarkStart w:name="z145" w:id="109"/>
    <w:p>
      <w:pPr>
        <w:spacing w:after="0"/>
        <w:ind w:left="0"/>
        <w:jc w:val="both"/>
      </w:pPr>
      <w:r>
        <w:rPr>
          <w:rFonts w:ascii="Times New Roman"/>
          <w:b w:val="false"/>
          <w:i w:val="false"/>
          <w:color w:val="000000"/>
          <w:sz w:val="28"/>
        </w:rPr>
        <w:t xml:space="preserve">
      6) часть вторую подпункта 29) </w:t>
      </w:r>
      <w:r>
        <w:rPr>
          <w:rFonts w:ascii="Times New Roman"/>
          <w:b w:val="false"/>
          <w:i w:val="false"/>
          <w:color w:val="000000"/>
          <w:sz w:val="28"/>
        </w:rPr>
        <w:t>пункта 3</w:t>
      </w:r>
      <w:r>
        <w:rPr>
          <w:rFonts w:ascii="Times New Roman"/>
          <w:b w:val="false"/>
          <w:i w:val="false"/>
          <w:color w:val="000000"/>
          <w:sz w:val="28"/>
        </w:rPr>
        <w:t xml:space="preserve"> статьи 155 изложить в следующей редакции: </w:t>
      </w:r>
    </w:p>
    <w:bookmarkEnd w:id="109"/>
    <w:p>
      <w:pPr>
        <w:spacing w:after="0"/>
        <w:ind w:left="0"/>
        <w:jc w:val="both"/>
      </w:pPr>
      <w:r>
        <w:rPr>
          <w:rFonts w:ascii="Times New Roman"/>
          <w:b w:val="false"/>
          <w:i w:val="false"/>
          <w:color w:val="000000"/>
          <w:sz w:val="28"/>
        </w:rPr>
        <w:t>
      "Положения настоящего подпункта не распространяются на прекращение обязательств по кредиту (займу):</w:t>
      </w:r>
    </w:p>
    <w:p>
      <w:pPr>
        <w:spacing w:after="0"/>
        <w:ind w:left="0"/>
        <w:jc w:val="both"/>
      </w:pPr>
      <w:r>
        <w:rPr>
          <w:rFonts w:ascii="Times New Roman"/>
          <w:b w:val="false"/>
          <w:i w:val="false"/>
          <w:color w:val="000000"/>
          <w:sz w:val="28"/>
        </w:rPr>
        <w:t>
      выданному работнику банка, супругу (супруге), близким родственникам работника банка, взаимосвязанной стороне банка;</w:t>
      </w:r>
    </w:p>
    <w:p>
      <w:pPr>
        <w:spacing w:after="0"/>
        <w:ind w:left="0"/>
        <w:jc w:val="both"/>
      </w:pPr>
      <w:r>
        <w:rPr>
          <w:rFonts w:ascii="Times New Roman"/>
          <w:b w:val="false"/>
          <w:i w:val="false"/>
          <w:color w:val="000000"/>
          <w:sz w:val="28"/>
        </w:rPr>
        <w:t>
      по которому произведены уступка права требования и (или) перевод долга.";</w:t>
      </w:r>
    </w:p>
    <w:bookmarkStart w:name="z146" w:id="1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5</w:t>
      </w:r>
      <w:r>
        <w:rPr>
          <w:rFonts w:ascii="Times New Roman"/>
          <w:b w:val="false"/>
          <w:i w:val="false"/>
          <w:color w:val="000000"/>
          <w:sz w:val="28"/>
        </w:rPr>
        <w:t xml:space="preserve"> статьи 193 дополнить подпунктом 18) следующего содержания: </w:t>
      </w:r>
    </w:p>
    <w:bookmarkEnd w:id="110"/>
    <w:p>
      <w:pPr>
        <w:spacing w:after="0"/>
        <w:ind w:left="0"/>
        <w:jc w:val="both"/>
      </w:pPr>
      <w:r>
        <w:rPr>
          <w:rFonts w:ascii="Times New Roman"/>
          <w:b w:val="false"/>
          <w:i w:val="false"/>
          <w:color w:val="000000"/>
          <w:sz w:val="28"/>
        </w:rPr>
        <w:t>
      "18) сумма задолженности по кредиту (займу), по которому прощение долга произведено в порядке и на условиях, установленных пунктом 2-1 статьи 90 настоящего Кодекса.";</w:t>
      </w:r>
    </w:p>
    <w:bookmarkStart w:name="z147" w:id="1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200-1 дополнить подпунктом 14) следующего содержания:</w:t>
      </w:r>
    </w:p>
    <w:bookmarkEnd w:id="111"/>
    <w:p>
      <w:pPr>
        <w:spacing w:after="0"/>
        <w:ind w:left="0"/>
        <w:jc w:val="both"/>
      </w:pPr>
      <w:r>
        <w:rPr>
          <w:rFonts w:ascii="Times New Roman"/>
          <w:b w:val="false"/>
          <w:i w:val="false"/>
          <w:color w:val="000000"/>
          <w:sz w:val="28"/>
        </w:rPr>
        <w:t>
      "14) сумма задолженности по кредиту (займу), по которому прощение долга произведено в порядке и на условиях, установленных пунктом 2-1 статьи 90 настоящего Кодекса.";</w:t>
      </w:r>
    </w:p>
    <w:bookmarkStart w:name="z148" w:id="11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644</w:t>
      </w:r>
      <w:r>
        <w:rPr>
          <w:rFonts w:ascii="Times New Roman"/>
          <w:b w:val="false"/>
          <w:i w:val="false"/>
          <w:color w:val="000000"/>
          <w:sz w:val="28"/>
        </w:rPr>
        <w:t xml:space="preserve">: </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контрольно-кассовые машины - электронные устройства с блоком фискальной памяти либо с функцией фиксации и (или) передачи данных, компьютерные системы, обеспечивающие регистрацию и отображение информации о денежных расчетах, осуществляемых при реализации товаров, работ, услуг;";</w:t>
      </w:r>
    </w:p>
    <w:bookmarkStart w:name="z150" w:id="113"/>
    <w:p>
      <w:pPr>
        <w:spacing w:after="0"/>
        <w:ind w:left="0"/>
        <w:jc w:val="both"/>
      </w:pPr>
      <w:r>
        <w:rPr>
          <w:rFonts w:ascii="Times New Roman"/>
          <w:b w:val="false"/>
          <w:i w:val="false"/>
          <w:color w:val="000000"/>
          <w:sz w:val="28"/>
        </w:rPr>
        <w:t>
      дополнить подпунктом 14-1) следующего содержания:</w:t>
      </w:r>
    </w:p>
    <w:bookmarkEnd w:id="113"/>
    <w:p>
      <w:pPr>
        <w:spacing w:after="0"/>
        <w:ind w:left="0"/>
        <w:jc w:val="both"/>
      </w:pPr>
      <w:r>
        <w:rPr>
          <w:rFonts w:ascii="Times New Roman"/>
          <w:b w:val="false"/>
          <w:i w:val="false"/>
          <w:color w:val="000000"/>
          <w:sz w:val="28"/>
        </w:rPr>
        <w:t>
      "14-1) оператор фискальных данных - юридическое лицо, обеспечивающее передачу сведений о денежных расчетах в оперативном режиме в органы налоговой службы по сетям телекоммуникаций общего пользования, определенное Правительством Республики Казахстан.";";</w:t>
      </w:r>
    </w:p>
    <w:bookmarkStart w:name="z151" w:id="114"/>
    <w:p>
      <w:pPr>
        <w:spacing w:after="0"/>
        <w:ind w:left="0"/>
        <w:jc w:val="both"/>
      </w:pPr>
      <w:r>
        <w:rPr>
          <w:rFonts w:ascii="Times New Roman"/>
          <w:b w:val="false"/>
          <w:i w:val="false"/>
          <w:color w:val="000000"/>
          <w:sz w:val="28"/>
        </w:rPr>
        <w:t xml:space="preserve">
      10) дополнить статьей 645-1 следующего содержания: </w:t>
      </w:r>
    </w:p>
    <w:bookmarkEnd w:id="114"/>
    <w:p>
      <w:pPr>
        <w:spacing w:after="0"/>
        <w:ind w:left="0"/>
        <w:jc w:val="both"/>
      </w:pPr>
      <w:r>
        <w:rPr>
          <w:rFonts w:ascii="Times New Roman"/>
          <w:b w:val="false"/>
          <w:i w:val="false"/>
          <w:color w:val="000000"/>
          <w:sz w:val="28"/>
        </w:rPr>
        <w:t>
      "Статья 645-1. Порядок приема, хранения и передачи в органы налоговой службы сведений о денежных расчетах, осуществляемых при реализации товаров, работ, услуг</w:t>
      </w:r>
    </w:p>
    <w:p>
      <w:pPr>
        <w:spacing w:after="0"/>
        <w:ind w:left="0"/>
        <w:jc w:val="both"/>
      </w:pPr>
      <w:r>
        <w:rPr>
          <w:rFonts w:ascii="Times New Roman"/>
          <w:b w:val="false"/>
          <w:i w:val="false"/>
          <w:color w:val="000000"/>
          <w:sz w:val="28"/>
        </w:rPr>
        <w:t>
      Прием, хранение сведений с контрольно-кассовых машин с функцией фиксации и (или) передачи данных о денежных расчетах, осуществляемых при реализации товаров, работ, услуг, а также их передача в органы налоговой службы производятся оператором фискальных данных в порядке, установленном уполномоченным органом.".</w:t>
      </w:r>
    </w:p>
    <w:bookmarkStart w:name="z152" w:id="1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 </w:t>
      </w:r>
    </w:p>
    <w:bookmarkEnd w:id="115"/>
    <w:bookmarkStart w:name="z153" w:id="116"/>
    <w:p>
      <w:pPr>
        <w:spacing w:after="0"/>
        <w:ind w:left="0"/>
        <w:jc w:val="both"/>
      </w:pPr>
      <w:r>
        <w:rPr>
          <w:rFonts w:ascii="Times New Roman"/>
          <w:b w:val="false"/>
          <w:i w:val="false"/>
          <w:color w:val="000000"/>
          <w:sz w:val="28"/>
        </w:rPr>
        <w:t>
      1) оглавление дополнить заголовком статьи 278-1 следующего содержания:</w:t>
      </w:r>
    </w:p>
    <w:bookmarkEnd w:id="116"/>
    <w:p>
      <w:pPr>
        <w:spacing w:after="0"/>
        <w:ind w:left="0"/>
        <w:jc w:val="both"/>
      </w:pPr>
      <w:r>
        <w:rPr>
          <w:rFonts w:ascii="Times New Roman"/>
          <w:b w:val="false"/>
          <w:i w:val="false"/>
          <w:color w:val="000000"/>
          <w:sz w:val="28"/>
        </w:rPr>
        <w:t>
      "Статья 278-1. Удостоверение таможенной декларации, подаваемой в виде электронного документа";</w:t>
      </w:r>
    </w:p>
    <w:bookmarkStart w:name="z154" w:id="117"/>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 </w:t>
      </w:r>
    </w:p>
    <w:bookmarkEnd w:id="117"/>
    <w:p>
      <w:pPr>
        <w:spacing w:after="0"/>
        <w:ind w:left="0"/>
        <w:jc w:val="both"/>
      </w:pPr>
      <w:r>
        <w:rPr>
          <w:rFonts w:ascii="Times New Roman"/>
          <w:b w:val="false"/>
          <w:i w:val="false"/>
          <w:color w:val="000000"/>
          <w:sz w:val="28"/>
        </w:rPr>
        <w:t>
      "При взаимодействии таможенные органы и органы налоговой службы обмениваются информацией, необходимой для проведения таможенного и (или) налогового контроля, в том числе посредством интегрированных информационных систем таможенных и налоговых органов.";</w:t>
      </w:r>
    </w:p>
    <w:bookmarkStart w:name="z155" w:id="1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78</w:t>
      </w:r>
      <w:r>
        <w:rPr>
          <w:rFonts w:ascii="Times New Roman"/>
          <w:b w:val="false"/>
          <w:i w:val="false"/>
          <w:color w:val="000000"/>
          <w:sz w:val="28"/>
        </w:rPr>
        <w:t xml:space="preserve">: </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частями второй и третьей следующего содержания:</w:t>
      </w:r>
    </w:p>
    <w:p>
      <w:pPr>
        <w:spacing w:after="0"/>
        <w:ind w:left="0"/>
        <w:jc w:val="both"/>
      </w:pPr>
      <w:r>
        <w:rPr>
          <w:rFonts w:ascii="Times New Roman"/>
          <w:b w:val="false"/>
          <w:i w:val="false"/>
          <w:color w:val="000000"/>
          <w:sz w:val="28"/>
        </w:rPr>
        <w:t>
      "Проверка правильности классификации товаров осуществляется таможенным органом в рамках проведения таможенного контроля до выпуска товаров в случаях, определяемых системой управления рисками.</w:t>
      </w:r>
    </w:p>
    <w:p>
      <w:pPr>
        <w:spacing w:after="0"/>
        <w:ind w:left="0"/>
        <w:jc w:val="both"/>
      </w:pPr>
      <w:r>
        <w:rPr>
          <w:rFonts w:ascii="Times New Roman"/>
          <w:b w:val="false"/>
          <w:i w:val="false"/>
          <w:color w:val="000000"/>
          <w:sz w:val="28"/>
        </w:rPr>
        <w:t xml:space="preserve">
      Проверка правильности классификации товаров осуществляется таможенным органом в рамках проведения таможенного контроля после выпуска товаров, проводимого в порядке, установленном </w:t>
      </w:r>
      <w:r>
        <w:rPr>
          <w:rFonts w:ascii="Times New Roman"/>
          <w:b w:val="false"/>
          <w:i w:val="false"/>
          <w:color w:val="000000"/>
          <w:sz w:val="28"/>
        </w:rPr>
        <w:t>главами 21</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В случае выявления неверной классификации товаров как до выпуска товаров, так и после их выпуска должностное лицо таможенного органа, определенного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осуществляет классификацию товаров и принимает решение по классификации товаров по форме, определенной Правительством Республики Казахстан.";</w:t>
      </w:r>
    </w:p>
    <w:p>
      <w:pPr>
        <w:spacing w:after="0"/>
        <w:ind w:left="0"/>
        <w:jc w:val="both"/>
      </w:pPr>
      <w:r>
        <w:rPr>
          <w:rFonts w:ascii="Times New Roman"/>
          <w:b w:val="false"/>
          <w:i w:val="false"/>
          <w:color w:val="000000"/>
          <w:sz w:val="28"/>
        </w:rPr>
        <w:t>
      "9. В случае выявления с использованием системы управления рисками неверной классификации товаров при таможенном декларировании товаров должностное лицо таможенного органа для принятия решения по классификации товаров в течение одного рабочего дня письменно запрашивает у декларанта дополнительные документы.</w:t>
      </w:r>
    </w:p>
    <w:p>
      <w:pPr>
        <w:spacing w:after="0"/>
        <w:ind w:left="0"/>
        <w:jc w:val="both"/>
      </w:pPr>
      <w:r>
        <w:rPr>
          <w:rFonts w:ascii="Times New Roman"/>
          <w:b w:val="false"/>
          <w:i w:val="false"/>
          <w:color w:val="000000"/>
          <w:sz w:val="28"/>
        </w:rPr>
        <w:t>
      Дополнительные документы представляются в течение тридцати календарных дней со дня письменного уведомления декларанта.</w:t>
      </w:r>
    </w:p>
    <w:p>
      <w:pPr>
        <w:spacing w:after="0"/>
        <w:ind w:left="0"/>
        <w:jc w:val="both"/>
      </w:pPr>
      <w:r>
        <w:rPr>
          <w:rFonts w:ascii="Times New Roman"/>
          <w:b w:val="false"/>
          <w:i w:val="false"/>
          <w:color w:val="000000"/>
          <w:sz w:val="28"/>
        </w:rPr>
        <w:t>
      Таможенный орган не позднее трех рабочих дней со дня представления декларантом запрашиваемых документов выносит решение по классификации товаров по форме, определенной Правительством Республики Казахстан, и не позднее одного рабочего дня направляет декларанту почтой.";</w:t>
      </w:r>
    </w:p>
    <w:bookmarkStart w:name="z158" w:id="119"/>
    <w:p>
      <w:pPr>
        <w:spacing w:after="0"/>
        <w:ind w:left="0"/>
        <w:jc w:val="both"/>
      </w:pPr>
      <w:r>
        <w:rPr>
          <w:rFonts w:ascii="Times New Roman"/>
          <w:b w:val="false"/>
          <w:i w:val="false"/>
          <w:color w:val="000000"/>
          <w:sz w:val="28"/>
        </w:rPr>
        <w:t xml:space="preserve">
      4) части вторую и третью </w:t>
      </w:r>
      <w:r>
        <w:rPr>
          <w:rFonts w:ascii="Times New Roman"/>
          <w:b w:val="false"/>
          <w:i w:val="false"/>
          <w:color w:val="000000"/>
          <w:sz w:val="28"/>
        </w:rPr>
        <w:t>пункта 9</w:t>
      </w:r>
      <w:r>
        <w:rPr>
          <w:rFonts w:ascii="Times New Roman"/>
          <w:b w:val="false"/>
          <w:i w:val="false"/>
          <w:color w:val="000000"/>
          <w:sz w:val="28"/>
        </w:rPr>
        <w:t xml:space="preserve"> статьи 138 изложить в следующей редакции:</w:t>
      </w:r>
    </w:p>
    <w:bookmarkEnd w:id="119"/>
    <w:p>
      <w:pPr>
        <w:spacing w:after="0"/>
        <w:ind w:left="0"/>
        <w:jc w:val="both"/>
      </w:pPr>
      <w:r>
        <w:rPr>
          <w:rFonts w:ascii="Times New Roman"/>
          <w:b w:val="false"/>
          <w:i w:val="false"/>
          <w:color w:val="000000"/>
          <w:sz w:val="28"/>
        </w:rPr>
        <w:t xml:space="preserve">
      "При уплате плательщиком таможенных пошлин, налогов и пени через электронные терминалы, кассы банков второго уровня или организации, осуществляющие отдельные виды банковских операций, расположенные в зданиях таможенных органов, а также платежный шлюз "электронного правительства" подтверждением их уплаты в бюджет для выпуска товаров являются чек, выдаваемый электронным терминалом, квитанция кассы банка или электронный чек, формируемый в системе "электронного правительства". </w:t>
      </w:r>
    </w:p>
    <w:p>
      <w:pPr>
        <w:spacing w:after="0"/>
        <w:ind w:left="0"/>
        <w:jc w:val="both"/>
      </w:pPr>
      <w:r>
        <w:rPr>
          <w:rFonts w:ascii="Times New Roman"/>
          <w:b w:val="false"/>
          <w:i w:val="false"/>
          <w:color w:val="000000"/>
          <w:sz w:val="28"/>
        </w:rPr>
        <w:t>
      При уплате плательщиком или третьим лицом в счет плательщика таможенных пошлин, налогов и пени через кассы банков второго уровня и организации, осуществляющие отдельные виды банковских операций, расположенные непосредственно в зданиях (помещениях) таможенного органа, подтверждением их уплаты в бюджет для выпуска товаров являются квитанции указанных касс.";</w:t>
      </w:r>
    </w:p>
    <w:bookmarkStart w:name="z159" w:id="1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220</w:t>
      </w:r>
      <w:r>
        <w:rPr>
          <w:rFonts w:ascii="Times New Roman"/>
          <w:b w:val="false"/>
          <w:i w:val="false"/>
          <w:color w:val="000000"/>
          <w:sz w:val="28"/>
        </w:rPr>
        <w:t xml:space="preserve"> дополнить пунктом 4 следующего содержания: </w:t>
      </w:r>
    </w:p>
    <w:bookmarkEnd w:id="120"/>
    <w:p>
      <w:pPr>
        <w:spacing w:after="0"/>
        <w:ind w:left="0"/>
        <w:jc w:val="both"/>
      </w:pPr>
      <w:r>
        <w:rPr>
          <w:rFonts w:ascii="Times New Roman"/>
          <w:b w:val="false"/>
          <w:i w:val="false"/>
          <w:color w:val="000000"/>
          <w:sz w:val="28"/>
        </w:rPr>
        <w:t>
      "4.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поданной в виде электронного документа, сведения, заявленные в таможенной декларации на основании таких документов, считаются недостоверно заявленными.</w:t>
      </w:r>
    </w:p>
    <w:p>
      <w:pPr>
        <w:spacing w:after="0"/>
        <w:ind w:left="0"/>
        <w:jc w:val="both"/>
      </w:pPr>
      <w:r>
        <w:rPr>
          <w:rFonts w:ascii="Times New Roman"/>
          <w:b w:val="false"/>
          <w:i w:val="false"/>
          <w:color w:val="000000"/>
          <w:sz w:val="28"/>
        </w:rPr>
        <w:t>
      При отсутствии документов, подтверждающих сведения, заявленные в таможенной декларации, суммы таможенных пошлин, налогов определяются таможенным органом исходя из наибольшей величины ставок таможенных пошлин, налогов, а также количества и (или) стоимости товаров, которые могут быть определены на основании сведений, имеющихся у таможенного органа.";</w:t>
      </w:r>
    </w:p>
    <w:bookmarkStart w:name="z160" w:id="12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w:t>
      </w:r>
      <w:r>
        <w:rPr>
          <w:rFonts w:ascii="Times New Roman"/>
          <w:b w:val="false"/>
          <w:i w:val="false"/>
          <w:color w:val="000000"/>
          <w:sz w:val="28"/>
        </w:rPr>
        <w:t xml:space="preserve"> статьи 223: </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требовать, получать и проверять коммерческие, транспортные (перевозочные) документы, документы, на основании которых заявлены сведения в таможенной декларации, документы бухгалтерского учета и отчетности, в том числе на электронных носителях, относящиеся к проверяемым товарам, при выездной таможенной проверке;";</w:t>
      </w:r>
    </w:p>
    <w:bookmarkStart w:name="z162" w:id="122"/>
    <w:p>
      <w:pPr>
        <w:spacing w:after="0"/>
        <w:ind w:left="0"/>
        <w:jc w:val="both"/>
      </w:pPr>
      <w:r>
        <w:rPr>
          <w:rFonts w:ascii="Times New Roman"/>
          <w:b w:val="false"/>
          <w:i w:val="false"/>
          <w:color w:val="000000"/>
          <w:sz w:val="28"/>
        </w:rPr>
        <w:t>
      дополнить подпунктами 16) и 17) следующего содержания:</w:t>
      </w:r>
    </w:p>
    <w:bookmarkEnd w:id="122"/>
    <w:p>
      <w:pPr>
        <w:spacing w:after="0"/>
        <w:ind w:left="0"/>
        <w:jc w:val="both"/>
      </w:pPr>
      <w:r>
        <w:rPr>
          <w:rFonts w:ascii="Times New Roman"/>
          <w:b w:val="false"/>
          <w:i w:val="false"/>
          <w:color w:val="000000"/>
          <w:sz w:val="28"/>
        </w:rPr>
        <w:t>
      "16) при проведении камеральной таможенной проверки требовать от проверяемых лиц документы, заявленные в таможенной декларации, поданной в виде электронного документа;</w:t>
      </w:r>
    </w:p>
    <w:bookmarkStart w:name="z163" w:id="123"/>
    <w:p>
      <w:pPr>
        <w:spacing w:after="0"/>
        <w:ind w:left="0"/>
        <w:jc w:val="both"/>
      </w:pPr>
      <w:r>
        <w:rPr>
          <w:rFonts w:ascii="Times New Roman"/>
          <w:b w:val="false"/>
          <w:i w:val="false"/>
          <w:color w:val="000000"/>
          <w:sz w:val="28"/>
        </w:rPr>
        <w:t xml:space="preserve">
      17) использовать при проведении выездной таможенной проверки технические средства, в том числе с программными продуктами, для обработки информации, предоставленной проверяемым лицом в электронном виде."; </w:t>
      </w:r>
    </w:p>
    <w:bookmarkEnd w:id="123"/>
    <w:bookmarkStart w:name="z164" w:id="124"/>
    <w:p>
      <w:pPr>
        <w:spacing w:after="0"/>
        <w:ind w:left="0"/>
        <w:jc w:val="both"/>
      </w:pPr>
      <w:r>
        <w:rPr>
          <w:rFonts w:ascii="Times New Roman"/>
          <w:b w:val="false"/>
          <w:i w:val="false"/>
          <w:color w:val="000000"/>
          <w:sz w:val="28"/>
        </w:rPr>
        <w:t xml:space="preserve">
      7) дополнить статьей 278-1 следующего содержания: </w:t>
      </w:r>
    </w:p>
    <w:bookmarkEnd w:id="124"/>
    <w:p>
      <w:pPr>
        <w:spacing w:after="0"/>
        <w:ind w:left="0"/>
        <w:jc w:val="both"/>
      </w:pPr>
      <w:r>
        <w:rPr>
          <w:rFonts w:ascii="Times New Roman"/>
          <w:b w:val="false"/>
          <w:i w:val="false"/>
          <w:color w:val="000000"/>
          <w:sz w:val="28"/>
        </w:rPr>
        <w:t>
      "Статья 278-1. Удостоверение таможенной декларации, подаваемой в виде электронного документа</w:t>
      </w:r>
    </w:p>
    <w:p>
      <w:pPr>
        <w:spacing w:after="0"/>
        <w:ind w:left="0"/>
        <w:jc w:val="both"/>
      </w:pPr>
      <w:r>
        <w:rPr>
          <w:rFonts w:ascii="Times New Roman"/>
          <w:b w:val="false"/>
          <w:i w:val="false"/>
          <w:color w:val="000000"/>
          <w:sz w:val="28"/>
        </w:rPr>
        <w:t>
      Подача таможенной декларации в виде электронного документа должна быть удостоверена электронной цифровой подписью декларанта, выданной в соответствии с законодательством Республики Казахстан.</w:t>
      </w:r>
    </w:p>
    <w:p>
      <w:pPr>
        <w:spacing w:after="0"/>
        <w:ind w:left="0"/>
        <w:jc w:val="both"/>
      </w:pPr>
      <w:r>
        <w:rPr>
          <w:rFonts w:ascii="Times New Roman"/>
          <w:b w:val="false"/>
          <w:i w:val="false"/>
          <w:color w:val="000000"/>
          <w:sz w:val="28"/>
        </w:rPr>
        <w:t>
      Электронная цифровая подпись декларанта подтверждает заявленные в таможенной декларации сведения.";</w:t>
      </w:r>
    </w:p>
    <w:bookmarkStart w:name="z165" w:id="1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279</w:t>
      </w:r>
      <w:r>
        <w:rPr>
          <w:rFonts w:ascii="Times New Roman"/>
          <w:b w:val="false"/>
          <w:i w:val="false"/>
          <w:color w:val="000000"/>
          <w:sz w:val="28"/>
        </w:rPr>
        <w:t xml:space="preserve"> дополнить пунктом 3 следующего содержания: </w:t>
      </w:r>
    </w:p>
    <w:bookmarkEnd w:id="125"/>
    <w:p>
      <w:pPr>
        <w:spacing w:after="0"/>
        <w:ind w:left="0"/>
        <w:jc w:val="both"/>
      </w:pPr>
      <w:r>
        <w:rPr>
          <w:rFonts w:ascii="Times New Roman"/>
          <w:b w:val="false"/>
          <w:i w:val="false"/>
          <w:color w:val="000000"/>
          <w:sz w:val="28"/>
        </w:rPr>
        <w:t>
      "3. При подаче декларации на товары в виде электронного документа представления письменной формы декларации на товары не требуется.";</w:t>
      </w:r>
    </w:p>
    <w:bookmarkStart w:name="z166" w:id="1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281 изложить в следующей редакции: </w:t>
      </w:r>
    </w:p>
    <w:bookmarkEnd w:id="126"/>
    <w:p>
      <w:pPr>
        <w:spacing w:after="0"/>
        <w:ind w:left="0"/>
        <w:jc w:val="both"/>
      </w:pPr>
      <w:r>
        <w:rPr>
          <w:rFonts w:ascii="Times New Roman"/>
          <w:b w:val="false"/>
          <w:i w:val="false"/>
          <w:color w:val="000000"/>
          <w:sz w:val="28"/>
        </w:rPr>
        <w:t>
      "3. Подача таможенной декларации в виде электронного документа не сопровождается представлением таможенному органу документов, на основании которых заявлены сведения о товарах.</w:t>
      </w:r>
    </w:p>
    <w:p>
      <w:pPr>
        <w:spacing w:after="0"/>
        <w:ind w:left="0"/>
        <w:jc w:val="both"/>
      </w:pPr>
      <w:r>
        <w:rPr>
          <w:rFonts w:ascii="Times New Roman"/>
          <w:b w:val="false"/>
          <w:i w:val="false"/>
          <w:color w:val="000000"/>
          <w:sz w:val="28"/>
        </w:rPr>
        <w:t>
      Порядок представления, использования и хранения таможенной декларации в виде электронного документа определяется Правительством Республики Казахстан.";</w:t>
      </w:r>
    </w:p>
    <w:bookmarkStart w:name="z167" w:id="12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286</w:t>
      </w:r>
      <w:r>
        <w:rPr>
          <w:rFonts w:ascii="Times New Roman"/>
          <w:b w:val="false"/>
          <w:i w:val="false"/>
          <w:color w:val="000000"/>
          <w:sz w:val="28"/>
        </w:rPr>
        <w:t xml:space="preserve"> дополнить подпунктом 2-1) следующего содержания: </w:t>
      </w:r>
    </w:p>
    <w:bookmarkEnd w:id="127"/>
    <w:p>
      <w:pPr>
        <w:spacing w:after="0"/>
        <w:ind w:left="0"/>
        <w:jc w:val="both"/>
      </w:pPr>
      <w:r>
        <w:rPr>
          <w:rFonts w:ascii="Times New Roman"/>
          <w:b w:val="false"/>
          <w:i w:val="false"/>
          <w:color w:val="000000"/>
          <w:sz w:val="28"/>
        </w:rPr>
        <w:t>
      "2-1) при подаче таможенной декларации в виде электронного документа в случае выдачи системой управления рисками мер по предотвращению и минимизации рисков, предусматривающих представление в таможенный орган документов, подтверждающих заявленные в ней сведения, представить такие документы на бумажном носителе и (или) в электронном виде;";</w:t>
      </w:r>
    </w:p>
    <w:bookmarkStart w:name="z168" w:id="1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288</w:t>
      </w:r>
      <w:r>
        <w:rPr>
          <w:rFonts w:ascii="Times New Roman"/>
          <w:b w:val="false"/>
          <w:i w:val="false"/>
          <w:color w:val="000000"/>
          <w:sz w:val="28"/>
        </w:rPr>
        <w:t xml:space="preserve"> дополнить пунктом 1-1 следующего содержания: </w:t>
      </w:r>
    </w:p>
    <w:bookmarkEnd w:id="128"/>
    <w:p>
      <w:pPr>
        <w:spacing w:after="0"/>
        <w:ind w:left="0"/>
        <w:jc w:val="both"/>
      </w:pPr>
      <w:r>
        <w:rPr>
          <w:rFonts w:ascii="Times New Roman"/>
          <w:b w:val="false"/>
          <w:i w:val="false"/>
          <w:color w:val="000000"/>
          <w:sz w:val="28"/>
        </w:rPr>
        <w:t>
      "1-1. Таможенная декларация в виде электронного документа подается в информационную систему таможенных органов посредством информационных технологий.</w:t>
      </w:r>
    </w:p>
    <w:p>
      <w:pPr>
        <w:spacing w:after="0"/>
        <w:ind w:left="0"/>
        <w:jc w:val="both"/>
      </w:pPr>
      <w:r>
        <w:rPr>
          <w:rFonts w:ascii="Times New Roman"/>
          <w:b w:val="false"/>
          <w:i w:val="false"/>
          <w:color w:val="000000"/>
          <w:sz w:val="28"/>
        </w:rPr>
        <w:t>
      При подаче декларантом декларации на товары проверка полноты сведений, заявленных в таможенной декларации в виде электронного документа, осуществляется информационной системой таможенных органов.";</w:t>
      </w:r>
    </w:p>
    <w:bookmarkStart w:name="z169" w:id="12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3</w:t>
      </w:r>
      <w:r>
        <w:rPr>
          <w:rFonts w:ascii="Times New Roman"/>
          <w:b w:val="false"/>
          <w:i w:val="false"/>
          <w:color w:val="000000"/>
          <w:sz w:val="28"/>
        </w:rPr>
        <w:t xml:space="preserve"> статьи 296 дополнить частями второй и третьей следующего содержания: </w:t>
      </w:r>
    </w:p>
    <w:bookmarkEnd w:id="129"/>
    <w:p>
      <w:pPr>
        <w:spacing w:after="0"/>
        <w:ind w:left="0"/>
        <w:jc w:val="both"/>
      </w:pPr>
      <w:r>
        <w:rPr>
          <w:rFonts w:ascii="Times New Roman"/>
          <w:b w:val="false"/>
          <w:i w:val="false"/>
          <w:color w:val="000000"/>
          <w:sz w:val="28"/>
        </w:rPr>
        <w:t>
      "При представлении таможенной декларации в виде электронного документа действия должностного лица таможенного органа, указанные в части первой настоящего пункта, осуществляются в электронном виде и удостоверяются его электронной цифровой подписью.</w:t>
      </w:r>
    </w:p>
    <w:p>
      <w:pPr>
        <w:spacing w:after="0"/>
        <w:ind w:left="0"/>
        <w:jc w:val="both"/>
      </w:pPr>
      <w:r>
        <w:rPr>
          <w:rFonts w:ascii="Times New Roman"/>
          <w:b w:val="false"/>
          <w:i w:val="false"/>
          <w:color w:val="000000"/>
          <w:sz w:val="28"/>
        </w:rPr>
        <w:t>
      Таможенная декларация направляется декларанту или таможенному представителю, а также перевозчику и иным заинтересованным лицам в электронной форме с использованием информационных систем таможенных органов.".</w:t>
      </w:r>
    </w:p>
    <w:bookmarkStart w:name="z170" w:id="13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9</w:t>
      </w:r>
      <w:r>
        <w:rPr>
          <w:rFonts w:ascii="Times New Roman"/>
          <w:b w:val="false"/>
          <w:i w:val="false"/>
          <w:color w:val="000000"/>
          <w:sz w:val="28"/>
        </w:rPr>
        <w:t xml:space="preserve"> дополнить частью пятой следующего содержания:</w:t>
      </w:r>
    </w:p>
    <w:p>
      <w:pPr>
        <w:spacing w:after="0"/>
        <w:ind w:left="0"/>
        <w:jc w:val="both"/>
      </w:pPr>
      <w:r>
        <w:rPr>
          <w:rFonts w:ascii="Times New Roman"/>
          <w:b w:val="false"/>
          <w:i w:val="false"/>
          <w:color w:val="000000"/>
          <w:sz w:val="28"/>
        </w:rPr>
        <w:t>
      "Правила субсидирования пассажирских перевозок метрополитеном определяются Правительством Республики Казахстан.".</w:t>
      </w:r>
    </w:p>
    <w:bookmarkStart w:name="z172" w:id="1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w:t>
      </w:r>
    </w:p>
    <w:bookmarkEnd w:id="131"/>
    <w:bookmarkStart w:name="z173" w:id="132"/>
    <w:p>
      <w:pPr>
        <w:spacing w:after="0"/>
        <w:ind w:left="0"/>
        <w:jc w:val="both"/>
      </w:pPr>
      <w:r>
        <w:rPr>
          <w:rFonts w:ascii="Times New Roman"/>
          <w:b w:val="false"/>
          <w:i w:val="false"/>
          <w:color w:val="000000"/>
          <w:sz w:val="28"/>
        </w:rPr>
        <w:t xml:space="preserve">
      1) часть седьмую </w:t>
      </w:r>
      <w:r>
        <w:rPr>
          <w:rFonts w:ascii="Times New Roman"/>
          <w:b w:val="false"/>
          <w:i w:val="false"/>
          <w:color w:val="000000"/>
          <w:sz w:val="28"/>
        </w:rPr>
        <w:t>статьи 6</w:t>
      </w:r>
      <w:r>
        <w:rPr>
          <w:rFonts w:ascii="Times New Roman"/>
          <w:b w:val="false"/>
          <w:i w:val="false"/>
          <w:color w:val="000000"/>
          <w:sz w:val="28"/>
        </w:rPr>
        <w:t xml:space="preserve"> после слов "единственным учредителем" дополнить словами "либо одним из учредителей"; </w:t>
      </w:r>
    </w:p>
    <w:bookmarkEnd w:id="132"/>
    <w:bookmarkStart w:name="z174" w:id="133"/>
    <w:p>
      <w:pPr>
        <w:spacing w:after="0"/>
        <w:ind w:left="0"/>
        <w:jc w:val="both"/>
      </w:pPr>
      <w:r>
        <w:rPr>
          <w:rFonts w:ascii="Times New Roman"/>
          <w:b w:val="false"/>
          <w:i w:val="false"/>
          <w:color w:val="000000"/>
          <w:sz w:val="28"/>
        </w:rPr>
        <w:t xml:space="preserve">
      2) части первую и вторую </w:t>
      </w:r>
      <w:r>
        <w:rPr>
          <w:rFonts w:ascii="Times New Roman"/>
          <w:b w:val="false"/>
          <w:i w:val="false"/>
          <w:color w:val="000000"/>
          <w:sz w:val="28"/>
        </w:rPr>
        <w:t>статьи 6-1</w:t>
      </w:r>
      <w:r>
        <w:rPr>
          <w:rFonts w:ascii="Times New Roman"/>
          <w:b w:val="false"/>
          <w:i w:val="false"/>
          <w:color w:val="000000"/>
          <w:sz w:val="28"/>
        </w:rPr>
        <w:t xml:space="preserve"> изложить в следующей редакции: </w:t>
      </w:r>
    </w:p>
    <w:bookmarkEnd w:id="133"/>
    <w:p>
      <w:pPr>
        <w:spacing w:after="0"/>
        <w:ind w:left="0"/>
        <w:jc w:val="both"/>
      </w:pPr>
      <w:r>
        <w:rPr>
          <w:rFonts w:ascii="Times New Roman"/>
          <w:b w:val="false"/>
          <w:i w:val="false"/>
          <w:color w:val="000000"/>
          <w:sz w:val="28"/>
        </w:rPr>
        <w:t>
      "Для государственной регистрации юридического лица, относящегося к субъекту малого предпринимательства, в регистрирующий орган учредителем (учредителями) подается уведомление о начале осуществления предпринимательской деятельности по форме, установленной Министерством юстиции Республики Казахстан. К уведомлению о начале осуществления предпринимательской деятельности прилагается копия квитанции или иного документа, подтверждающая уплату в бюджет регистрационного сбора за государственную регистрацию юридического лица.</w:t>
      </w:r>
    </w:p>
    <w:p>
      <w:pPr>
        <w:spacing w:after="0"/>
        <w:ind w:left="0"/>
        <w:jc w:val="both"/>
      </w:pPr>
      <w:r>
        <w:rPr>
          <w:rFonts w:ascii="Times New Roman"/>
          <w:b w:val="false"/>
          <w:i w:val="false"/>
          <w:color w:val="000000"/>
          <w:sz w:val="28"/>
        </w:rPr>
        <w:t>
      При подаче уведомления посредством заполнения электронного документа, который заполняется на веб-портале "электронного правительства", уплата регистрационного сбора осуществляется через платежный шлюз "электронного правительства" или к уведомлению о начале осуществления предпринимательской деятельности прилагается электронная копия квитанции или иного документа, подтверждающая уплату в бюджет регистрационного сбора за государственную регистрацию юридического лица.";</w:t>
      </w:r>
    </w:p>
    <w:bookmarkStart w:name="z175" w:id="134"/>
    <w:p>
      <w:pPr>
        <w:spacing w:after="0"/>
        <w:ind w:left="0"/>
        <w:jc w:val="both"/>
      </w:pPr>
      <w:r>
        <w:rPr>
          <w:rFonts w:ascii="Times New Roman"/>
          <w:b w:val="false"/>
          <w:i w:val="false"/>
          <w:color w:val="000000"/>
          <w:sz w:val="28"/>
        </w:rPr>
        <w:t xml:space="preserve">
      3) часть четвертую </w:t>
      </w:r>
      <w:r>
        <w:rPr>
          <w:rFonts w:ascii="Times New Roman"/>
          <w:b w:val="false"/>
          <w:i w:val="false"/>
          <w:color w:val="000000"/>
          <w:sz w:val="28"/>
        </w:rPr>
        <w:t>статьи 12</w:t>
      </w:r>
      <w:r>
        <w:rPr>
          <w:rFonts w:ascii="Times New Roman"/>
          <w:b w:val="false"/>
          <w:i w:val="false"/>
          <w:color w:val="000000"/>
          <w:sz w:val="28"/>
        </w:rPr>
        <w:t xml:space="preserve"> исключить. </w:t>
      </w:r>
    </w:p>
    <w:bookmarkEnd w:id="134"/>
    <w:bookmarkStart w:name="z176" w:id="13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 </w:t>
      </w:r>
    </w:p>
    <w:bookmarkEnd w:id="135"/>
    <w:bookmarkStart w:name="z177" w:id="13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статьи 50 дополнить подпунктом 12) следующего содержания:</w:t>
      </w:r>
    </w:p>
    <w:bookmarkEnd w:id="136"/>
    <w:p>
      <w:pPr>
        <w:spacing w:after="0"/>
        <w:ind w:left="0"/>
        <w:jc w:val="both"/>
      </w:pPr>
      <w:r>
        <w:rPr>
          <w:rFonts w:ascii="Times New Roman"/>
          <w:b w:val="false"/>
          <w:i w:val="false"/>
          <w:color w:val="000000"/>
          <w:sz w:val="28"/>
        </w:rPr>
        <w:t>
      "12) представление банком перечня должников по кредитам (займам), долг по которым подлежит прощению:</w:t>
      </w:r>
    </w:p>
    <w:p>
      <w:pPr>
        <w:spacing w:after="0"/>
        <w:ind w:left="0"/>
        <w:jc w:val="both"/>
      </w:pPr>
      <w:r>
        <w:rPr>
          <w:rFonts w:ascii="Times New Roman"/>
          <w:b w:val="false"/>
          <w:i w:val="false"/>
          <w:color w:val="000000"/>
          <w:sz w:val="28"/>
        </w:rPr>
        <w:t>
      Национальному Банку Республики Казахстан;</w:t>
      </w:r>
    </w:p>
    <w:p>
      <w:pPr>
        <w:spacing w:after="0"/>
        <w:ind w:left="0"/>
        <w:jc w:val="both"/>
      </w:pPr>
      <w:r>
        <w:rPr>
          <w:rFonts w:ascii="Times New Roman"/>
          <w:b w:val="false"/>
          <w:i w:val="false"/>
          <w:color w:val="000000"/>
          <w:sz w:val="28"/>
        </w:rPr>
        <w:t>
      уполномоченному государственному органу по государственному планированию;</w:t>
      </w:r>
    </w:p>
    <w:p>
      <w:pPr>
        <w:spacing w:after="0"/>
        <w:ind w:left="0"/>
        <w:jc w:val="both"/>
      </w:pPr>
      <w:r>
        <w:rPr>
          <w:rFonts w:ascii="Times New Roman"/>
          <w:b w:val="false"/>
          <w:i w:val="false"/>
          <w:color w:val="000000"/>
          <w:sz w:val="28"/>
        </w:rPr>
        <w:t>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w:t>
      </w:r>
    </w:p>
    <w:p>
      <w:pPr>
        <w:spacing w:after="0"/>
        <w:ind w:left="0"/>
        <w:jc w:val="both"/>
      </w:pPr>
      <w:r>
        <w:rPr>
          <w:rFonts w:ascii="Times New Roman"/>
          <w:b w:val="false"/>
          <w:i w:val="false"/>
          <w:color w:val="000000"/>
          <w:sz w:val="28"/>
        </w:rPr>
        <w:t>
      Положения настоящего подпункта распространяются на банк:</w:t>
      </w:r>
    </w:p>
    <w:p>
      <w:pPr>
        <w:spacing w:after="0"/>
        <w:ind w:left="0"/>
        <w:jc w:val="both"/>
      </w:pPr>
      <w:r>
        <w:rPr>
          <w:rFonts w:ascii="Times New Roman"/>
          <w:b w:val="false"/>
          <w:i w:val="false"/>
          <w:color w:val="000000"/>
          <w:sz w:val="28"/>
        </w:rPr>
        <w:t>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pPr>
        <w:spacing w:after="0"/>
        <w:ind w:left="0"/>
        <w:jc w:val="both"/>
      </w:pPr>
      <w:r>
        <w:rPr>
          <w:rFonts w:ascii="Times New Roman"/>
          <w:b w:val="false"/>
          <w:i w:val="false"/>
          <w:color w:val="000000"/>
          <w:sz w:val="28"/>
        </w:rPr>
        <w:t>
      являющийся правопреемником банка, указанного в абзаце втором настоящей части, в результате реорганизации путем присоединения.".</w:t>
      </w:r>
    </w:p>
    <w:bookmarkStart w:name="z178" w:id="13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p>
    <w:bookmarkEnd w:id="137"/>
    <w:bookmarkStart w:name="z179" w:id="1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31:</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исключить;</w:t>
      </w:r>
    </w:p>
    <w:bookmarkStart w:name="z181" w:id="1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слова "одобряет прогноз социально-экономического развития," исключить.</w:t>
      </w:r>
    </w:p>
    <w:bookmarkEnd w:id="139"/>
    <w:bookmarkStart w:name="z182" w:id="14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p>
    <w:bookmarkEnd w:id="140"/>
    <w:bookmarkStart w:name="z183"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5-2</w:t>
      </w:r>
      <w:r>
        <w:rPr>
          <w:rFonts w:ascii="Times New Roman"/>
          <w:b w:val="false"/>
          <w:i w:val="false"/>
          <w:color w:val="000000"/>
          <w:sz w:val="28"/>
        </w:rPr>
        <w:t>:</w:t>
      </w:r>
    </w:p>
    <w:bookmarkEnd w:id="141"/>
    <w:bookmarkStart w:name="z184" w:id="142"/>
    <w:p>
      <w:pPr>
        <w:spacing w:after="0"/>
        <w:ind w:left="0"/>
        <w:jc w:val="both"/>
      </w:pPr>
      <w:r>
        <w:rPr>
          <w:rFonts w:ascii="Times New Roman"/>
          <w:b w:val="false"/>
          <w:i w:val="false"/>
          <w:color w:val="000000"/>
          <w:sz w:val="28"/>
        </w:rPr>
        <w:t>
      абзац первый пункта 1 изложить в следующей редакции:</w:t>
      </w:r>
    </w:p>
    <w:bookmarkEnd w:id="142"/>
    <w:p>
      <w:pPr>
        <w:spacing w:after="0"/>
        <w:ind w:left="0"/>
        <w:jc w:val="both"/>
      </w:pPr>
      <w:r>
        <w:rPr>
          <w:rFonts w:ascii="Times New Roman"/>
          <w:b w:val="false"/>
          <w:i w:val="false"/>
          <w:color w:val="000000"/>
          <w:sz w:val="28"/>
        </w:rPr>
        <w:t>
      "1. От платы за пользование платными автомобильными дорогами (участками) освобождаются:";</w:t>
      </w:r>
    </w:p>
    <w:bookmarkStart w:name="z185" w:id="143"/>
    <w:p>
      <w:pPr>
        <w:spacing w:after="0"/>
        <w:ind w:left="0"/>
        <w:jc w:val="both"/>
      </w:pPr>
      <w:r>
        <w:rPr>
          <w:rFonts w:ascii="Times New Roman"/>
          <w:b w:val="false"/>
          <w:i w:val="false"/>
          <w:color w:val="000000"/>
          <w:sz w:val="28"/>
        </w:rPr>
        <w:t>
      дополнить пунктом 2 следующего содержания:</w:t>
      </w:r>
    </w:p>
    <w:bookmarkEnd w:id="143"/>
    <w:p>
      <w:pPr>
        <w:spacing w:after="0"/>
        <w:ind w:left="0"/>
        <w:jc w:val="both"/>
      </w:pPr>
      <w:r>
        <w:rPr>
          <w:rFonts w:ascii="Times New Roman"/>
          <w:b w:val="false"/>
          <w:i w:val="false"/>
          <w:color w:val="000000"/>
          <w:sz w:val="28"/>
        </w:rPr>
        <w:t>
      "2. Не освобождаются от платы за пользование платными автомобильными дорогами (участками), созданными (реконструированными) и эксплуатируемыми на основе договора концессии, автотранспортные средства, предусмотренные подпунктом 2) пункта 1 настоящей статьи.".</w:t>
      </w:r>
    </w:p>
    <w:bookmarkStart w:name="z186" w:id="14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w:t>
      </w:r>
    </w:p>
    <w:bookmarkEnd w:id="144"/>
    <w:bookmarkStart w:name="z187" w:id="145"/>
    <w:p>
      <w:pPr>
        <w:spacing w:after="0"/>
        <w:ind w:left="0"/>
        <w:jc w:val="both"/>
      </w:pPr>
      <w:r>
        <w:rPr>
          <w:rFonts w:ascii="Times New Roman"/>
          <w:b w:val="false"/>
          <w:i w:val="false"/>
          <w:color w:val="000000"/>
          <w:sz w:val="28"/>
        </w:rPr>
        <w:t xml:space="preserve">
      1) дополнить статьей 5-2 следующего содержания: </w:t>
      </w:r>
    </w:p>
    <w:bookmarkEnd w:id="145"/>
    <w:p>
      <w:pPr>
        <w:spacing w:after="0"/>
        <w:ind w:left="0"/>
        <w:jc w:val="both"/>
      </w:pPr>
      <w:r>
        <w:rPr>
          <w:rFonts w:ascii="Times New Roman"/>
          <w:b w:val="false"/>
          <w:i w:val="false"/>
          <w:color w:val="000000"/>
          <w:sz w:val="28"/>
        </w:rPr>
        <w:t>
      "Статья 5-2. Особенности управления Национальной железнодорожной компанией и магистральной железнодорожной сетью</w:t>
      </w:r>
    </w:p>
    <w:p>
      <w:pPr>
        <w:spacing w:after="0"/>
        <w:ind w:left="0"/>
        <w:jc w:val="both"/>
      </w:pPr>
      <w:r>
        <w:rPr>
          <w:rFonts w:ascii="Times New Roman"/>
          <w:b w:val="false"/>
          <w:i w:val="false"/>
          <w:color w:val="000000"/>
          <w:sz w:val="28"/>
        </w:rPr>
        <w:t xml:space="preserve">
      1. Запрещаются отчуждение физическим и (или) юридическим лицам, обременение правами третьих лиц магистральной железнодорожной сети, переданной Национальному оператору инфраструктуры, а также акций Национального оператора инфраструктуры. </w:t>
      </w:r>
    </w:p>
    <w:p>
      <w:pPr>
        <w:spacing w:after="0"/>
        <w:ind w:left="0"/>
        <w:jc w:val="both"/>
      </w:pPr>
      <w:r>
        <w:rPr>
          <w:rFonts w:ascii="Times New Roman"/>
          <w:b w:val="false"/>
          <w:i w:val="false"/>
          <w:color w:val="000000"/>
          <w:sz w:val="28"/>
        </w:rPr>
        <w:t xml:space="preserve">
      2. Национальному управляющему холдингу запрещается отчуждение акций Национальной железнодорожной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железнодорожной компании."; </w:t>
      </w:r>
    </w:p>
    <w:bookmarkStart w:name="z188" w:id="1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43 дополнить частью второй следующего содержания: </w:t>
      </w:r>
    </w:p>
    <w:bookmarkEnd w:id="146"/>
    <w:p>
      <w:pPr>
        <w:spacing w:after="0"/>
        <w:ind w:left="0"/>
        <w:jc w:val="both"/>
      </w:pPr>
      <w:r>
        <w:rPr>
          <w:rFonts w:ascii="Times New Roman"/>
          <w:b w:val="false"/>
          <w:i w:val="false"/>
          <w:color w:val="000000"/>
          <w:sz w:val="28"/>
        </w:rPr>
        <w:t>
      "В случае оформления таможенной декларации в виде электронного документа таможенный орган направляет перевозчику электронное уведомление о выпуске товаров с использованием информационных систем таможенных органов.".</w:t>
      </w:r>
    </w:p>
    <w:bookmarkStart w:name="z189" w:id="14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 (Ведомости Парламента Республики Казахстан, 2004 г., № 17, ст. 102; 2006 г., № 3, ст. 22; № 7, ст. 38; № 13, ст. 87; № 24, ст. 148; 2007 г., № 19, ст. 148; 2008 г., № 15-16, ст. 64; № 24, ст. 129; 2009 г., № 13-14, ст. 62; № 15-16, ст. 74; № 18, ст. 84; 2010 г., № 5, ст. 23; 2011 г., № 1, ст. 2; № 5, ст. 43; № 11, ст. 102; № 12, ст. 111; № 16, ст. 129; 2012 г., № 3, ст. 21; № 12, ст. 85; № 14, ст. 92; № 15, ст. 97; 2013 г., № 4, ст. 21; № 14, ст. 75; № 15,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 опубликованный в газетах "Егемен Қазақстан" и "Казахстанская правда" 20 мая 2014 г.): </w:t>
      </w:r>
    </w:p>
    <w:bookmarkEnd w:id="147"/>
    <w:bookmarkStart w:name="z190" w:id="148"/>
    <w:p>
      <w:pPr>
        <w:spacing w:after="0"/>
        <w:ind w:left="0"/>
        <w:jc w:val="both"/>
      </w:pPr>
      <w:r>
        <w:rPr>
          <w:rFonts w:ascii="Times New Roman"/>
          <w:b w:val="false"/>
          <w:i w:val="false"/>
          <w:color w:val="000000"/>
          <w:sz w:val="28"/>
        </w:rPr>
        <w:t>
      дополнить статьей 3-1 следующего содержания:</w:t>
      </w:r>
    </w:p>
    <w:bookmarkEnd w:id="148"/>
    <w:p>
      <w:pPr>
        <w:spacing w:after="0"/>
        <w:ind w:left="0"/>
        <w:jc w:val="both"/>
      </w:pPr>
      <w:r>
        <w:rPr>
          <w:rFonts w:ascii="Times New Roman"/>
          <w:b w:val="false"/>
          <w:i w:val="false"/>
          <w:color w:val="000000"/>
          <w:sz w:val="28"/>
        </w:rPr>
        <w:t>
      "Статья 3-1. Особенности государственного регулирования национальной электрической сети</w:t>
      </w:r>
    </w:p>
    <w:p>
      <w:pPr>
        <w:spacing w:after="0"/>
        <w:ind w:left="0"/>
        <w:jc w:val="both"/>
      </w:pPr>
      <w:r>
        <w:rPr>
          <w:rFonts w:ascii="Times New Roman"/>
          <w:b w:val="false"/>
          <w:i w:val="false"/>
          <w:color w:val="000000"/>
          <w:sz w:val="28"/>
        </w:rPr>
        <w:t xml:space="preserve">
      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 </w:t>
      </w:r>
    </w:p>
    <w:p>
      <w:pPr>
        <w:spacing w:after="0"/>
        <w:ind w:left="0"/>
        <w:jc w:val="both"/>
      </w:pPr>
      <w:r>
        <w:rPr>
          <w:rFonts w:ascii="Times New Roman"/>
          <w:b w:val="false"/>
          <w:i w:val="false"/>
          <w:color w:val="000000"/>
          <w:sz w:val="28"/>
        </w:rPr>
        <w:t xml:space="preserve">
      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 </w:t>
      </w:r>
    </w:p>
    <w:bookmarkStart w:name="z191" w:id="14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декабря 2004 года "О международном арбитраже" (Ведомости Парламента Республики Казахстан, 2004 г., № 24, ст. 152; 2010 г., № 3-4, ст. 12; 2013 г., № 15, ст. 76): </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6 изложить в следующей редакции:</w:t>
      </w:r>
    </w:p>
    <w:p>
      <w:pPr>
        <w:spacing w:after="0"/>
        <w:ind w:left="0"/>
        <w:jc w:val="both"/>
      </w:pPr>
      <w:r>
        <w:rPr>
          <w:rFonts w:ascii="Times New Roman"/>
          <w:b w:val="false"/>
          <w:i w:val="false"/>
          <w:color w:val="000000"/>
          <w:sz w:val="28"/>
        </w:rPr>
        <w:t xml:space="preserve">
      "4. В арбитраж по соглашению сторон могут передаваться споры, вытекающие из гражданско-правовых отношений, между физическими и (или) юридическими лицами, если хотя бы одна из сторон является нерезидентом Республики Казахстан, а также споры, связанные с исполнением и прекращением договора концессии,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p>
    <w:bookmarkStart w:name="z193" w:id="15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2014 года "О внесении изменений и дополнений в некоторые законодательные акты Республики Казахстан по вопросам совершенствования инвестиционного климата", опубликованный в газетах "Егемен Қазақстан" и "Казахстанская правда" 13 июня 2014 г.): </w:t>
      </w:r>
    </w:p>
    <w:bookmarkEnd w:id="150"/>
    <w:bookmarkStart w:name="z194" w:id="15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концедент - Республика Казахстан, от имени которой выступают Правительство Республики Казахстан или местный исполнительный орган, а также уполномоченные ими государственные органы на заключение договора концессии и в случаях, предусмотренных настоящим Законом, прямого соглашения с кредиторами концессионера;";</w:t>
      </w:r>
    </w:p>
    <w:p>
      <w:pPr>
        <w:spacing w:after="0"/>
        <w:ind w:left="0"/>
        <w:jc w:val="both"/>
      </w:pPr>
      <w:r>
        <w:rPr>
          <w:rFonts w:ascii="Times New Roman"/>
          <w:b w:val="false"/>
          <w:i w:val="false"/>
          <w:color w:val="000000"/>
          <w:sz w:val="28"/>
        </w:rPr>
        <w:t>
      "8)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настоящему Закону. Концессионные проекты могут быть отнесены к категории концессионных проектов особой значимости, перечень и критерии которых определяются Правительством Республики Казахстан;";</w:t>
      </w:r>
    </w:p>
    <w:p>
      <w:pPr>
        <w:spacing w:after="0"/>
        <w:ind w:left="0"/>
        <w:jc w:val="both"/>
      </w:pPr>
      <w:r>
        <w:rPr>
          <w:rFonts w:ascii="Times New Roman"/>
          <w:b w:val="false"/>
          <w:i w:val="false"/>
          <w:color w:val="000000"/>
          <w:sz w:val="28"/>
        </w:rPr>
        <w:t>
      "24) перечень - перечень объектов, предлагаемых в концессию на среднесрочный период, утверждаемый уполномоченным органом по государственному планированию, если объекты относятся к республиканской собственности, или маслихатами областей, городов республиканского значения и столицы, если объекты относятся к коммунальной собственности;";</w:t>
      </w:r>
    </w:p>
    <w:bookmarkStart w:name="z196" w:id="152"/>
    <w:p>
      <w:pPr>
        <w:spacing w:after="0"/>
        <w:ind w:left="0"/>
        <w:jc w:val="both"/>
      </w:pPr>
      <w:r>
        <w:rPr>
          <w:rFonts w:ascii="Times New Roman"/>
          <w:b w:val="false"/>
          <w:i w:val="false"/>
          <w:color w:val="000000"/>
          <w:sz w:val="28"/>
        </w:rPr>
        <w:t>
      дополнить подпунктом 25) следующего содержания:</w:t>
      </w:r>
    </w:p>
    <w:bookmarkEnd w:id="152"/>
    <w:p>
      <w:pPr>
        <w:spacing w:after="0"/>
        <w:ind w:left="0"/>
        <w:jc w:val="both"/>
      </w:pPr>
      <w:r>
        <w:rPr>
          <w:rFonts w:ascii="Times New Roman"/>
          <w:b w:val="false"/>
          <w:i w:val="false"/>
          <w:color w:val="000000"/>
          <w:sz w:val="28"/>
        </w:rPr>
        <w:t>
      "25) прямое соглашение - письменное соглашение, заключаемое между концедентом, концессионером и кредиторами концессионера для реализации концессионных проектов особой значимости в соответствии с положениями статьи 26-2 настоящего Закона.";</w:t>
      </w:r>
    </w:p>
    <w:bookmarkStart w:name="z197" w:id="1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9</w:t>
      </w:r>
      <w:r>
        <w:rPr>
          <w:rFonts w:ascii="Times New Roman"/>
          <w:b w:val="false"/>
          <w:i w:val="false"/>
          <w:color w:val="000000"/>
          <w:sz w:val="28"/>
        </w:rPr>
        <w:t xml:space="preserve">: </w:t>
      </w:r>
    </w:p>
    <w:bookmarkEnd w:id="153"/>
    <w:bookmarkStart w:name="z198" w:id="15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1)</w:t>
      </w:r>
      <w:r>
        <w:rPr>
          <w:rFonts w:ascii="Times New Roman"/>
          <w:b w:val="false"/>
          <w:i w:val="false"/>
          <w:color w:val="000000"/>
          <w:sz w:val="28"/>
        </w:rPr>
        <w:t xml:space="preserve"> изложить в следующей редакции:</w:t>
      </w:r>
    </w:p>
    <w:bookmarkEnd w:id="154"/>
    <w:p>
      <w:pPr>
        <w:spacing w:after="0"/>
        <w:ind w:left="0"/>
        <w:jc w:val="both"/>
      </w:pPr>
      <w:r>
        <w:rPr>
          <w:rFonts w:ascii="Times New Roman"/>
          <w:b w:val="false"/>
          <w:i w:val="false"/>
          <w:color w:val="000000"/>
          <w:sz w:val="28"/>
        </w:rPr>
        <w:t xml:space="preserve">
      "1) привлекает специализированную организацию по вопросам концессии, за исключением случаев,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для проведения:";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формирует и утверждает перечень объектов, предлагаемых в концессию на среднесрочный период, относящихся к республиканской собственности;</w:t>
      </w:r>
    </w:p>
    <w:p>
      <w:pPr>
        <w:spacing w:after="0"/>
        <w:ind w:left="0"/>
        <w:jc w:val="both"/>
      </w:pPr>
      <w:r>
        <w:rPr>
          <w:rFonts w:ascii="Times New Roman"/>
          <w:b w:val="false"/>
          <w:i w:val="false"/>
          <w:color w:val="000000"/>
          <w:sz w:val="28"/>
        </w:rPr>
        <w:t xml:space="preserve">
      3) согласовывает конкурсную документацию и договоры концессии, в том числе при внесении в них изменений и дополнений, за исключением случаев, установленных подпунктом 3-3) </w:t>
      </w:r>
      <w:r>
        <w:rPr>
          <w:rFonts w:ascii="Times New Roman"/>
          <w:b w:val="false"/>
          <w:i w:val="false"/>
          <w:color w:val="000000"/>
          <w:sz w:val="28"/>
        </w:rPr>
        <w:t>статьи 13</w:t>
      </w:r>
      <w:r>
        <w:rPr>
          <w:rFonts w:ascii="Times New Roman"/>
          <w:b w:val="false"/>
          <w:i w:val="false"/>
          <w:color w:val="000000"/>
          <w:sz w:val="28"/>
        </w:rPr>
        <w:t xml:space="preserve"> настоящего Закона;"; </w:t>
      </w:r>
    </w:p>
    <w:bookmarkStart w:name="z200" w:id="155"/>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 </w:t>
      </w:r>
    </w:p>
    <w:bookmarkEnd w:id="155"/>
    <w:p>
      <w:pPr>
        <w:spacing w:after="0"/>
        <w:ind w:left="0"/>
        <w:jc w:val="both"/>
      </w:pPr>
      <w:r>
        <w:rPr>
          <w:rFonts w:ascii="Times New Roman"/>
          <w:b w:val="false"/>
          <w:i w:val="false"/>
          <w:color w:val="000000"/>
          <w:sz w:val="28"/>
        </w:rPr>
        <w:t>
      "1) согласовывает перечень объектов, предлагаемых в концессию на среднесрочный период, относящихся к республиканской собственности;";</w:t>
      </w:r>
    </w:p>
    <w:bookmarkStart w:name="z201" w:id="15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w:t>
      </w:r>
      <w:r>
        <w:rPr>
          <w:rFonts w:ascii="Times New Roman"/>
          <w:b w:val="false"/>
          <w:i w:val="false"/>
          <w:color w:val="000000"/>
          <w:sz w:val="28"/>
        </w:rPr>
        <w:t xml:space="preserve">: </w:t>
      </w:r>
    </w:p>
    <w:bookmarkEnd w:id="156"/>
    <w:bookmarkStart w:name="z202" w:id="157"/>
    <w:p>
      <w:pPr>
        <w:spacing w:after="0"/>
        <w:ind w:left="0"/>
        <w:jc w:val="both"/>
      </w:pPr>
      <w:r>
        <w:rPr>
          <w:rFonts w:ascii="Times New Roman"/>
          <w:b w:val="false"/>
          <w:i w:val="false"/>
          <w:color w:val="000000"/>
          <w:sz w:val="28"/>
        </w:rPr>
        <w:t>
      подпункт 3-1) изложить в следующей редакции:</w:t>
      </w:r>
    </w:p>
    <w:bookmarkEnd w:id="157"/>
    <w:p>
      <w:pPr>
        <w:spacing w:after="0"/>
        <w:ind w:left="0"/>
        <w:jc w:val="both"/>
      </w:pPr>
      <w:r>
        <w:rPr>
          <w:rFonts w:ascii="Times New Roman"/>
          <w:b w:val="false"/>
          <w:i w:val="false"/>
          <w:color w:val="000000"/>
          <w:sz w:val="28"/>
        </w:rPr>
        <w:t>
      "3-1) определяют юридические лица по консультативному сопровождению концессионных проектов, а также для проведения экспертиз в случаях, установленных подпунктом 3-2) настоящей статьи;";</w:t>
      </w:r>
    </w:p>
    <w:bookmarkStart w:name="z203" w:id="158"/>
    <w:p>
      <w:pPr>
        <w:spacing w:after="0"/>
        <w:ind w:left="0"/>
        <w:jc w:val="both"/>
      </w:pPr>
      <w:r>
        <w:rPr>
          <w:rFonts w:ascii="Times New Roman"/>
          <w:b w:val="false"/>
          <w:i w:val="false"/>
          <w:color w:val="000000"/>
          <w:sz w:val="28"/>
        </w:rPr>
        <w:t>
      дополнить подпунктами 3-2) и 3-3) следующего содержания:</w:t>
      </w:r>
    </w:p>
    <w:bookmarkEnd w:id="158"/>
    <w:p>
      <w:pPr>
        <w:spacing w:after="0"/>
        <w:ind w:left="0"/>
        <w:jc w:val="both"/>
      </w:pPr>
      <w:r>
        <w:rPr>
          <w:rFonts w:ascii="Times New Roman"/>
          <w:b w:val="false"/>
          <w:i w:val="false"/>
          <w:color w:val="000000"/>
          <w:sz w:val="28"/>
        </w:rPr>
        <w:t>
      "3-2) по объектам концессии, относящимся к коммунальной собственности, в случае, если стоимость создания (реконструкции) объекта концессии составляет до 4 000 000 месячных расчетных показателей, в лице местных уполномоченных органов по государственному планированию подготавливают заключения по:</w:t>
      </w:r>
    </w:p>
    <w:p>
      <w:pPr>
        <w:spacing w:after="0"/>
        <w:ind w:left="0"/>
        <w:jc w:val="both"/>
      </w:pPr>
      <w:r>
        <w:rPr>
          <w:rFonts w:ascii="Times New Roman"/>
          <w:b w:val="false"/>
          <w:i w:val="false"/>
          <w:color w:val="000000"/>
          <w:sz w:val="28"/>
        </w:rPr>
        <w:t>
      концессионным предложениям;</w:t>
      </w:r>
    </w:p>
    <w:p>
      <w:pPr>
        <w:spacing w:after="0"/>
        <w:ind w:left="0"/>
        <w:jc w:val="both"/>
      </w:pPr>
      <w:r>
        <w:rPr>
          <w:rFonts w:ascii="Times New Roman"/>
          <w:b w:val="false"/>
          <w:i w:val="false"/>
          <w:color w:val="000000"/>
          <w:sz w:val="28"/>
        </w:rPr>
        <w:t>
      конкурсной документации, в том числе при внесении в нее изменений и дополнений;</w:t>
      </w:r>
    </w:p>
    <w:p>
      <w:pPr>
        <w:spacing w:after="0"/>
        <w:ind w:left="0"/>
        <w:jc w:val="both"/>
      </w:pPr>
      <w:r>
        <w:rPr>
          <w:rFonts w:ascii="Times New Roman"/>
          <w:b w:val="false"/>
          <w:i w:val="false"/>
          <w:color w:val="000000"/>
          <w:sz w:val="28"/>
        </w:rPr>
        <w:t>
      концессионным заявкам, представленным участниками конкурса при проведении конкурса по выбору концессионера;</w:t>
      </w:r>
    </w:p>
    <w:p>
      <w:pPr>
        <w:spacing w:after="0"/>
        <w:ind w:left="0"/>
        <w:jc w:val="both"/>
      </w:pPr>
      <w:r>
        <w:rPr>
          <w:rFonts w:ascii="Times New Roman"/>
          <w:b w:val="false"/>
          <w:i w:val="false"/>
          <w:color w:val="000000"/>
          <w:sz w:val="28"/>
        </w:rPr>
        <w:t>
      проектам договоров концессии, в том числе при внесении в договоры концессии изменений и дополнений.</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в случае необходимости, для проведения экспертиз документов, предусмотренных настоящим подпунктом, могут привлекать юридические лица, определяемые местными исполнительными органами областей, городов республиканского значения, столицы;</w:t>
      </w:r>
    </w:p>
    <w:p>
      <w:pPr>
        <w:spacing w:after="0"/>
        <w:ind w:left="0"/>
        <w:jc w:val="both"/>
      </w:pPr>
      <w:r>
        <w:rPr>
          <w:rFonts w:ascii="Times New Roman"/>
          <w:b w:val="false"/>
          <w:i w:val="false"/>
          <w:color w:val="000000"/>
          <w:sz w:val="28"/>
        </w:rPr>
        <w:t xml:space="preserve">
      3-3) по объектам концессии, относящимся к коммунальной собственности в лице местного уполномоченного органа по государственному планированию, согласовывают конкурсную документацию и договоры концессии, в том числе при внесении в них изменений и дополнений, в случае, если стоимость создания (реконструкции) объекта концессии составляет до 4 000 000 месячных расчетных показателей;"; </w:t>
      </w:r>
    </w:p>
    <w:bookmarkStart w:name="z204" w:id="15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статьи 15-1 изложить в следующей редакции: </w:t>
      </w:r>
    </w:p>
    <w:bookmarkEnd w:id="159"/>
    <w:p>
      <w:pPr>
        <w:spacing w:after="0"/>
        <w:ind w:left="0"/>
        <w:jc w:val="both"/>
      </w:pPr>
      <w:r>
        <w:rPr>
          <w:rFonts w:ascii="Times New Roman"/>
          <w:b w:val="false"/>
          <w:i w:val="false"/>
          <w:color w:val="000000"/>
          <w:sz w:val="28"/>
        </w:rPr>
        <w:t xml:space="preserve">
      "5. Уполномоченный орган по государственному планированию привлекает специализированную организацию по вопросам концессии для проведения экспертизы концессионных предложений, за исключением случаев, установленных подпунктом 3-2) статьи 13 настоящего Закона. </w:t>
      </w:r>
    </w:p>
    <w:p>
      <w:pPr>
        <w:spacing w:after="0"/>
        <w:ind w:left="0"/>
        <w:jc w:val="both"/>
      </w:pPr>
      <w:r>
        <w:rPr>
          <w:rFonts w:ascii="Times New Roman"/>
          <w:b w:val="false"/>
          <w:i w:val="false"/>
          <w:color w:val="000000"/>
          <w:sz w:val="28"/>
        </w:rPr>
        <w:t xml:space="preserve">
      5-1. Уполномоченный орган по государственному планированию направляет заключение экспертизы, указанной в </w:t>
      </w:r>
      <w:r>
        <w:rPr>
          <w:rFonts w:ascii="Times New Roman"/>
          <w:b w:val="false"/>
          <w:i w:val="false"/>
          <w:color w:val="000000"/>
          <w:sz w:val="28"/>
        </w:rPr>
        <w:t>пункте 5</w:t>
      </w:r>
      <w:r>
        <w:rPr>
          <w:rFonts w:ascii="Times New Roman"/>
          <w:b w:val="false"/>
          <w:i w:val="false"/>
          <w:color w:val="000000"/>
          <w:sz w:val="28"/>
        </w:rPr>
        <w:t xml:space="preserve"> настоящей статьи, уполномоченному государственному органу соответствующей отрасли, если проект республиканский, а также местным исполнительным органам областей, городов республиканского значения, столицы, если проект местный, за исключением случаев,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bookmarkStart w:name="z205" w:id="16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15-2 изложить в следующей редакции: </w:t>
      </w:r>
    </w:p>
    <w:bookmarkEnd w:id="160"/>
    <w:p>
      <w:pPr>
        <w:spacing w:after="0"/>
        <w:ind w:left="0"/>
        <w:jc w:val="both"/>
      </w:pPr>
      <w:r>
        <w:rPr>
          <w:rFonts w:ascii="Times New Roman"/>
          <w:b w:val="false"/>
          <w:i w:val="false"/>
          <w:color w:val="000000"/>
          <w:sz w:val="28"/>
        </w:rPr>
        <w:t xml:space="preserve">
      "5. После проведения необходимых экспертиз разработанной или скорректированной конкурсной документации концессионного проекта уполномоченный государственный орган соответствующей отрасли направляет его в уполномоченный орган по государственному планированию для проведения экспертизы, за исключением случаев, установленных подпунктом 3-2) </w:t>
      </w:r>
      <w:r>
        <w:rPr>
          <w:rFonts w:ascii="Times New Roman"/>
          <w:b w:val="false"/>
          <w:i w:val="false"/>
          <w:color w:val="000000"/>
          <w:sz w:val="28"/>
        </w:rPr>
        <w:t>статьи 13</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6. Уполномоченный орган по государственному планированию привлекает специализированную организацию по вопросам концессии для проведения экспертизы разработанной или скорректированной конкурсной документации концессионного проекта, за исключением случаев, установленных подпунктом 3-2) статьи 13 настоящего Закона. </w:t>
      </w:r>
    </w:p>
    <w:p>
      <w:pPr>
        <w:spacing w:after="0"/>
        <w:ind w:left="0"/>
        <w:jc w:val="both"/>
      </w:pPr>
      <w:r>
        <w:rPr>
          <w:rFonts w:ascii="Times New Roman"/>
          <w:b w:val="false"/>
          <w:i w:val="false"/>
          <w:color w:val="000000"/>
          <w:sz w:val="28"/>
        </w:rPr>
        <w:t xml:space="preserve">
      7. Специализированная организация по вопросам концессии и юридические лица, указанные в подпункте 3-2) статьи 13 настоящего Закона, несут ответственность в соответствии с законами Республики Казахстан за качество экспертизы предлагаемых решений по реализации концессионного проекта."; </w:t>
      </w:r>
    </w:p>
    <w:bookmarkStart w:name="z206" w:id="16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w:t>
      </w:r>
      <w:r>
        <w:rPr>
          <w:rFonts w:ascii="Times New Roman"/>
          <w:b w:val="false"/>
          <w:i w:val="false"/>
          <w:color w:val="000000"/>
          <w:sz w:val="28"/>
        </w:rPr>
        <w:t xml:space="preserve"> статьи 16 изложить в следующей редакции: </w:t>
      </w:r>
    </w:p>
    <w:bookmarkEnd w:id="161"/>
    <w:p>
      <w:pPr>
        <w:spacing w:after="0"/>
        <w:ind w:left="0"/>
        <w:jc w:val="both"/>
      </w:pPr>
      <w:r>
        <w:rPr>
          <w:rFonts w:ascii="Times New Roman"/>
          <w:b w:val="false"/>
          <w:i w:val="false"/>
          <w:color w:val="000000"/>
          <w:sz w:val="28"/>
        </w:rPr>
        <w:t>
      "1. Перечень формируется центральным уполномоченным органом по государственному планированию по объектам, относящимся к республиканской собственности, и уполномоченными органами области, города республиканского значения, столицы по государственному планированию по объектам концессии, относящимся к коммунальной собственности, на основании положительного заключения экспертизы конкурсных документаций концессионных проектов и в соответствии со стратегическими и программными документами Республики Казахстан, с инвестиционными возможностями республиканского и (или) местного бюджетов ежегодно сроком на три года на скользящей основе.";</w:t>
      </w:r>
    </w:p>
    <w:bookmarkStart w:name="z207" w:id="16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7</w:t>
      </w:r>
      <w:r>
        <w:rPr>
          <w:rFonts w:ascii="Times New Roman"/>
          <w:b w:val="false"/>
          <w:i w:val="false"/>
          <w:color w:val="000000"/>
          <w:sz w:val="28"/>
        </w:rPr>
        <w:t xml:space="preserve"> статьи 20 изложить в следующей редакции: </w:t>
      </w:r>
    </w:p>
    <w:bookmarkEnd w:id="162"/>
    <w:p>
      <w:pPr>
        <w:spacing w:after="0"/>
        <w:ind w:left="0"/>
        <w:jc w:val="both"/>
      </w:pPr>
      <w:r>
        <w:rPr>
          <w:rFonts w:ascii="Times New Roman"/>
          <w:b w:val="false"/>
          <w:i w:val="false"/>
          <w:color w:val="000000"/>
          <w:sz w:val="28"/>
        </w:rPr>
        <w:t>
      "7. Организатор конкурса на основании решения комиссии заключает договор концессии с победителем конкурса.</w:t>
      </w:r>
    </w:p>
    <w:p>
      <w:pPr>
        <w:spacing w:after="0"/>
        <w:ind w:left="0"/>
        <w:jc w:val="both"/>
      </w:pPr>
      <w:r>
        <w:rPr>
          <w:rFonts w:ascii="Times New Roman"/>
          <w:b w:val="false"/>
          <w:i w:val="false"/>
          <w:color w:val="000000"/>
          <w:sz w:val="28"/>
        </w:rPr>
        <w:t>
      Для реализации концессионных проектов особой значимости организатор конкурса на основании решения комиссии заключает договор концессии с юридическим лицом, создание которого заявлено победителем конкурса в конкурсной заявке, учрежденным победителем конкурса, в целях реализации концессионного проекта (при условии предоставления концеденту банковских гарантий исполнения обязательств такого юридического лица в объеме и на условиях, определенных договором концессии).";</w:t>
      </w:r>
    </w:p>
    <w:bookmarkStart w:name="z208" w:id="16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21</w:t>
      </w:r>
      <w:r>
        <w:rPr>
          <w:rFonts w:ascii="Times New Roman"/>
          <w:b w:val="false"/>
          <w:i w:val="false"/>
          <w:color w:val="000000"/>
          <w:sz w:val="28"/>
        </w:rPr>
        <w:t xml:space="preserve">: </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4-1) и 4-2) следующего содержания:</w:t>
      </w:r>
    </w:p>
    <w:p>
      <w:pPr>
        <w:spacing w:after="0"/>
        <w:ind w:left="0"/>
        <w:jc w:val="both"/>
      </w:pPr>
      <w:r>
        <w:rPr>
          <w:rFonts w:ascii="Times New Roman"/>
          <w:b w:val="false"/>
          <w:i w:val="false"/>
          <w:color w:val="000000"/>
          <w:sz w:val="28"/>
        </w:rPr>
        <w:t>
      "4-1) порядок и условия заключения сторонами прямого соглашения с кредиторами концессионера в рамках реализации концессионных проектов особой значимости;</w:t>
      </w:r>
    </w:p>
    <w:p>
      <w:pPr>
        <w:spacing w:after="0"/>
        <w:ind w:left="0"/>
        <w:jc w:val="both"/>
      </w:pPr>
      <w:r>
        <w:rPr>
          <w:rFonts w:ascii="Times New Roman"/>
          <w:b w:val="false"/>
          <w:i w:val="false"/>
          <w:color w:val="000000"/>
          <w:sz w:val="28"/>
        </w:rPr>
        <w:t xml:space="preserve">
      4-2) механизм урегулирования валютных рисков при реализации концессионных проектов особой значимости;"; </w:t>
      </w:r>
    </w:p>
    <w:bookmarkStart w:name="z210" w:id="164"/>
    <w:p>
      <w:pPr>
        <w:spacing w:after="0"/>
        <w:ind w:left="0"/>
        <w:jc w:val="both"/>
      </w:pPr>
      <w:r>
        <w:rPr>
          <w:rFonts w:ascii="Times New Roman"/>
          <w:b w:val="false"/>
          <w:i w:val="false"/>
          <w:color w:val="000000"/>
          <w:sz w:val="28"/>
        </w:rPr>
        <w:t>
      дополнить пунктом 4-1 следующего содержания:</w:t>
      </w:r>
    </w:p>
    <w:bookmarkEnd w:id="164"/>
    <w:p>
      <w:pPr>
        <w:spacing w:after="0"/>
        <w:ind w:left="0"/>
        <w:jc w:val="both"/>
      </w:pPr>
      <w:r>
        <w:rPr>
          <w:rFonts w:ascii="Times New Roman"/>
          <w:b w:val="false"/>
          <w:i w:val="false"/>
          <w:color w:val="000000"/>
          <w:sz w:val="28"/>
        </w:rPr>
        <w:t>
      "4-1. Договор концессии по концессионным проектам особой значимости может предусматривать условия досрочного расторжения договора концессии в одностороннем порядке в следующих случаях:</w:t>
      </w:r>
    </w:p>
    <w:p>
      <w:pPr>
        <w:spacing w:after="0"/>
        <w:ind w:left="0"/>
        <w:jc w:val="both"/>
      </w:pPr>
      <w:r>
        <w:rPr>
          <w:rFonts w:ascii="Times New Roman"/>
          <w:b w:val="false"/>
          <w:i w:val="false"/>
          <w:color w:val="000000"/>
          <w:sz w:val="28"/>
        </w:rPr>
        <w:t xml:space="preserve">
      1) при нарушении концессионером существенных условий договора концессии, определенных в договоре концессии; </w:t>
      </w:r>
    </w:p>
    <w:p>
      <w:pPr>
        <w:spacing w:after="0"/>
        <w:ind w:left="0"/>
        <w:jc w:val="both"/>
      </w:pPr>
      <w:r>
        <w:rPr>
          <w:rFonts w:ascii="Times New Roman"/>
          <w:b w:val="false"/>
          <w:i w:val="false"/>
          <w:color w:val="000000"/>
          <w:sz w:val="28"/>
        </w:rPr>
        <w:t xml:space="preserve">
      2) при нарушении концедентом существенных условий договора концессии, определенных в договоре концессии; </w:t>
      </w:r>
    </w:p>
    <w:p>
      <w:pPr>
        <w:spacing w:after="0"/>
        <w:ind w:left="0"/>
        <w:jc w:val="both"/>
      </w:pPr>
      <w:r>
        <w:rPr>
          <w:rFonts w:ascii="Times New Roman"/>
          <w:b w:val="false"/>
          <w:i w:val="false"/>
          <w:color w:val="000000"/>
          <w:sz w:val="28"/>
        </w:rPr>
        <w:t xml:space="preserve">
      3) вследствие наступления обстоятельств непреодолимой силы. </w:t>
      </w:r>
    </w:p>
    <w:p>
      <w:pPr>
        <w:spacing w:after="0"/>
        <w:ind w:left="0"/>
        <w:jc w:val="both"/>
      </w:pPr>
      <w:r>
        <w:rPr>
          <w:rFonts w:ascii="Times New Roman"/>
          <w:b w:val="false"/>
          <w:i w:val="false"/>
          <w:color w:val="000000"/>
          <w:sz w:val="28"/>
        </w:rPr>
        <w:t>
      Порядок, сроки и условия возмещения концессионеру расходов и (или) затрат, и (или) убытков, возникающих в результате досрочного расторжения договора концессии при наступлении событий, указанных в части первой настоящего пункта, определяются договором концессии.";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"В случае замены концессионера по требованию кредиторов концессионера уступка требования и (или) перевод долга концессионера по договору концессии осуществляются без проведения конкурса в порядке, определяемом прямым соглашением.";</w:t>
      </w:r>
    </w:p>
    <w:bookmarkStart w:name="z212" w:id="165"/>
    <w:p>
      <w:pPr>
        <w:spacing w:after="0"/>
        <w:ind w:left="0"/>
        <w:jc w:val="both"/>
      </w:pPr>
      <w:r>
        <w:rPr>
          <w:rFonts w:ascii="Times New Roman"/>
          <w:b w:val="false"/>
          <w:i w:val="false"/>
          <w:color w:val="000000"/>
          <w:sz w:val="28"/>
        </w:rPr>
        <w:t xml:space="preserve">
      10)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23 изложить в следующей редакции: </w:t>
      </w:r>
    </w:p>
    <w:bookmarkEnd w:id="165"/>
    <w:p>
      <w:pPr>
        <w:spacing w:after="0"/>
        <w:ind w:left="0"/>
        <w:jc w:val="both"/>
      </w:pPr>
      <w:r>
        <w:rPr>
          <w:rFonts w:ascii="Times New Roman"/>
          <w:b w:val="false"/>
          <w:i w:val="false"/>
          <w:color w:val="000000"/>
          <w:sz w:val="28"/>
        </w:rPr>
        <w:t xml:space="preserve">
      "2. Договор концессии может быть продлен на дополнительный период, определяемый соглашением сторон, в пределах срока, установленного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путем заключения дополнительного соглашения при условии исполнения обязательств сторон, срок исполнения которых наступил на день заключения дополнительного соглашения.";</w:t>
      </w:r>
    </w:p>
    <w:bookmarkStart w:name="z213" w:id="16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главу 4</w:t>
      </w:r>
      <w:r>
        <w:rPr>
          <w:rFonts w:ascii="Times New Roman"/>
          <w:b w:val="false"/>
          <w:i w:val="false"/>
          <w:color w:val="000000"/>
          <w:sz w:val="28"/>
        </w:rPr>
        <w:t xml:space="preserve"> дополнить статьей 26-2 следующего содержания: </w:t>
      </w:r>
    </w:p>
    <w:bookmarkEnd w:id="166"/>
    <w:p>
      <w:pPr>
        <w:spacing w:after="0"/>
        <w:ind w:left="0"/>
        <w:jc w:val="both"/>
      </w:pPr>
      <w:r>
        <w:rPr>
          <w:rFonts w:ascii="Times New Roman"/>
          <w:b w:val="false"/>
          <w:i w:val="false"/>
          <w:color w:val="000000"/>
          <w:sz w:val="28"/>
        </w:rPr>
        <w:t>
      "Статья 26-2. Прямое соглашение с кредиторами концессионера</w:t>
      </w:r>
    </w:p>
    <w:p>
      <w:pPr>
        <w:spacing w:after="0"/>
        <w:ind w:left="0"/>
        <w:jc w:val="both"/>
      </w:pPr>
      <w:r>
        <w:rPr>
          <w:rFonts w:ascii="Times New Roman"/>
          <w:b w:val="false"/>
          <w:i w:val="false"/>
          <w:color w:val="000000"/>
          <w:sz w:val="28"/>
        </w:rPr>
        <w:t xml:space="preserve">
      1. Для реализации концессионных проектов особой значимости концедент, концессионер и кредиторы концессионера вправе заключить прямое соглашение, определяющее условия взаимодействия сторон, в течение срока реализации концессионного проекта. </w:t>
      </w:r>
    </w:p>
    <w:p>
      <w:pPr>
        <w:spacing w:after="0"/>
        <w:ind w:left="0"/>
        <w:jc w:val="both"/>
      </w:pPr>
      <w:r>
        <w:rPr>
          <w:rFonts w:ascii="Times New Roman"/>
          <w:b w:val="false"/>
          <w:i w:val="false"/>
          <w:color w:val="000000"/>
          <w:sz w:val="28"/>
        </w:rPr>
        <w:t xml:space="preserve">
      2. Прямым соглашением предусматриваются следующие условия: </w:t>
      </w:r>
    </w:p>
    <w:p>
      <w:pPr>
        <w:spacing w:after="0"/>
        <w:ind w:left="0"/>
        <w:jc w:val="both"/>
      </w:pPr>
      <w:r>
        <w:rPr>
          <w:rFonts w:ascii="Times New Roman"/>
          <w:b w:val="false"/>
          <w:i w:val="false"/>
          <w:color w:val="000000"/>
          <w:sz w:val="28"/>
        </w:rPr>
        <w:t xml:space="preserve">
      1) обязательство концедента информировать кредиторов концессионера о случаях существенных нарушений обязательств по договору концессии, способных повлечь расторжение договора концессии; </w:t>
      </w:r>
    </w:p>
    <w:p>
      <w:pPr>
        <w:spacing w:after="0"/>
        <w:ind w:left="0"/>
        <w:jc w:val="both"/>
      </w:pPr>
      <w:r>
        <w:rPr>
          <w:rFonts w:ascii="Times New Roman"/>
          <w:b w:val="false"/>
          <w:i w:val="false"/>
          <w:color w:val="000000"/>
          <w:sz w:val="28"/>
        </w:rPr>
        <w:t xml:space="preserve">
      2) передачу в залог своих прав по договору концессии и (или) уступку требования или перевод долга концессионера с согласия концедента; </w:t>
      </w:r>
    </w:p>
    <w:p>
      <w:pPr>
        <w:spacing w:after="0"/>
        <w:ind w:left="0"/>
        <w:jc w:val="both"/>
      </w:pPr>
      <w:r>
        <w:rPr>
          <w:rFonts w:ascii="Times New Roman"/>
          <w:b w:val="false"/>
          <w:i w:val="false"/>
          <w:color w:val="000000"/>
          <w:sz w:val="28"/>
        </w:rPr>
        <w:t xml:space="preserve">
      3) право кредиторов концессионера требовать замены концессионера в случае существенного нарушения им своих обязательств по договору концессии, способного по условиям договора концессии повлечь его расторжение, и (или) в случае существенного нарушения концессионером своих обязательств по договорам с кредиторами, способного по условиям таких договоров повлечь предъявление требования о досрочном исполнении концессионером обязательств по таким договорам, а также предлагать кандидатуру нового концессионера; </w:t>
      </w:r>
    </w:p>
    <w:p>
      <w:pPr>
        <w:spacing w:after="0"/>
        <w:ind w:left="0"/>
        <w:jc w:val="both"/>
      </w:pPr>
      <w:r>
        <w:rPr>
          <w:rFonts w:ascii="Times New Roman"/>
          <w:b w:val="false"/>
          <w:i w:val="false"/>
          <w:color w:val="000000"/>
          <w:sz w:val="28"/>
        </w:rPr>
        <w:t xml:space="preserve">
      4) порядок замены концессионера в случаях, предусмотренных подпунктом 3) настоящего пункта; </w:t>
      </w:r>
    </w:p>
    <w:p>
      <w:pPr>
        <w:spacing w:after="0"/>
        <w:ind w:left="0"/>
        <w:jc w:val="both"/>
      </w:pPr>
      <w:r>
        <w:rPr>
          <w:rFonts w:ascii="Times New Roman"/>
          <w:b w:val="false"/>
          <w:i w:val="false"/>
          <w:color w:val="000000"/>
          <w:sz w:val="28"/>
        </w:rPr>
        <w:t xml:space="preserve">
      5) право кредиторов концессионера назначать в случаях, предусмотренных подпунктом 3) настоящего пункта, временного управляющего, а также определять порядок назначения, объем и срок полномочий временного управляющего; </w:t>
      </w:r>
    </w:p>
    <w:p>
      <w:pPr>
        <w:spacing w:after="0"/>
        <w:ind w:left="0"/>
        <w:jc w:val="both"/>
      </w:pPr>
      <w:r>
        <w:rPr>
          <w:rFonts w:ascii="Times New Roman"/>
          <w:b w:val="false"/>
          <w:i w:val="false"/>
          <w:color w:val="000000"/>
          <w:sz w:val="28"/>
        </w:rPr>
        <w:t xml:space="preserve">
      6) иные условия, не противоречащие законодательству Республики Казахстан."; </w:t>
      </w:r>
    </w:p>
    <w:bookmarkStart w:name="z214" w:id="16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27 изложить в следующей редакции: </w:t>
      </w:r>
    </w:p>
    <w:bookmarkEnd w:id="167"/>
    <w:p>
      <w:pPr>
        <w:spacing w:after="0"/>
        <w:ind w:left="0"/>
        <w:jc w:val="both"/>
      </w:pPr>
      <w:r>
        <w:rPr>
          <w:rFonts w:ascii="Times New Roman"/>
          <w:b w:val="false"/>
          <w:i w:val="false"/>
          <w:color w:val="000000"/>
          <w:sz w:val="28"/>
        </w:rPr>
        <w:t xml:space="preserve">
      "2. Если споры, связанные с исполнением и прекращением договора, не могут быть разрешены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то стороны вправе разрешить спор в соответствии с требованиями законодательства Республики Казахстан в судебном порядке, а также путем обращения в международный арбитраж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международном арбитраже". В отношении концессионных проектов особой значимости в случае, когда хотя бы один из акционеров (участников) концессионера является нерезидентом Республики Казахстан, международный арбитраж определяется по соглашению сторон.".</w:t>
      </w:r>
    </w:p>
    <w:bookmarkStart w:name="z215" w:id="16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w:t>
      </w:r>
    </w:p>
    <w:bookmarkEnd w:id="168"/>
    <w:bookmarkStart w:name="z216" w:id="1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подпунктом 15-2) следующего содержания: </w:t>
      </w:r>
    </w:p>
    <w:bookmarkEnd w:id="169"/>
    <w:p>
      <w:pPr>
        <w:spacing w:after="0"/>
        <w:ind w:left="0"/>
        <w:jc w:val="both"/>
      </w:pPr>
      <w:r>
        <w:rPr>
          <w:rFonts w:ascii="Times New Roman"/>
          <w:b w:val="false"/>
          <w:i w:val="false"/>
          <w:color w:val="000000"/>
          <w:sz w:val="28"/>
        </w:rPr>
        <w:t>
      "15-2) определяет 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механизм проведения их мониторинга.</w:t>
      </w:r>
    </w:p>
    <w:p>
      <w:pPr>
        <w:spacing w:after="0"/>
        <w:ind w:left="0"/>
        <w:jc w:val="both"/>
      </w:pPr>
      <w:r>
        <w:rPr>
          <w:rFonts w:ascii="Times New Roman"/>
          <w:b w:val="false"/>
          <w:i w:val="false"/>
          <w:color w:val="000000"/>
          <w:sz w:val="28"/>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Start w:name="z217" w:id="17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74</w:t>
      </w:r>
      <w:r>
        <w:rPr>
          <w:rFonts w:ascii="Times New Roman"/>
          <w:b w:val="false"/>
          <w:i w:val="false"/>
          <w:color w:val="000000"/>
          <w:sz w:val="28"/>
        </w:rPr>
        <w:t>:</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законодательством Республики Казахстан.";</w:t>
      </w:r>
    </w:p>
    <w:bookmarkStart w:name="z220" w:id="1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134 дополнить подпунктом 25) следующего содержания: </w:t>
      </w:r>
    </w:p>
    <w:bookmarkEnd w:id="171"/>
    <w:p>
      <w:pPr>
        <w:spacing w:after="0"/>
        <w:ind w:left="0"/>
        <w:jc w:val="both"/>
      </w:pPr>
      <w:r>
        <w:rPr>
          <w:rFonts w:ascii="Times New Roman"/>
          <w:b w:val="false"/>
          <w:i w:val="false"/>
          <w:color w:val="000000"/>
          <w:sz w:val="28"/>
        </w:rPr>
        <w:t>
      "25) эксплуатации (содержания, развития) метрополитена, а также осуществления перевозки пассажиров и багажа метрополитеном.".</w:t>
      </w:r>
    </w:p>
    <w:bookmarkStart w:name="z221" w:id="17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февраля 2012 года "О Фонде национального благосостояния" (Ведомости Парламента Республики Казахстан, 2012 г., № 4, ст. 29; 2014 г., № 4-5, ст. 24): </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пункта 3 статьи 8 дополнить словами "по предложениям, вносимым Правительством Республики Казахстан".</w:t>
      </w:r>
    </w:p>
    <w:bookmarkStart w:name="z223" w:id="17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2013 года "О внесении изменений и дополнений в некоторые законодательные акты Республики Казахстан по вопросам реформирования автодорожной отрасли" (Ведомости Парламента Республики Казахстан, 2013 г., № 13, ст. 63): </w:t>
      </w:r>
    </w:p>
    <w:bookmarkEnd w:id="173"/>
    <w:bookmarkStart w:name="z224" w:id="174"/>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2)</w:t>
      </w:r>
      <w:r>
        <w:rPr>
          <w:rFonts w:ascii="Times New Roman"/>
          <w:b w:val="false"/>
          <w:i w:val="false"/>
          <w:color w:val="000000"/>
          <w:sz w:val="28"/>
        </w:rPr>
        <w:t xml:space="preserve"> пункта 4 статьи 1 изложить в следующей редакции:</w:t>
      </w:r>
    </w:p>
    <w:bookmarkEnd w:id="174"/>
    <w:p>
      <w:pPr>
        <w:spacing w:after="0"/>
        <w:ind w:left="0"/>
        <w:jc w:val="both"/>
      </w:pPr>
      <w:r>
        <w:rPr>
          <w:rFonts w:ascii="Times New Roman"/>
          <w:b w:val="false"/>
          <w:i w:val="false"/>
          <w:color w:val="000000"/>
          <w:sz w:val="28"/>
        </w:rPr>
        <w:t>
      "5. Деньги, полученные от взимания платы за проезд, учитываются на отдельном счете Национального оператора, за исключением денег, взимаемых на основе договора концессии, и направляются в следующей очередности на финансирование расходов, связанных с:</w:t>
      </w:r>
    </w:p>
    <w:p>
      <w:pPr>
        <w:spacing w:after="0"/>
        <w:ind w:left="0"/>
        <w:jc w:val="both"/>
      </w:pPr>
      <w:r>
        <w:rPr>
          <w:rFonts w:ascii="Times New Roman"/>
          <w:b w:val="false"/>
          <w:i w:val="false"/>
          <w:color w:val="000000"/>
          <w:sz w:val="28"/>
        </w:rPr>
        <w:t xml:space="preserve">
      1) ремонтом и содержанием платных автомобильных дорог (участков), содержанием программно-аппаратного комплекса взимания платы за проезд; </w:t>
      </w:r>
    </w:p>
    <w:p>
      <w:pPr>
        <w:spacing w:after="0"/>
        <w:ind w:left="0"/>
        <w:jc w:val="both"/>
      </w:pPr>
      <w:r>
        <w:rPr>
          <w:rFonts w:ascii="Times New Roman"/>
          <w:b w:val="false"/>
          <w:i w:val="false"/>
          <w:color w:val="000000"/>
          <w:sz w:val="28"/>
        </w:rPr>
        <w:t xml:space="preserve">
      2) организацией платного движения на автомобильных дорогах (участках).". </w:t>
      </w:r>
    </w:p>
    <w:bookmarkStart w:name="z225" w:id="175"/>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 80): </w:t>
      </w:r>
    </w:p>
    <w:bookmarkEnd w:id="175"/>
    <w:bookmarkStart w:name="z226" w:id="176"/>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статьи 14</w:t>
      </w:r>
      <w:r>
        <w:rPr>
          <w:rFonts w:ascii="Times New Roman"/>
          <w:b w:val="false"/>
          <w:i w:val="false"/>
          <w:color w:val="000000"/>
          <w:sz w:val="28"/>
        </w:rPr>
        <w:t xml:space="preserve"> изложить в следующей редакции:</w:t>
      </w:r>
    </w:p>
    <w:bookmarkEnd w:id="176"/>
    <w:p>
      <w:pPr>
        <w:spacing w:after="0"/>
        <w:ind w:left="0"/>
        <w:jc w:val="both"/>
      </w:pPr>
      <w:r>
        <w:rPr>
          <w:rFonts w:ascii="Times New Roman"/>
          <w:b w:val="false"/>
          <w:i w:val="false"/>
          <w:color w:val="000000"/>
          <w:sz w:val="28"/>
        </w:rPr>
        <w:t>
      "7) осуществляет оформление, удостоверение и выдачу сертификата о происхождении товара в порядке, установленном Правительством Республики Казахстан;".</w:t>
      </w:r>
    </w:p>
    <w:p>
      <w:pPr>
        <w:spacing w:after="0"/>
        <w:ind w:left="0"/>
        <w:jc w:val="both"/>
      </w:pPr>
      <w:r>
        <w:rPr>
          <w:rFonts w:ascii="Times New Roman"/>
          <w:b/>
          <w:i w:val="false"/>
          <w:color w:val="000000"/>
          <w:sz w:val="28"/>
        </w:rPr>
        <w:t>Статья 2.</w:t>
      </w:r>
    </w:p>
    <w:bookmarkStart w:name="z228" w:id="177"/>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после дня его первого официального опубликования, за исключением: </w:t>
      </w:r>
    </w:p>
    <w:bookmarkEnd w:id="177"/>
    <w:bookmarkStart w:name="z229" w:id="1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6)</w:t>
      </w:r>
      <w:r>
        <w:rPr>
          <w:rFonts w:ascii="Times New Roman"/>
          <w:b w:val="false"/>
          <w:i w:val="false"/>
          <w:color w:val="000000"/>
          <w:sz w:val="28"/>
        </w:rPr>
        <w:t xml:space="preserve"> пункта 4 статьи 1, который вводится в действие с 1 января 2014 года; </w:t>
      </w:r>
    </w:p>
    <w:bookmarkEnd w:id="178"/>
    <w:bookmarkStart w:name="z230" w:id="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4, </w:t>
      </w:r>
      <w:r>
        <w:rPr>
          <w:rFonts w:ascii="Times New Roman"/>
          <w:b w:val="false"/>
          <w:i w:val="false"/>
          <w:color w:val="000000"/>
          <w:sz w:val="28"/>
        </w:rPr>
        <w:t>пункта 17</w:t>
      </w:r>
      <w:r>
        <w:rPr>
          <w:rFonts w:ascii="Times New Roman"/>
          <w:b w:val="false"/>
          <w:i w:val="false"/>
          <w:color w:val="000000"/>
          <w:sz w:val="28"/>
        </w:rPr>
        <w:t xml:space="preserve"> статьи 1, которые вводятся в действие с 1 июля 2014 года; </w:t>
      </w:r>
    </w:p>
    <w:bookmarkEnd w:id="179"/>
    <w:bookmarkStart w:name="z231" w:id="1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подпунктов 3)</w:t>
      </w:r>
      <w:r>
        <w:rPr>
          <w:rFonts w:ascii="Times New Roman"/>
          <w:b w:val="false"/>
          <w:i w:val="false"/>
          <w:color w:val="000000"/>
          <w:sz w:val="28"/>
        </w:rPr>
        <w:t xml:space="preserve"> -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4, </w:t>
      </w:r>
      <w:r>
        <w:rPr>
          <w:rFonts w:ascii="Times New Roman"/>
          <w:b w:val="false"/>
          <w:i w:val="false"/>
          <w:color w:val="000000"/>
          <w:sz w:val="28"/>
        </w:rPr>
        <w:t>пункта 8</w:t>
      </w:r>
      <w:r>
        <w:rPr>
          <w:rFonts w:ascii="Times New Roman"/>
          <w:b w:val="false"/>
          <w:i w:val="false"/>
          <w:color w:val="000000"/>
          <w:sz w:val="28"/>
        </w:rPr>
        <w:t xml:space="preserve"> статьи 1, которые вводятся в действие с 1 января 2014 года и действуют до 1 января 2020 года; </w:t>
      </w:r>
    </w:p>
    <w:bookmarkEnd w:id="180"/>
    <w:bookmarkStart w:name="z232" w:id="1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1</w:t>
      </w:r>
      <w:r>
        <w:rPr>
          <w:rFonts w:ascii="Times New Roman"/>
          <w:b w:val="false"/>
          <w:i w:val="false"/>
          <w:color w:val="000000"/>
          <w:sz w:val="28"/>
        </w:rPr>
        <w:t xml:space="preserve">, абзацев десятого - двенадцатого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абзацев второго - десятого, тринадцатого, четырнадцатого </w:t>
      </w:r>
      <w:r>
        <w:rPr>
          <w:rFonts w:ascii="Times New Roman"/>
          <w:b w:val="false"/>
          <w:i w:val="false"/>
          <w:color w:val="000000"/>
          <w:sz w:val="28"/>
        </w:rPr>
        <w:t>подпункта 8)</w:t>
      </w:r>
      <w:r>
        <w:rPr>
          <w:rFonts w:ascii="Times New Roman"/>
          <w:b w:val="false"/>
          <w:i w:val="false"/>
          <w:color w:val="000000"/>
          <w:sz w:val="28"/>
        </w:rPr>
        <w:t xml:space="preserve">, </w:t>
      </w:r>
      <w:r>
        <w:rPr>
          <w:rFonts w:ascii="Times New Roman"/>
          <w:b w:val="false"/>
          <w:i w:val="false"/>
          <w:color w:val="000000"/>
          <w:sz w:val="28"/>
        </w:rPr>
        <w:t>подпунктов 9)</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пункта 3 и </w:t>
      </w:r>
      <w:r>
        <w:rPr>
          <w:rFonts w:ascii="Times New Roman"/>
          <w:b w:val="false"/>
          <w:i w:val="false"/>
          <w:color w:val="000000"/>
          <w:sz w:val="28"/>
        </w:rPr>
        <w:t>пункта 9</w:t>
      </w:r>
      <w:r>
        <w:rPr>
          <w:rFonts w:ascii="Times New Roman"/>
          <w:b w:val="false"/>
          <w:i w:val="false"/>
          <w:color w:val="000000"/>
          <w:sz w:val="28"/>
        </w:rPr>
        <w:t xml:space="preserve"> статьи 1, которые вводятся в действие с 1 января 2015 года; </w:t>
      </w:r>
    </w:p>
    <w:bookmarkEnd w:id="181"/>
    <w:bookmarkStart w:name="z233" w:id="18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подпунктов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абзацев седьмого, восьмого </w:t>
      </w:r>
      <w:r>
        <w:rPr>
          <w:rFonts w:ascii="Times New Roman"/>
          <w:b w:val="false"/>
          <w:i w:val="false"/>
          <w:color w:val="000000"/>
          <w:sz w:val="28"/>
        </w:rPr>
        <w:t>подпункта 34)</w:t>
      </w:r>
      <w:r>
        <w:rPr>
          <w:rFonts w:ascii="Times New Roman"/>
          <w:b w:val="false"/>
          <w:i w:val="false"/>
          <w:color w:val="000000"/>
          <w:sz w:val="28"/>
        </w:rPr>
        <w:t xml:space="preserve"> и </w:t>
      </w:r>
      <w:r>
        <w:rPr>
          <w:rFonts w:ascii="Times New Roman"/>
          <w:b w:val="false"/>
          <w:i w:val="false"/>
          <w:color w:val="000000"/>
          <w:sz w:val="28"/>
        </w:rPr>
        <w:t>подпункта 35)</w:t>
      </w:r>
      <w:r>
        <w:rPr>
          <w:rFonts w:ascii="Times New Roman"/>
          <w:b w:val="false"/>
          <w:i w:val="false"/>
          <w:color w:val="000000"/>
          <w:sz w:val="28"/>
        </w:rPr>
        <w:t xml:space="preserve"> пункта 3 статьи 1, которые вводятся в действие с 1 января 2018 года; </w:t>
      </w:r>
    </w:p>
    <w:bookmarkEnd w:id="182"/>
    <w:bookmarkStart w:name="z234" w:id="18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пункта 18</w:t>
      </w:r>
      <w:r>
        <w:rPr>
          <w:rFonts w:ascii="Times New Roman"/>
          <w:b w:val="false"/>
          <w:i w:val="false"/>
          <w:color w:val="000000"/>
          <w:sz w:val="28"/>
        </w:rPr>
        <w:t xml:space="preserve"> статьи 1, который вводится в действие в сроки, установленные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33 Закона Республики Казахстан "О Национальной палате предпринимателей Республики Казахстан". </w:t>
      </w:r>
    </w:p>
    <w:bookmarkEnd w:id="183"/>
    <w:bookmarkStart w:name="z235" w:id="184"/>
    <w:p>
      <w:pPr>
        <w:spacing w:after="0"/>
        <w:ind w:left="0"/>
        <w:jc w:val="both"/>
      </w:pPr>
      <w:r>
        <w:rPr>
          <w:rFonts w:ascii="Times New Roman"/>
          <w:b w:val="false"/>
          <w:i w:val="false"/>
          <w:color w:val="000000"/>
          <w:sz w:val="28"/>
        </w:rPr>
        <w:t xml:space="preserve">
      2. Абзацы второй и третий </w:t>
      </w:r>
      <w:r>
        <w:rPr>
          <w:rFonts w:ascii="Times New Roman"/>
          <w:b w:val="false"/>
          <w:i w:val="false"/>
          <w:color w:val="000000"/>
          <w:sz w:val="28"/>
        </w:rPr>
        <w:t>подпункта 48)</w:t>
      </w:r>
      <w:r>
        <w:rPr>
          <w:rFonts w:ascii="Times New Roman"/>
          <w:b w:val="false"/>
          <w:i w:val="false"/>
          <w:color w:val="000000"/>
          <w:sz w:val="28"/>
        </w:rPr>
        <w:t xml:space="preserve"> пункта 3 статьи 1 настоящего Закона действуют до 1 июня 2015 года. </w:t>
      </w:r>
    </w:p>
    <w:bookmarkEnd w:id="18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