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c5a5" w14:textId="a5dc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Конституционный закон Республики Казахстан "О судебной системе и статусе судей Республики Казахстан"</w:t>
      </w:r>
    </w:p>
    <w:p>
      <w:pPr>
        <w:spacing w:after="0"/>
        <w:ind w:left="0"/>
        <w:jc w:val="both"/>
      </w:pPr>
      <w:r>
        <w:rPr>
          <w:rFonts w:ascii="Times New Roman"/>
          <w:b w:val="false"/>
          <w:i w:val="false"/>
          <w:color w:val="000000"/>
          <w:sz w:val="28"/>
        </w:rPr>
        <w:t>Конституционный закон Республики Казахстан от 7 ноября 2014 года № 245-V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«О судебной системе и статусе судей Республики Казахстан» (Ведомости Парламента Республики Казахстан, 2000 г., № 23, ст. 410; 2006 г., № 23, ст. 136; 2008 г., № 20, ст. 77; 2010 г., № 24, ст. 147; 2012 г., № 5, ст. 38; 2014 г., № 16, ст. 89)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3</w:t>
      </w:r>
      <w:r>
        <w:rPr>
          <w:rFonts w:ascii="Times New Roman"/>
          <w:b w:val="false"/>
          <w:i w:val="false"/>
          <w:color w:val="000000"/>
          <w:sz w:val="28"/>
        </w:rPr>
        <w:t xml:space="preserve"> дополнить подпунктом 1-1) следующего содержания:</w:t>
      </w:r>
      <w:r>
        <w:br/>
      </w:r>
      <w:r>
        <w:rPr>
          <w:rFonts w:ascii="Times New Roman"/>
          <w:b w:val="false"/>
          <w:i w:val="false"/>
          <w:color w:val="000000"/>
          <w:sz w:val="28"/>
        </w:rPr>
        <w:t>
      «1-1) президиум пленарного заседания;»;</w:t>
      </w:r>
      <w:r>
        <w:br/>
      </w:r>
      <w:r>
        <w:rPr>
          <w:rFonts w:ascii="Times New Roman"/>
          <w:b w:val="false"/>
          <w:i w:val="false"/>
          <w:color w:val="000000"/>
          <w:sz w:val="28"/>
        </w:rPr>
        <w:t>
</w:t>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При областном суде для оценки морально-нравственных качеств кандидатов на должность судьи образуется консультативно-совещательный орган - Общественный совет.</w:t>
      </w:r>
      <w:r>
        <w:br/>
      </w:r>
      <w:r>
        <w:rPr>
          <w:rFonts w:ascii="Times New Roman"/>
          <w:b w:val="false"/>
          <w:i w:val="false"/>
          <w:color w:val="000000"/>
          <w:sz w:val="28"/>
        </w:rPr>
        <w:t>
      Заключение Общественного совета носит рекомендательный характер.»;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14 изложить в следующей редакции:</w:t>
      </w:r>
      <w:r>
        <w:br/>
      </w:r>
      <w:r>
        <w:rPr>
          <w:rFonts w:ascii="Times New Roman"/>
          <w:b w:val="false"/>
          <w:i w:val="false"/>
          <w:color w:val="000000"/>
          <w:sz w:val="28"/>
        </w:rPr>
        <w:t>
      «2. В случае досрочного прекращения или истечения срока полномочий председателя областного суда временное исполнение обязанностей председателя возлагается Председателем Верховного Суда на одного из председателей апелляционных судебных коллегий областного суда, а в случае отсутствия председателей апелляционных судебных коллегий временное исполнение обязанностей председателя областного суда возлагается на судью кассационной судебной коллегии областного суда.</w:t>
      </w:r>
      <w:r>
        <w:br/>
      </w:r>
      <w:r>
        <w:rPr>
          <w:rFonts w:ascii="Times New Roman"/>
          <w:b w:val="false"/>
          <w:i w:val="false"/>
          <w:color w:val="000000"/>
          <w:sz w:val="28"/>
        </w:rPr>
        <w:t>
      Председательствование на заседаниях кассационной судебной коллегии областного суда возлагается на судью кассационной судебной коллегии областного суда.</w:t>
      </w:r>
      <w:r>
        <w:br/>
      </w:r>
      <w:r>
        <w:rPr>
          <w:rFonts w:ascii="Times New Roman"/>
          <w:b w:val="false"/>
          <w:i w:val="false"/>
          <w:color w:val="000000"/>
          <w:sz w:val="28"/>
        </w:rPr>
        <w:t>
      3. В случае временного отсутствия председателя областного суда возложение исполнения обязанностей осуществляется председателем областного суда на одного из председателей апелляционных судебных коллегий областного суда, а в случае отсутствия председателей апелляционных судебных коллегий временное исполнение обязанностей председателя областного суда возлагается на судью кассационной судебной коллегии областного суда.</w:t>
      </w:r>
      <w:r>
        <w:br/>
      </w:r>
      <w:r>
        <w:rPr>
          <w:rFonts w:ascii="Times New Roman"/>
          <w:b w:val="false"/>
          <w:i w:val="false"/>
          <w:color w:val="000000"/>
          <w:sz w:val="28"/>
        </w:rPr>
        <w:t>
      Председательствование на заседаниях кассационной судебной коллегии областного суда возлагается председателем областного суда на судью кассационной судебной коллегии областного суда.»;</w:t>
      </w:r>
      <w:r>
        <w:br/>
      </w:r>
      <w:r>
        <w:rPr>
          <w:rFonts w:ascii="Times New Roman"/>
          <w:b w:val="false"/>
          <w:i w:val="false"/>
          <w:color w:val="000000"/>
          <w:sz w:val="28"/>
        </w:rPr>
        <w:t>
</w:t>
      </w:r>
      <w:r>
        <w:rPr>
          <w:rFonts w:ascii="Times New Roman"/>
          <w:b w:val="false"/>
          <w:i w:val="false"/>
          <w:color w:val="000000"/>
          <w:sz w:val="28"/>
        </w:rPr>
        <w:t>
      3) в пункте 1 </w:t>
      </w:r>
      <w:r>
        <w:rPr>
          <w:rFonts w:ascii="Times New Roman"/>
          <w:b w:val="false"/>
          <w:i w:val="false"/>
          <w:color w:val="000000"/>
          <w:sz w:val="28"/>
        </w:rPr>
        <w:t>статьи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рассматривает кандидатуры на вакантные должности судей районного и областного судов, председателя районного суда и выносит соответствующие заключения;»;</w:t>
      </w:r>
      <w:r>
        <w:br/>
      </w:r>
      <w:r>
        <w:rPr>
          <w:rFonts w:ascii="Times New Roman"/>
          <w:b w:val="false"/>
          <w:i w:val="false"/>
          <w:color w:val="000000"/>
          <w:sz w:val="28"/>
        </w:rPr>
        <w:t>
</w:t>
      </w:r>
      <w:r>
        <w:rPr>
          <w:rFonts w:ascii="Times New Roman"/>
          <w:b w:val="false"/>
          <w:i w:val="false"/>
          <w:color w:val="000000"/>
          <w:sz w:val="28"/>
        </w:rPr>
        <w:t>
      дополнить подпунктом 9-2) следующего содержания:</w:t>
      </w:r>
      <w:r>
        <w:br/>
      </w:r>
      <w:r>
        <w:rPr>
          <w:rFonts w:ascii="Times New Roman"/>
          <w:b w:val="false"/>
          <w:i w:val="false"/>
          <w:color w:val="000000"/>
          <w:sz w:val="28"/>
        </w:rPr>
        <w:t>
      «9-2) утверждает регламент президиума пленарного заседания областного суда;»;</w:t>
      </w:r>
      <w:r>
        <w:br/>
      </w:r>
      <w:r>
        <w:rPr>
          <w:rFonts w:ascii="Times New Roman"/>
          <w:b w:val="false"/>
          <w:i w:val="false"/>
          <w:color w:val="000000"/>
          <w:sz w:val="28"/>
        </w:rPr>
        <w:t>
</w:t>
      </w:r>
      <w:r>
        <w:rPr>
          <w:rFonts w:ascii="Times New Roman"/>
          <w:b w:val="false"/>
          <w:i w:val="false"/>
          <w:color w:val="000000"/>
          <w:sz w:val="28"/>
        </w:rPr>
        <w:t>
      4) дополнить статьей 16-1 следующего содержания:</w:t>
      </w:r>
      <w:r>
        <w:br/>
      </w:r>
      <w:r>
        <w:rPr>
          <w:rFonts w:ascii="Times New Roman"/>
          <w:b w:val="false"/>
          <w:i w:val="false"/>
          <w:color w:val="000000"/>
          <w:sz w:val="28"/>
        </w:rPr>
        <w:t>
      «Статья 16-1. Президиум пленарного заседания областного суда</w:t>
      </w:r>
      <w:r>
        <w:br/>
      </w:r>
      <w:r>
        <w:rPr>
          <w:rFonts w:ascii="Times New Roman"/>
          <w:b w:val="false"/>
          <w:i w:val="false"/>
          <w:color w:val="000000"/>
          <w:sz w:val="28"/>
        </w:rPr>
        <w:t>
      1. Президиум пленарного заседания областного суда:</w:t>
      </w:r>
      <w:r>
        <w:br/>
      </w:r>
      <w:r>
        <w:rPr>
          <w:rFonts w:ascii="Times New Roman"/>
          <w:b w:val="false"/>
          <w:i w:val="false"/>
          <w:color w:val="000000"/>
          <w:sz w:val="28"/>
        </w:rPr>
        <w:t>
      1) обеспечивает подготовку предложений по совершенствованию деятельности судов для рассмотрения их на пленарных заседаниях областного суда;</w:t>
      </w:r>
      <w:r>
        <w:br/>
      </w:r>
      <w:r>
        <w:rPr>
          <w:rFonts w:ascii="Times New Roman"/>
          <w:b w:val="false"/>
          <w:i w:val="false"/>
          <w:color w:val="000000"/>
          <w:sz w:val="28"/>
        </w:rPr>
        <w:t>
      2) осуществляет иные полномочия, не отнесенные настоящим Конституционным законом к компетенции других органов областного суда.</w:t>
      </w:r>
      <w:r>
        <w:br/>
      </w:r>
      <w:r>
        <w:rPr>
          <w:rFonts w:ascii="Times New Roman"/>
          <w:b w:val="false"/>
          <w:i w:val="false"/>
          <w:color w:val="000000"/>
          <w:sz w:val="28"/>
        </w:rPr>
        <w:t>
      2. Состав президиума пленарного заседания областного суда состоит из семи членов - председателя и председателей судебных коллегий областного суда, председателя филиала Союза судей, председателя Комиссии по судейской этике, а также двух судей, делегируемых пленарным заседанием областного суда сроком на два года.</w:t>
      </w:r>
      <w:r>
        <w:br/>
      </w:r>
      <w:r>
        <w:rPr>
          <w:rFonts w:ascii="Times New Roman"/>
          <w:b w:val="false"/>
          <w:i w:val="false"/>
          <w:color w:val="000000"/>
          <w:sz w:val="28"/>
        </w:rPr>
        <w:t>
      3. Президиум пленарного заседания областного суда созывается председателем областного суда и правомочен при наличии не менее двух третей от общего числа его членов.</w:t>
      </w:r>
      <w:r>
        <w:br/>
      </w:r>
      <w:r>
        <w:rPr>
          <w:rFonts w:ascii="Times New Roman"/>
          <w:b w:val="false"/>
          <w:i w:val="false"/>
          <w:color w:val="000000"/>
          <w:sz w:val="28"/>
        </w:rPr>
        <w:t>
      4. Организация работы президиума пленарного заседания областного суда определяется регламентом, утверждаемым пленарным заседанием областного суда.»;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пункт 2</w:t>
      </w:r>
      <w:r>
        <w:rPr>
          <w:rFonts w:ascii="Times New Roman"/>
          <w:b w:val="false"/>
          <w:i w:val="false"/>
          <w:color w:val="000000"/>
          <w:sz w:val="28"/>
        </w:rPr>
        <w:t xml:space="preserve"> статьи 17 дополнить подпунктом 3-2) следующего содержания:</w:t>
      </w:r>
      <w:r>
        <w:br/>
      </w:r>
      <w:r>
        <w:rPr>
          <w:rFonts w:ascii="Times New Roman"/>
          <w:b w:val="false"/>
          <w:i w:val="false"/>
          <w:color w:val="000000"/>
          <w:sz w:val="28"/>
        </w:rPr>
        <w:t>
      «3-2) направляет в Высший Судебный Совет список лиц, зачисленных в кадровый резерв;»;</w:t>
      </w:r>
      <w:r>
        <w:br/>
      </w:r>
      <w:r>
        <w:rPr>
          <w:rFonts w:ascii="Times New Roman"/>
          <w:b w:val="false"/>
          <w:i w:val="false"/>
          <w:color w:val="000000"/>
          <w:sz w:val="28"/>
        </w:rPr>
        <w:t>
</w:t>
      </w:r>
      <w:r>
        <w:rPr>
          <w:rFonts w:ascii="Times New Roman"/>
          <w:b w:val="false"/>
          <w:i w:val="false"/>
          <w:color w:val="000000"/>
          <w:sz w:val="28"/>
        </w:rPr>
        <w:t>
      6)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18 дополнить подпунктом 1-1) следующего содержания:</w:t>
      </w:r>
      <w:r>
        <w:br/>
      </w:r>
      <w:r>
        <w:rPr>
          <w:rFonts w:ascii="Times New Roman"/>
          <w:b w:val="false"/>
          <w:i w:val="false"/>
          <w:color w:val="000000"/>
          <w:sz w:val="28"/>
        </w:rPr>
        <w:t>
      «1-1) президиум пленарного заседания;»;</w:t>
      </w:r>
      <w:r>
        <w:br/>
      </w: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статье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вносит на рассмотрение пленарного заседания Верховного Суда материалы для принятия нормативных постановлений Верховного Суда по вопросам судебной практики;»;</w:t>
      </w:r>
      <w:r>
        <w:br/>
      </w:r>
      <w:r>
        <w:rPr>
          <w:rFonts w:ascii="Times New Roman"/>
          <w:b w:val="false"/>
          <w:i w:val="false"/>
          <w:color w:val="000000"/>
          <w:sz w:val="28"/>
        </w:rPr>
        <w:t>
</w:t>
      </w:r>
      <w:r>
        <w:rPr>
          <w:rFonts w:ascii="Times New Roman"/>
          <w:b w:val="false"/>
          <w:i w:val="false"/>
          <w:color w:val="000000"/>
          <w:sz w:val="28"/>
        </w:rPr>
        <w:t>
      дополнить подпунктами 4-1), 9-3) и 9-4) следующего содержания:</w:t>
      </w:r>
      <w:r>
        <w:br/>
      </w:r>
      <w:r>
        <w:rPr>
          <w:rFonts w:ascii="Times New Roman"/>
          <w:b w:val="false"/>
          <w:i w:val="false"/>
          <w:color w:val="000000"/>
          <w:sz w:val="28"/>
        </w:rPr>
        <w:t>
      «4-1) вносит представления о пересмотре судебных актов в порядке надзора по основаниям, предусмотренным законом;»;</w:t>
      </w:r>
      <w:r>
        <w:br/>
      </w:r>
      <w:r>
        <w:rPr>
          <w:rFonts w:ascii="Times New Roman"/>
          <w:b w:val="false"/>
          <w:i w:val="false"/>
          <w:color w:val="000000"/>
          <w:sz w:val="28"/>
        </w:rPr>
        <w:t>
      «9-3) утверждает типовое положение об Общественном совете;</w:t>
      </w:r>
      <w:r>
        <w:br/>
      </w:r>
      <w:r>
        <w:rPr>
          <w:rFonts w:ascii="Times New Roman"/>
          <w:b w:val="false"/>
          <w:i w:val="false"/>
          <w:color w:val="000000"/>
          <w:sz w:val="28"/>
        </w:rPr>
        <w:t>
      9-4) утверждает типовой регламент президиума пленарного заседания;»;</w:t>
      </w:r>
      <w:r>
        <w:br/>
      </w:r>
      <w:r>
        <w:rPr>
          <w:rFonts w:ascii="Times New Roman"/>
          <w:b w:val="false"/>
          <w:i w:val="false"/>
          <w:color w:val="000000"/>
          <w:sz w:val="28"/>
        </w:rPr>
        <w:t>
</w:t>
      </w:r>
      <w:r>
        <w:rPr>
          <w:rFonts w:ascii="Times New Roman"/>
          <w:b w:val="false"/>
          <w:i w:val="false"/>
          <w:color w:val="000000"/>
          <w:sz w:val="28"/>
        </w:rPr>
        <w:t>
      подпункт 7)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присваивает судьям республики ведомственные награды, звание «Почетный судья», утверждает Положение о порядке присвоения этого звания;»;</w:t>
      </w:r>
      <w:r>
        <w:br/>
      </w:r>
      <w:r>
        <w:rPr>
          <w:rFonts w:ascii="Times New Roman"/>
          <w:b w:val="false"/>
          <w:i w:val="false"/>
          <w:color w:val="000000"/>
          <w:sz w:val="28"/>
        </w:rPr>
        <w:t>
</w:t>
      </w:r>
      <w:r>
        <w:rPr>
          <w:rFonts w:ascii="Times New Roman"/>
          <w:b w:val="false"/>
          <w:i w:val="false"/>
          <w:color w:val="000000"/>
          <w:sz w:val="28"/>
        </w:rPr>
        <w:t>
      8) в пункте 1 </w:t>
      </w:r>
      <w:r>
        <w:rPr>
          <w:rFonts w:ascii="Times New Roman"/>
          <w:b w:val="false"/>
          <w:i w:val="false"/>
          <w:color w:val="000000"/>
          <w:sz w:val="28"/>
        </w:rPr>
        <w:t>статьи 22</w:t>
      </w:r>
      <w:r>
        <w:rPr>
          <w:rFonts w:ascii="Times New Roman"/>
          <w:b w:val="false"/>
          <w:i w:val="false"/>
          <w:color w:val="000000"/>
          <w:sz w:val="28"/>
        </w:rPr>
        <w:t>:</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по итогам изучения и обобщения судебной практики рассматривает вопросы соблюдения законности при отправлении правосудия судами республики;»;</w:t>
      </w:r>
      <w:r>
        <w:br/>
      </w:r>
      <w:r>
        <w:rPr>
          <w:rFonts w:ascii="Times New Roman"/>
          <w:b w:val="false"/>
          <w:i w:val="false"/>
          <w:color w:val="000000"/>
          <w:sz w:val="28"/>
        </w:rPr>
        <w:t>
</w:t>
      </w:r>
      <w:r>
        <w:rPr>
          <w:rFonts w:ascii="Times New Roman"/>
          <w:b w:val="false"/>
          <w:i w:val="false"/>
          <w:color w:val="000000"/>
          <w:sz w:val="28"/>
        </w:rPr>
        <w:t>
      подпункт 3-1) исключить;</w:t>
      </w:r>
      <w:r>
        <w:br/>
      </w:r>
      <w:r>
        <w:rPr>
          <w:rFonts w:ascii="Times New Roman"/>
          <w:b w:val="false"/>
          <w:i w:val="false"/>
          <w:color w:val="000000"/>
          <w:sz w:val="28"/>
        </w:rPr>
        <w:t>
</w:t>
      </w:r>
      <w:r>
        <w:rPr>
          <w:rFonts w:ascii="Times New Roman"/>
          <w:b w:val="false"/>
          <w:i w:val="false"/>
          <w:color w:val="000000"/>
          <w:sz w:val="28"/>
        </w:rPr>
        <w:t>
      подпункты 4) и 6) изложить в следующей редакции:</w:t>
      </w:r>
      <w:r>
        <w:br/>
      </w:r>
      <w:r>
        <w:rPr>
          <w:rFonts w:ascii="Times New Roman"/>
          <w:b w:val="false"/>
          <w:i w:val="false"/>
          <w:color w:val="000000"/>
          <w:sz w:val="28"/>
        </w:rPr>
        <w:t>
      «4) заслушивает информацию председателей судебных коллегий Верховного Суда, Судебного жюри и руководителя уполномоченного органа;»;</w:t>
      </w:r>
      <w:r>
        <w:br/>
      </w:r>
      <w:r>
        <w:rPr>
          <w:rFonts w:ascii="Times New Roman"/>
          <w:b w:val="false"/>
          <w:i w:val="false"/>
          <w:color w:val="000000"/>
          <w:sz w:val="28"/>
        </w:rPr>
        <w:t>
      «6) рассматривает кандидатуры на вакантные должности председателей, председателей судебных коллегий областных судов, председателей судебных коллегий и судей Верховного Суда и выносит соответствующие заключения, утверждает список лиц, зачисленных в кадровый резерв;»;</w:t>
      </w:r>
      <w:r>
        <w:br/>
      </w:r>
      <w:r>
        <w:rPr>
          <w:rFonts w:ascii="Times New Roman"/>
          <w:b w:val="false"/>
          <w:i w:val="false"/>
          <w:color w:val="000000"/>
          <w:sz w:val="28"/>
        </w:rPr>
        <w:t>
</w:t>
      </w:r>
      <w:r>
        <w:rPr>
          <w:rFonts w:ascii="Times New Roman"/>
          <w:b w:val="false"/>
          <w:i w:val="false"/>
          <w:color w:val="000000"/>
          <w:sz w:val="28"/>
        </w:rPr>
        <w:t>
      дополнить подпунктами 7-3) и 7-4) следующего содержания:</w:t>
      </w:r>
      <w:r>
        <w:br/>
      </w:r>
      <w:r>
        <w:rPr>
          <w:rFonts w:ascii="Times New Roman"/>
          <w:b w:val="false"/>
          <w:i w:val="false"/>
          <w:color w:val="000000"/>
          <w:sz w:val="28"/>
        </w:rPr>
        <w:t>
      «7-3) утверждает регламент президиума пленарного заседания Верховного Суда;</w:t>
      </w:r>
      <w:r>
        <w:br/>
      </w:r>
      <w:r>
        <w:rPr>
          <w:rFonts w:ascii="Times New Roman"/>
          <w:b w:val="false"/>
          <w:i w:val="false"/>
          <w:color w:val="000000"/>
          <w:sz w:val="28"/>
        </w:rPr>
        <w:t>
      7-4) утверждает положение о научно-консультативном совете при Верховном Суде и его состав;»;</w:t>
      </w:r>
      <w:r>
        <w:br/>
      </w:r>
      <w:r>
        <w:rPr>
          <w:rFonts w:ascii="Times New Roman"/>
          <w:b w:val="false"/>
          <w:i w:val="false"/>
          <w:color w:val="000000"/>
          <w:sz w:val="28"/>
        </w:rPr>
        <w:t>
</w:t>
      </w:r>
      <w:r>
        <w:rPr>
          <w:rFonts w:ascii="Times New Roman"/>
          <w:b w:val="false"/>
          <w:i w:val="false"/>
          <w:color w:val="000000"/>
          <w:sz w:val="28"/>
        </w:rPr>
        <w:t>
      9) дополнить статьей 22-1 следующего содержания:</w:t>
      </w:r>
      <w:r>
        <w:br/>
      </w:r>
      <w:r>
        <w:rPr>
          <w:rFonts w:ascii="Times New Roman"/>
          <w:b w:val="false"/>
          <w:i w:val="false"/>
          <w:color w:val="000000"/>
          <w:sz w:val="28"/>
        </w:rPr>
        <w:t>
      «Статья 22-1. Президиум пленарного заседания Верховного Суда</w:t>
      </w:r>
      <w:r>
        <w:br/>
      </w:r>
      <w:r>
        <w:rPr>
          <w:rFonts w:ascii="Times New Roman"/>
          <w:b w:val="false"/>
          <w:i w:val="false"/>
          <w:color w:val="000000"/>
          <w:sz w:val="28"/>
        </w:rPr>
        <w:t>
      1. Президиум пленарного заседания Верховного Суда:</w:t>
      </w:r>
      <w:r>
        <w:br/>
      </w:r>
      <w:r>
        <w:rPr>
          <w:rFonts w:ascii="Times New Roman"/>
          <w:b w:val="false"/>
          <w:i w:val="false"/>
          <w:color w:val="000000"/>
          <w:sz w:val="28"/>
        </w:rPr>
        <w:t>
      1) обеспечивает подготовку предложений по совершенствованию деятельности судов для рассмотрения их на пленарных заседаниях Верховного Суда;</w:t>
      </w:r>
      <w:r>
        <w:br/>
      </w:r>
      <w:r>
        <w:rPr>
          <w:rFonts w:ascii="Times New Roman"/>
          <w:b w:val="false"/>
          <w:i w:val="false"/>
          <w:color w:val="000000"/>
          <w:sz w:val="28"/>
        </w:rPr>
        <w:t>
      2) осуществляет иные полномочия, касающиеся организации деятельности судов, не отнесенные настоящим Конституционным законом к компетенции других органов Верховного Суда.</w:t>
      </w:r>
      <w:r>
        <w:br/>
      </w:r>
      <w:r>
        <w:rPr>
          <w:rFonts w:ascii="Times New Roman"/>
          <w:b w:val="false"/>
          <w:i w:val="false"/>
          <w:color w:val="000000"/>
          <w:sz w:val="28"/>
        </w:rPr>
        <w:t>
      2. Состав президиума пленарного заседания Верховного Суда состоит из девяти членов - Председателя и председателей надзорных судебных коллегий Верховного Суда, председателя Союза судей, председателя Комиссии по судейской этике, председателя Судебного жюри, председателя Республиканской комиссии по кадровому резерву, а также двух судей, делегируемых пленарным заседанием Верховного Суда сроком на два года.</w:t>
      </w:r>
      <w:r>
        <w:br/>
      </w:r>
      <w:r>
        <w:rPr>
          <w:rFonts w:ascii="Times New Roman"/>
          <w:b w:val="false"/>
          <w:i w:val="false"/>
          <w:color w:val="000000"/>
          <w:sz w:val="28"/>
        </w:rPr>
        <w:t>
      3. Президиум пленарного заседания Верховного Суда созывается Председателем Верховного Суда и правомочен при наличии не менее двух третей от общего числа его членов.</w:t>
      </w:r>
      <w:r>
        <w:br/>
      </w:r>
      <w:r>
        <w:rPr>
          <w:rFonts w:ascii="Times New Roman"/>
          <w:b w:val="false"/>
          <w:i w:val="false"/>
          <w:color w:val="000000"/>
          <w:sz w:val="28"/>
        </w:rPr>
        <w:t>
      4. Организация работы президиума пленарного заседания Верховного Суда определяется регламентом, утверждаемым пленарным заседанием Верховного Суда.»;</w:t>
      </w:r>
      <w:r>
        <w:br/>
      </w:r>
      <w:r>
        <w:rPr>
          <w:rFonts w:ascii="Times New Roman"/>
          <w:b w:val="false"/>
          <w:i w:val="false"/>
          <w:color w:val="000000"/>
          <w:sz w:val="28"/>
        </w:rPr>
        <w:t>
</w:t>
      </w:r>
      <w:r>
        <w:rPr>
          <w:rFonts w:ascii="Times New Roman"/>
          <w:b w:val="false"/>
          <w:i w:val="false"/>
          <w:color w:val="000000"/>
          <w:sz w:val="28"/>
        </w:rPr>
        <w:t>
      10) дополнить статьей 23-1 следующего содержания:</w:t>
      </w:r>
      <w:r>
        <w:br/>
      </w:r>
      <w:r>
        <w:rPr>
          <w:rFonts w:ascii="Times New Roman"/>
          <w:b w:val="false"/>
          <w:i w:val="false"/>
          <w:color w:val="000000"/>
          <w:sz w:val="28"/>
        </w:rPr>
        <w:t>
      «Статья 23-1. Статус судей международных судов,</w:t>
      </w:r>
      <w:r>
        <w:br/>
      </w:r>
      <w:r>
        <w:rPr>
          <w:rFonts w:ascii="Times New Roman"/>
          <w:b w:val="false"/>
          <w:i w:val="false"/>
          <w:color w:val="000000"/>
          <w:sz w:val="28"/>
        </w:rPr>
        <w:t>
                    делегированных от Республики Казахстан</w:t>
      </w:r>
      <w:r>
        <w:br/>
      </w:r>
      <w:r>
        <w:rPr>
          <w:rFonts w:ascii="Times New Roman"/>
          <w:b w:val="false"/>
          <w:i w:val="false"/>
          <w:color w:val="000000"/>
          <w:sz w:val="28"/>
        </w:rPr>
        <w:t>
      1. Судьям международных судов, делегированным от Республики Казахстан, предоставляется право занятия последней должности, а время работы судьей международного суда включается в стаж судейской работы и учитывается при выходе в отставку.</w:t>
      </w:r>
      <w:r>
        <w:br/>
      </w:r>
      <w:r>
        <w:rPr>
          <w:rFonts w:ascii="Times New Roman"/>
          <w:b w:val="false"/>
          <w:i w:val="false"/>
          <w:color w:val="000000"/>
          <w:sz w:val="28"/>
        </w:rPr>
        <w:t>
      2. В части, не урегулированной международными договорами, ратифицированными Республикой Казахстан, на судей международных судов, делегированных от Республики Казахстан, распространяются все материальные и социальные гарантии, предусмотренные настоящим Конституционным законом.»;</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 1</w:t>
      </w:r>
      <w:r>
        <w:rPr>
          <w:rFonts w:ascii="Times New Roman"/>
          <w:b w:val="false"/>
          <w:i w:val="false"/>
          <w:color w:val="000000"/>
          <w:sz w:val="28"/>
        </w:rPr>
        <w:t xml:space="preserve"> статьи 29 изложить в следующей редакции:</w:t>
      </w:r>
      <w:r>
        <w:br/>
      </w:r>
      <w:r>
        <w:rPr>
          <w:rFonts w:ascii="Times New Roman"/>
          <w:b w:val="false"/>
          <w:i w:val="false"/>
          <w:color w:val="000000"/>
          <w:sz w:val="28"/>
        </w:rPr>
        <w:t>
      «1. Судьей районного суда может быть назначен гражданин Республики Казахстан:</w:t>
      </w:r>
      <w:r>
        <w:br/>
      </w:r>
      <w:r>
        <w:rPr>
          <w:rFonts w:ascii="Times New Roman"/>
          <w:b w:val="false"/>
          <w:i w:val="false"/>
          <w:color w:val="000000"/>
          <w:sz w:val="28"/>
        </w:rPr>
        <w:t>
      1) достигший возраста двадцати пяти лет;</w:t>
      </w:r>
      <w:r>
        <w:br/>
      </w:r>
      <w:r>
        <w:rPr>
          <w:rFonts w:ascii="Times New Roman"/>
          <w:b w:val="false"/>
          <w:i w:val="false"/>
          <w:color w:val="000000"/>
          <w:sz w:val="28"/>
        </w:rPr>
        <w:t>
      2) имеющий высшее юридическое образование, безупречную репутацию и стаж работы по юридической профессии не менее двух лет;</w:t>
      </w:r>
      <w:r>
        <w:br/>
      </w:r>
      <w:r>
        <w:rPr>
          <w:rFonts w:ascii="Times New Roman"/>
          <w:b w:val="false"/>
          <w:i w:val="false"/>
          <w:color w:val="000000"/>
          <w:sz w:val="28"/>
        </w:rPr>
        <w:t>
      3) сдавший квалификационный экзамен (лицо, окончившее обучение и сдавшее квалификационный экзамен в специализированной магистратуре, освобождается от сдачи экзамена в течение пяти лет со дня окончания обучения);</w:t>
      </w:r>
      <w:r>
        <w:br/>
      </w:r>
      <w:r>
        <w:rPr>
          <w:rFonts w:ascii="Times New Roman"/>
          <w:b w:val="false"/>
          <w:i w:val="false"/>
          <w:color w:val="000000"/>
          <w:sz w:val="28"/>
        </w:rPr>
        <w:t>
      4) прошедший медицинское освидетельствование и подтвердивший отсутствие заболеваний, препятствующих исполнению профессиональных обязанностей судьи;</w:t>
      </w:r>
      <w:r>
        <w:br/>
      </w:r>
      <w:r>
        <w:rPr>
          <w:rFonts w:ascii="Times New Roman"/>
          <w:b w:val="false"/>
          <w:i w:val="false"/>
          <w:color w:val="000000"/>
          <w:sz w:val="28"/>
        </w:rPr>
        <w:t>
      5) успешно прошедший стажировку в суде и получивший положительный отзыв пленарного заседания суда (лицо, окончившее обучение и сдавшее квалификационный экзамен в специализированной магистратуре, освобождается от прохождения стажировки в течение пяти лет со дня окончания обучения).»;</w:t>
      </w:r>
      <w:r>
        <w:br/>
      </w:r>
      <w:r>
        <w:rPr>
          <w:rFonts w:ascii="Times New Roman"/>
          <w:b w:val="false"/>
          <w:i w:val="false"/>
          <w:color w:val="000000"/>
          <w:sz w:val="28"/>
        </w:rPr>
        <w:t>
</w:t>
      </w:r>
      <w:r>
        <w:rPr>
          <w:rFonts w:ascii="Times New Roman"/>
          <w:b w:val="false"/>
          <w:i w:val="false"/>
          <w:color w:val="000000"/>
          <w:sz w:val="28"/>
        </w:rPr>
        <w:t>
      12) пункт 3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Кандидатура на вакантную должность председателя районного суда рассматривается на альтернативной основе Высшим Судебным Советом по представлению Председателя Верховного Суда, внесенному им на основании решения пленарного заседания соответствующего областного суда.</w:t>
      </w:r>
      <w:r>
        <w:br/>
      </w:r>
      <w:r>
        <w:rPr>
          <w:rFonts w:ascii="Times New Roman"/>
          <w:b w:val="false"/>
          <w:i w:val="false"/>
          <w:color w:val="000000"/>
          <w:sz w:val="28"/>
        </w:rPr>
        <w:t>
      Кандидатуры на вакантные должности председателей и председателей судебных коллегий областных судов, председателей судебных коллегий и судей Верховного Суда рассматриваются на альтернативной основе Высшим Судебным Советом по представлению Председателя Верховного Суда, внесенному им на основании решения пленарного заседания Верховного Суда.</w:t>
      </w:r>
      <w:r>
        <w:br/>
      </w:r>
      <w:r>
        <w:rPr>
          <w:rFonts w:ascii="Times New Roman"/>
          <w:b w:val="false"/>
          <w:i w:val="false"/>
          <w:color w:val="000000"/>
          <w:sz w:val="28"/>
        </w:rPr>
        <w:t>
      Кандидатуры на вакантные должности председателя районного суда рекомендуются, как правило, из числа действующих судей или лиц, имеющих стаж работы в должности судьи не менее пяти лет.</w:t>
      </w:r>
      <w:r>
        <w:br/>
      </w:r>
      <w:r>
        <w:rPr>
          <w:rFonts w:ascii="Times New Roman"/>
          <w:b w:val="false"/>
          <w:i w:val="false"/>
          <w:color w:val="000000"/>
          <w:sz w:val="28"/>
        </w:rPr>
        <w:t>
      Кандидатуры на вакантные должности председателей и председателей судебных коллегий областных судов рекомендуются, как правило, из числа действующих судей или лиц, имеющих стаж работы в должности судьи не менее десяти лет.</w:t>
      </w:r>
      <w:r>
        <w:br/>
      </w:r>
      <w:r>
        <w:rPr>
          <w:rFonts w:ascii="Times New Roman"/>
          <w:b w:val="false"/>
          <w:i w:val="false"/>
          <w:color w:val="000000"/>
          <w:sz w:val="28"/>
        </w:rPr>
        <w:t>
      При этом приоритет при отборе кандидатов на должность председателя районного суда, председателей и председателей судебных коллегий областных судов, судьи и председателей судебных коллегий Верховного Суда отдается лицам, состоящим в кадровом резерве.</w:t>
      </w:r>
      <w:r>
        <w:br/>
      </w:r>
      <w:r>
        <w:rPr>
          <w:rFonts w:ascii="Times New Roman"/>
          <w:b w:val="false"/>
          <w:i w:val="false"/>
          <w:color w:val="000000"/>
          <w:sz w:val="28"/>
        </w:rPr>
        <w:t>
      Кандидат на должность председателя судебной коллегии Верховного Суда рекомендуется из числа судей Верховного Суда.</w:t>
      </w:r>
      <w:r>
        <w:br/>
      </w:r>
      <w:r>
        <w:rPr>
          <w:rFonts w:ascii="Times New Roman"/>
          <w:b w:val="false"/>
          <w:i w:val="false"/>
          <w:color w:val="000000"/>
          <w:sz w:val="28"/>
        </w:rPr>
        <w:t>
      Высший Судебный Совет рекомендует кандидатов на вакантные должности председателей, председателей судебных коллегий местных и других судов, председателей судебных коллегий Верховного Суда Президенту Республики Казахстан для назначения на должности.</w:t>
      </w:r>
      <w:r>
        <w:br/>
      </w:r>
      <w:r>
        <w:rPr>
          <w:rFonts w:ascii="Times New Roman"/>
          <w:b w:val="false"/>
          <w:i w:val="false"/>
          <w:color w:val="000000"/>
          <w:sz w:val="28"/>
        </w:rPr>
        <w:t>
      Кандидатура на должность Председателя Верховного Суда рассматривается Высшим Судебным Советом.</w:t>
      </w:r>
      <w:r>
        <w:br/>
      </w:r>
      <w:r>
        <w:rPr>
          <w:rFonts w:ascii="Times New Roman"/>
          <w:b w:val="false"/>
          <w:i w:val="false"/>
          <w:color w:val="000000"/>
          <w:sz w:val="28"/>
        </w:rPr>
        <w:t>
      Высший Судебный Совет рекомендует кандидатов на вакантные должности Председателя, судьи Верховного Суда Президенту Республики Казахстан для представления в Сенат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статью 31</w:t>
      </w:r>
      <w:r>
        <w:rPr>
          <w:rFonts w:ascii="Times New Roman"/>
          <w:b w:val="false"/>
          <w:i w:val="false"/>
          <w:color w:val="000000"/>
          <w:sz w:val="28"/>
        </w:rPr>
        <w:t xml:space="preserve"> дополнить пунктом 9 следующего содержания:</w:t>
      </w:r>
      <w:r>
        <w:br/>
      </w:r>
      <w:r>
        <w:rPr>
          <w:rFonts w:ascii="Times New Roman"/>
          <w:b w:val="false"/>
          <w:i w:val="false"/>
          <w:color w:val="000000"/>
          <w:sz w:val="28"/>
        </w:rPr>
        <w:t>
      «9. Председатели и председатели судебных коллегий местных и других судов, председатель и председатели судебных коллегий Верховного Суда, освобожденные от должности по основаниям, указанным в подпункте 4) пункта 1 </w:t>
      </w:r>
      <w:r>
        <w:rPr>
          <w:rFonts w:ascii="Times New Roman"/>
          <w:b w:val="false"/>
          <w:i w:val="false"/>
          <w:color w:val="000000"/>
          <w:sz w:val="28"/>
        </w:rPr>
        <w:t>статьи 40</w:t>
      </w:r>
      <w:r>
        <w:rPr>
          <w:rFonts w:ascii="Times New Roman"/>
          <w:b w:val="false"/>
          <w:i w:val="false"/>
          <w:color w:val="000000"/>
          <w:sz w:val="28"/>
        </w:rPr>
        <w:t xml:space="preserve"> настоящего Конституционного закона, продолжают осуществлять полномочия судьи соответствующего суда.</w:t>
      </w:r>
      <w:r>
        <w:br/>
      </w:r>
      <w:r>
        <w:rPr>
          <w:rFonts w:ascii="Times New Roman"/>
          <w:b w:val="false"/>
          <w:i w:val="false"/>
          <w:color w:val="000000"/>
          <w:sz w:val="28"/>
        </w:rPr>
        <w:t>
      В случае отсутствия вакантных должностей судей в соответствующем суде председатели и председатели судебных коллегий местных и других судов с их согласия представляются к назначению на вакантную должность судьи равнозначного или нижестоящего суда без конкурса.</w:t>
      </w:r>
      <w:r>
        <w:br/>
      </w:r>
      <w:r>
        <w:rPr>
          <w:rFonts w:ascii="Times New Roman"/>
          <w:b w:val="false"/>
          <w:i w:val="false"/>
          <w:color w:val="000000"/>
          <w:sz w:val="28"/>
        </w:rPr>
        <w:t>
      В случае отсутствия вакантных должностей судей в Верховном Суде председатель и председатели судебных коллегий Верховного Суда с их согласия представляются к назначению на вакантную должность судьи нижестоящего суда без конкурса.»;</w:t>
      </w:r>
      <w:r>
        <w:br/>
      </w: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статье 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дополнить подпунктом 5) следующего содержания:</w:t>
      </w:r>
      <w:r>
        <w:br/>
      </w:r>
      <w:r>
        <w:rPr>
          <w:rFonts w:ascii="Times New Roman"/>
          <w:b w:val="false"/>
          <w:i w:val="false"/>
          <w:color w:val="000000"/>
          <w:sz w:val="28"/>
        </w:rPr>
        <w:t>
      «5) подано заявление об освобождении от должности судьи по собственному желанию.»;</w:t>
      </w:r>
      <w:r>
        <w:br/>
      </w:r>
      <w:r>
        <w:rPr>
          <w:rFonts w:ascii="Times New Roman"/>
          <w:b w:val="false"/>
          <w:i w:val="false"/>
          <w:color w:val="000000"/>
          <w:sz w:val="28"/>
        </w:rPr>
        <w:t>
</w:t>
      </w:r>
      <w:r>
        <w:rPr>
          <w:rFonts w:ascii="Times New Roman"/>
          <w:b w:val="false"/>
          <w:i w:val="false"/>
          <w:color w:val="000000"/>
          <w:sz w:val="28"/>
        </w:rPr>
        <w:t>
      дополнить пунктом 2-2 следующего содержания:</w:t>
      </w:r>
      <w:r>
        <w:br/>
      </w:r>
      <w:r>
        <w:rPr>
          <w:rFonts w:ascii="Times New Roman"/>
          <w:b w:val="false"/>
          <w:i w:val="false"/>
          <w:color w:val="000000"/>
          <w:sz w:val="28"/>
        </w:rPr>
        <w:t>
      «2-2. При подаче заявления об освобождении от должности судьи по собственному желанию его полномочия приостанавливаются по истечении одного месяца со дня подачи этого заявления.»;</w:t>
      </w:r>
      <w:r>
        <w:br/>
      </w:r>
      <w:r>
        <w:rPr>
          <w:rFonts w:ascii="Times New Roman"/>
          <w:b w:val="false"/>
          <w:i w:val="false"/>
          <w:color w:val="000000"/>
          <w:sz w:val="28"/>
        </w:rPr>
        <w:t>
</w:t>
      </w:r>
      <w:r>
        <w:rPr>
          <w:rFonts w:ascii="Times New Roman"/>
          <w:b w:val="false"/>
          <w:i w:val="false"/>
          <w:color w:val="000000"/>
          <w:sz w:val="28"/>
        </w:rPr>
        <w:t>
      15) пункт 4 </w:t>
      </w:r>
      <w:r>
        <w:rPr>
          <w:rFonts w:ascii="Times New Roman"/>
          <w:b w:val="false"/>
          <w:i w:val="false"/>
          <w:color w:val="000000"/>
          <w:sz w:val="28"/>
        </w:rPr>
        <w:t>статьи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Освобождение от должности судьи одновременно влечет прекращение полномочий председателя или председателя судебной коллегии соответствующего суда.</w:t>
      </w:r>
      <w:r>
        <w:br/>
      </w:r>
      <w:r>
        <w:rPr>
          <w:rFonts w:ascii="Times New Roman"/>
          <w:b w:val="false"/>
          <w:i w:val="false"/>
          <w:color w:val="000000"/>
          <w:sz w:val="28"/>
        </w:rPr>
        <w:t>
      Освобождение от должности председателя или председателя судебной коллегии соответствующего суда по его собственному желанию либо по истечении срока полномочий не влечет освобождение его от должности судьи этого суда, за исключением случаев,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31 настоящего Конституционного закона.</w:t>
      </w:r>
      <w:r>
        <w:br/>
      </w:r>
      <w:r>
        <w:rPr>
          <w:rFonts w:ascii="Times New Roman"/>
          <w:b w:val="false"/>
          <w:i w:val="false"/>
          <w:color w:val="000000"/>
          <w:sz w:val="28"/>
        </w:rPr>
        <w:t>
      В случае отсутствия вакантной должности судьи в соответствующем суде председатель или председатель судебной коллегии с его согласия представляется к назначению на вакантную должность судьи равнозначного или нижестоящего суда без конкурса.»;</w:t>
      </w:r>
      <w:r>
        <w:br/>
      </w:r>
      <w:r>
        <w:rPr>
          <w:rFonts w:ascii="Times New Roman"/>
          <w:b w:val="false"/>
          <w:i w:val="false"/>
          <w:color w:val="000000"/>
          <w:sz w:val="28"/>
        </w:rPr>
        <w:t>
</w:t>
      </w:r>
      <w:r>
        <w:rPr>
          <w:rFonts w:ascii="Times New Roman"/>
          <w:b w:val="false"/>
          <w:i w:val="false"/>
          <w:color w:val="000000"/>
          <w:sz w:val="28"/>
        </w:rPr>
        <w:t>
      16)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35 изложить в следующей редакции:</w:t>
      </w:r>
      <w:r>
        <w:br/>
      </w:r>
      <w:r>
        <w:rPr>
          <w:rFonts w:ascii="Times New Roman"/>
          <w:b w:val="false"/>
          <w:i w:val="false"/>
          <w:color w:val="000000"/>
          <w:sz w:val="28"/>
        </w:rPr>
        <w:t>
      «1. Отставкой является прекращение полномочий судьи в форме почетного ухода с должности судьи, имеющего безупречную репутацию, стаж судейской работы не менее пятнадцати лет, с сохранением за ним звания судьи, принадлежности к судейскому сообществу, гарантии личной неприкосновенности и иных материальных и социальных гарантий, предусмотренных настоящим Конституционным законом.»;</w:t>
      </w:r>
      <w:r>
        <w:br/>
      </w: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статью 47</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В случаях, предусмотренных подпунктом 9) пункта 1 </w:t>
      </w:r>
      <w:r>
        <w:rPr>
          <w:rFonts w:ascii="Times New Roman"/>
          <w:b w:val="false"/>
          <w:i w:val="false"/>
          <w:color w:val="000000"/>
          <w:sz w:val="28"/>
        </w:rPr>
        <w:t>статьи 34</w:t>
      </w:r>
      <w:r>
        <w:rPr>
          <w:rFonts w:ascii="Times New Roman"/>
          <w:b w:val="false"/>
          <w:i w:val="false"/>
          <w:color w:val="000000"/>
          <w:sz w:val="28"/>
        </w:rPr>
        <w:t xml:space="preserve"> настоящего Конституционного закона, при освобождении от должности судьи ему производится выплата выходного пособия в размере четырех среднемесячных заработных плат при стаже судейской работы не менее трех лет.»;</w:t>
      </w:r>
      <w:r>
        <w:br/>
      </w:r>
      <w:r>
        <w:rPr>
          <w:rFonts w:ascii="Times New Roman"/>
          <w:b w:val="false"/>
          <w:i w:val="false"/>
          <w:color w:val="000000"/>
          <w:sz w:val="28"/>
        </w:rPr>
        <w:t>
</w:t>
      </w:r>
      <w:r>
        <w:rPr>
          <w:rFonts w:ascii="Times New Roman"/>
          <w:b w:val="false"/>
          <w:i w:val="false"/>
          <w:color w:val="000000"/>
          <w:sz w:val="28"/>
        </w:rPr>
        <w:t>
      18) в </w:t>
      </w:r>
      <w:r>
        <w:rPr>
          <w:rFonts w:ascii="Times New Roman"/>
          <w:b w:val="false"/>
          <w:i w:val="false"/>
          <w:color w:val="000000"/>
          <w:sz w:val="28"/>
        </w:rPr>
        <w:t>статье 51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второе предложение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«Служебное жилое помещение, занимаемое для постоянного проживания судьей, может быть по его желанию приватизировано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В случаях, предусмотренных подпунктом 9) пункта 1 </w:t>
      </w:r>
      <w:r>
        <w:rPr>
          <w:rFonts w:ascii="Times New Roman"/>
          <w:b w:val="false"/>
          <w:i w:val="false"/>
          <w:color w:val="000000"/>
          <w:sz w:val="28"/>
        </w:rPr>
        <w:t>статьи 34</w:t>
      </w:r>
      <w:r>
        <w:rPr>
          <w:rFonts w:ascii="Times New Roman"/>
          <w:b w:val="false"/>
          <w:i w:val="false"/>
          <w:color w:val="000000"/>
          <w:sz w:val="28"/>
        </w:rPr>
        <w:t xml:space="preserve"> настоящего Конституционного закона, при освобождении от должности судьи ему предоставляется право приватизации занимаемого им служебного жилого помещения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пункт 2</w:t>
      </w:r>
      <w:r>
        <w:rPr>
          <w:rFonts w:ascii="Times New Roman"/>
          <w:b w:val="false"/>
          <w:i w:val="false"/>
          <w:color w:val="000000"/>
          <w:sz w:val="28"/>
        </w:rPr>
        <w:t xml:space="preserve"> статьи 53 изложить в следующей редакции:</w:t>
      </w:r>
      <w:r>
        <w:br/>
      </w:r>
      <w:r>
        <w:rPr>
          <w:rFonts w:ascii="Times New Roman"/>
          <w:b w:val="false"/>
          <w:i w:val="false"/>
          <w:color w:val="000000"/>
          <w:sz w:val="28"/>
        </w:rPr>
        <w:t>
      «2. Порядок и условия медицинского обслуживания судей определяются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 абзацев третьего, четвертого и шестого </w:t>
      </w:r>
      <w:r>
        <w:rPr>
          <w:rFonts w:ascii="Times New Roman"/>
          <w:b w:val="false"/>
          <w:i w:val="false"/>
          <w:color w:val="000000"/>
          <w:sz w:val="28"/>
        </w:rPr>
        <w:t>подпункта 7)</w:t>
      </w:r>
      <w:r>
        <w:rPr>
          <w:rFonts w:ascii="Times New Roman"/>
          <w:b w:val="false"/>
          <w:i w:val="false"/>
          <w:color w:val="000000"/>
          <w:sz w:val="28"/>
        </w:rPr>
        <w:t xml:space="preserve"> и абзаца четвертого </w:t>
      </w:r>
      <w:r>
        <w:rPr>
          <w:rFonts w:ascii="Times New Roman"/>
          <w:b w:val="false"/>
          <w:i w:val="false"/>
          <w:color w:val="000000"/>
          <w:sz w:val="28"/>
        </w:rPr>
        <w:t>подпункта 8)</w:t>
      </w:r>
      <w:r>
        <w:rPr>
          <w:rFonts w:ascii="Times New Roman"/>
          <w:b w:val="false"/>
          <w:i w:val="false"/>
          <w:color w:val="000000"/>
          <w:sz w:val="28"/>
        </w:rPr>
        <w:t>  статьи 1, которые вводятся в действие с 1 января 2015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