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e256" w14:textId="9c4e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республиканском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ноября 2014 года № 247-V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2014–2016 годы» (Ведомости Парламента Республики Казахстан, 2013 г., № 19, ст. 111; 2014 г., № 6, ст. 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2014–2016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6 034 033 073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3 813 306 986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119 352 289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7 752 678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2 093 621 120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6 574 979 147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46 577 958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118 743 399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72 165 441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495 325 022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496 575 022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-1 082 849 054 тысячи тенге, или 2,6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1 082 849 054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целевой трансферт из Национального фонда Республики Казахстан в сумме 475 000 000 тысяч тенге на цели, определенные Указом Президента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Выполнение гарантий государства получателям пенсионных выплат по сохранности обязательных пенсионных взносов и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и обязательных профессиональных пенсионных взносов с учетом уровня инфляции на момент приобретения получателем права на пенсионные выплаты осуществляется по республиканской бюджетной программе 027 «Социальное обеспечение отдельных категорий граждан» Министерства здравоохранения и социального развития Республики Казахстан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11-1</w:t>
      </w:r>
      <w:r>
        <w:rPr>
          <w:rFonts w:ascii="Times New Roman"/>
          <w:b w:val="false"/>
          <w:i w:val="false"/>
          <w:color w:val="000000"/>
          <w:sz w:val="28"/>
        </w:rPr>
        <w:t>. Повышение с 1 апреля 2014 года пенсионных выплат осуществляется по республиканской бюджетной программе 027 «Социальное обеспечение отдельных категорий граждан» Министерства здравоохранения и социального развития Республики Казахстан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2014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службы), сотрудникам специальных государственных и правоохранительных органов, государственной фельдъегерской службы.»;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2014 год в сумме 61 161 449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11 638 230 тысяч тенге с отражением в доходах республиканского бюджета средств от реализации материальных ценностей, выпущенных в порядке освежения, в сумме 2 054 370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317 841 тысячу тенге для погашения и обслуживания гарантированных государством займов.»;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2014 года № 247-V ЗРК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148-V ЗРК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45"/>
        <w:gridCol w:w="986"/>
        <w:gridCol w:w="4808"/>
        <w:gridCol w:w="5134"/>
        <w:gridCol w:w="1663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6 034 033 073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3 813 306 986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1 211 145 000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1 211 145 000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1 487 076 609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1 254 733 004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182 642 000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 внешние операции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1 097 587 800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1 078 570 744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19 017 056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17 497 577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17 497 577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119 352 289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56 522 235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29 017 296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1 690 048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36 117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26 434 434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26 434 434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1 437 477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33 231 978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33 231 978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7 752 678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417 215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7 335 463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7 335 463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2 093 621 120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138 621 120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областных бюджетов, бюджетов городов Астаны и Алматы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138 621 120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1 955 000 000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6 574 979 147
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363 332 888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5 237 100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3 744 916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227 177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232 983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92 428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373 195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Библиотеки Первого Президента Республики Казахстан - Лидера Нации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548 847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10 378 436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9 793 128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564 440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2 004 111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1 721 205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186 804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68 832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61 021 220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60 999 431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57 137 329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2 460 294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227 532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11 066 970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3 070 194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103 302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3 418 120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25 844 643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272 110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7 177 778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3 496 386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68 103 129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54 473 835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28 560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131 646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1 586 519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511 462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12 106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2 456 189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65 664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235 443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727 987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1 369 992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954 610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3 976 406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26 160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582 129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728 169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37 764 460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104 757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и (или) научно-техническая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32 252 161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5 408 142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7 837 660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7 588 556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249 104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2 404 325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1 334 229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38 988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706 870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321 637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4 823 206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4 447 418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375 788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10 401 193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8 105 027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1 196 443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1 047 274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44 868 893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24 775 727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606 025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1 065 172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9 367 079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3 316 476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850 931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141 700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252 925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659 482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409 194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1 747 086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893 265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479 535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1 392 258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1 022 225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72 583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13 507 029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10 866 540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  Казахстан по делам государственной службы и противодействию коррупции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340 655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36 062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286 766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280 553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на территории республики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277 153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852 075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482 433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369 642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35 251 079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32 357 097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882 693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879 013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1 132 276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415 681 011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66 306 272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35 241 264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11 712 609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18 216 828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1 021 627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349 374 739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2 189 708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9 009 364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19 642 466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98 799 969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31 924 476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9 461 536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709 271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18 329 886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154 329 943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3 938 858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предприятий Министерства обороны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8 160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252 282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478 828 546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1 056 392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1 056 392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179 656 145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274 008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 общественной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46 388 913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730 552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8 138 279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454 491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22 424 716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документов, удостоверяющих личность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4 279 261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9 715 486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55 103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6 114 932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3 841 834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284 461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21 103 511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34 937 968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6 289 472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безопасности дорожного движения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598 926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3 119 918</w:t>
            </w:r>
          </w:p>
        </w:tc>
      </w:tr>
      <w:tr>
        <w:trPr>
          <w:trHeight w:val="11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2 271 264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100 578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имущества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31 537 733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12 826 157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3 616 468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950 567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1 614 866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509 268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2 590 846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8 695 435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344 879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167 023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178 426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171 661 116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161 888 305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9 772 811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9 371 699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9 371 699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30 824 725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26 759 098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44 573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1 260 356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1 564 977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727 294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451 837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судебного мониторинга в Республике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29 188 416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20 400 534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992 878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4 093 397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3 080 832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84 087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315 878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69 368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5 561 747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314 381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4 754 147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493 219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19 869 995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18 205 009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1 664 986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459 651 050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9 986 208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8 949 884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1 036 324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8 811 199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362 340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7 865 524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583 335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403 826 290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3 675 485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3 164 539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3 598 607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6 006 264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3 821 016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21 175 186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888 430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55 764 887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73 953 464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5 148 779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90 466 919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9 388 646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высших учебных заведениях за рубежом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«Болашак»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18 491 839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образования Республики Казахстан на 2011-2020 годы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2 163 575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1 948 050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3 241 672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4 249 704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49 559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150 878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3 909 993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4 188 280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23 502 954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4 671 845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е АОО «Назарбаев Университет»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14 867 266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128 263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повышение квалификации руководителей (топ-менеджеров) вузов Республики Казахстан на базе АОО «Назарбаев Университет»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262 407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1 586 415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объектов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996 424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11 647 459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42 179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29 150 438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1 479 216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30 717 366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636 882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99 576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1 218 178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26 601 288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2 021 998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139 444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3 187 088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2 571 773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583 148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57 803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57 803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271 162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271 162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2 617 384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112 307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1 445 565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1 059 512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176 549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645 335 809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10 504 842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3 106 632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4 724 010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здравоохранения Республики Казахстан «Саламатты Қазақстан» на 2011-2015 годы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2 674 200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4 851 723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4 851 723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479 354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479 354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595 376 265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63 958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287 776 016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225 452 799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1 903 794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1 761 232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32 262 275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3 516 059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5 948 792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162 875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2 696 135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518 460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4 307 813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2 215 337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15 356 449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11 419 971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24 031 485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11 682 883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12 348 602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10 092 140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160 967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7 754 569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2 091 332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1 505 456 470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1 505 456 470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1 179 000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1 240 500 098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294 245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89 333 938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74 010 262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470 128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709 740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490 574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282 693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21 083 216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32 195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126 944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2 182 731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74 427 770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Жамбылской области на содержание вновь вводимого объекта социального обеспечения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37 387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245 911 067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125 490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инвестиции по твердо-бытовым отходам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125 490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2 304 290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2 304 290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243 481 287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81 250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62 058 634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37 675 637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53 531 046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21 793 959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8 047 699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37 901 530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9 287 268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11 847 995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109 497 300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154 521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154 521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3 671 387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2 518 502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1 138 910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64 378 832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687 901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1 160 004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4 780 192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2 563 517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10 076 563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2 868 299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434 324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14 733 267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840 649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1 169 704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407 163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1 140 268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7 740 000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15 508 384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39 845 523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39 099 613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556 011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182 468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1 447 037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430 912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1 016 125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99 592 017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430 382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430 382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81 184 268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17 272 637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433 514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72 070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620 775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2 659 927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421 889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73 228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1 011 883</w:t>
            </w:r>
          </w:p>
        </w:tc>
      </w:tr>
      <w:tr>
        <w:trPr>
          <w:trHeight w:val="11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58 618 345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17 977 367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277 423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16 609 283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661 158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239 608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173 655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159 491 293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144 060 391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11 680 201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197 410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налоговой и иной задолженности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1 077 090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5 339 471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9 887 148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9 122 447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16 702 304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1 371 254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282 818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7 153 567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6 574 892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«Агробизнес-2020»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16 088 391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2 026 138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13 650 994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121 206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2 626 661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22 740 755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804 272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2 551 210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10 717 537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836 254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2 117 107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254 935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3 854 516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76 669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221 808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2 230 165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743 685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92 920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природных и техногенных загрязнений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99 006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187 914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96 164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энергетики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46 409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10 988 676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4 794 465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3 635 668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2 558 543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587 710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587 710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24 243 959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654 248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индустриальным нефтехимический технопарк»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593 168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17 525 230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2 575 169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388 651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«Производительность-2020»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126 670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14 434 740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6 064 481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6 064 481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499 373 631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499 373 631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247 998 108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407 367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83 353 163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1 879 882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4 929 998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111 548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593 213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судоходства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1 291 335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160 222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38 315 126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468 603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4 894 477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140 971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16 277 049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8 506 246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696 817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55 724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1 044 294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907 323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2 444 333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907 674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6 973 673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325 190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6 110 019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146 485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2 710 404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3 397 685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1 021 400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357 659 419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88 547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88 547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1 244 076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1 244 076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156 996 842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61 161 449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процентной ставки вознаграждения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 посткризисного восстановления (оздоровление конкурентоспособных предприятий)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19 688 565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5 355 335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162 492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40 029 001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4 876 843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4 789 424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14 229 615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е сфере технического регулирования и метрологии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1 983 276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1 001 115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1 229 770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167 086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 форсированному индустриально-инновационному развитию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284 180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3 364 776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921 093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3 515 892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517 240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516 165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163 594 053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18 543 630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11 638 230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1 310 625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594 263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90 300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27 607 243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15 510 427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14 820 110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9 008 637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15 002 271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2 075 605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929 492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243 220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*Астана ЭКСПО-2017»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764 480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764 480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15 864 963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15 864 963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232 828 882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232 828 882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232 828 882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978 095 805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46 577 958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118 743 399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20 634 238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28 179 943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28 179 943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28 179 943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48 789 153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8 789 153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8 789 153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21 140 065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317 841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317 841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20 822 224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1 890 813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72 165 441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72 165 441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71 003 873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71 003 873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1 161 568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1 161 568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495 325 022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496 575 022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1 198 944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1 198 944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1 198 944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«Казахстан инжиниринг»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9 375 000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«Информационно-производственный центр»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756 534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1 813 195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1 813 195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«Академия гражданской авиации»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1 713 195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3 606 913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в области здравоохранения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3 011 693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1 057 131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24 235 742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«КазАгро» для развития агропромышленного комплекса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4 235 742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4 235 742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31 691 666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31 691 666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188 437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1 053 000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22 875 247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7 574 982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414 639 897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проблемных кредитов»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45 000 000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118 639 897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527 980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103 918 117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14 193 800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«Астана қонақ үйі»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-1 082 849 054
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1 082 849 054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2014 года № 247-V ЗРК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148-V ЗРК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Объемы поступлений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2014 год, направляемые </w:t>
      </w:r>
      <w:r>
        <w:rPr>
          <w:rFonts w:ascii="Times New Roman"/>
          <w:b/>
          <w:i w:val="false"/>
          <w:color w:val="000000"/>
          <w:sz w:val="28"/>
        </w:rPr>
        <w:t>в Национальный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61"/>
        <w:gridCol w:w="2024"/>
        <w:gridCol w:w="6837"/>
        <w:gridCol w:w="33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3 344 388 304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3 343 458 272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1 389 914 869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1 389 914 869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1 953 543 403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1 953 543 403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930 032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930 032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2014 года № 247-V ЗРК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148-V ЗРК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Перечень республиканских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программ, не подлежащих секвестру </w:t>
      </w:r>
      <w:r>
        <w:rPr>
          <w:rFonts w:ascii="Times New Roman"/>
          <w:b/>
          <w:i w:val="false"/>
          <w:color w:val="000000"/>
          <w:sz w:val="28"/>
        </w:rPr>
        <w:t>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исполнения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республиканского бюджета</w:t>
      </w:r>
      <w:r>
        <w:rPr>
          <w:rFonts w:ascii="Times New Roman"/>
          <w:b/>
          <w:i w:val="false"/>
          <w:color w:val="000000"/>
          <w:sz w:val="28"/>
        </w:rPr>
        <w:t xml:space="preserve">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60"/>
        <w:gridCol w:w="2264"/>
        <w:gridCol w:w="102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направлений, финансируемых на местном уровне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