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4aee" w14:textId="4c64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Узбекистан о реадмиссии лиц и Исполнительного протокола о порядке реализации Соглашения между Правительством Республики Казахстан и Правительством Республики Узбекистан о реадмиссии лиц</w:t>
      </w:r>
    </w:p>
    <w:p>
      <w:pPr>
        <w:spacing w:after="0"/>
        <w:ind w:left="0"/>
        <w:jc w:val="both"/>
      </w:pPr>
      <w:r>
        <w:rPr>
          <w:rFonts w:ascii="Times New Roman"/>
          <w:b w:val="false"/>
          <w:i w:val="false"/>
          <w:color w:val="000000"/>
          <w:sz w:val="28"/>
        </w:rPr>
        <w:t>Закон Республики Казахстан от 6 марта 2015 года № 289-V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 реадмиссии лиц и </w:t>
      </w:r>
      <w:r>
        <w:rPr>
          <w:rFonts w:ascii="Times New Roman"/>
          <w:b w:val="false"/>
          <w:i w:val="false"/>
          <w:color w:val="000000"/>
          <w:sz w:val="28"/>
        </w:rPr>
        <w:t>Исполнительный протокол</w:t>
      </w:r>
      <w:r>
        <w:rPr>
          <w:rFonts w:ascii="Times New Roman"/>
          <w:b w:val="false"/>
          <w:i w:val="false"/>
          <w:color w:val="000000"/>
          <w:sz w:val="28"/>
        </w:rPr>
        <w:t xml:space="preserve"> о порядке реализации Соглашения между Правительством Республики Казахстан и Правительством Республики Узбекистан о реадмиссии лиц, совершенные в Астане 7 сентября 2012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15" w:id="0"/>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Узбекистан о реадмиссии лиц</w:t>
      </w:r>
    </w:p>
    <w:bookmarkEnd w:id="0"/>
    <w:p>
      <w:pPr>
        <w:spacing w:after="0"/>
        <w:ind w:left="0"/>
        <w:jc w:val="both"/>
      </w:pPr>
      <w:r>
        <w:rPr>
          <w:rFonts w:ascii="Times New Roman"/>
          <w:b w:val="false"/>
          <w:i w:val="false"/>
          <w:color w:val="000000"/>
          <w:sz w:val="28"/>
        </w:rPr>
        <w:t>      Правительство Республики Казахстан и Правительство Республики Узбекистан, именуемые в дальнейшем Сторонами,</w:t>
      </w:r>
      <w:r>
        <w:br/>
      </w:r>
      <w:r>
        <w:rPr>
          <w:rFonts w:ascii="Times New Roman"/>
          <w:b w:val="false"/>
          <w:i w:val="false"/>
          <w:color w:val="000000"/>
          <w:sz w:val="28"/>
        </w:rPr>
        <w:t>
      руководствуясь стремлением к развитию добрососедских, партнерских отношений между двумя государствами, а также сотрудничества между ними в различных областях, в том числе в вопросах борьбы с незаконной миграцией и трансграничной организованной преступностью,</w:t>
      </w:r>
      <w:r>
        <w:br/>
      </w:r>
      <w:r>
        <w:rPr>
          <w:rFonts w:ascii="Times New Roman"/>
          <w:b w:val="false"/>
          <w:i w:val="false"/>
          <w:color w:val="000000"/>
          <w:sz w:val="28"/>
        </w:rPr>
        <w:t>
      уважая суверенное право каждого из государств Сторон в соответствии с его национальным законодательством устанавливать ответственность за незаконную миграцию на его территории или через нее иностранных граждан и лиц без гражданства,</w:t>
      </w:r>
      <w:r>
        <w:br/>
      </w:r>
      <w:r>
        <w:rPr>
          <w:rFonts w:ascii="Times New Roman"/>
          <w:b w:val="false"/>
          <w:i w:val="false"/>
          <w:color w:val="000000"/>
          <w:sz w:val="28"/>
        </w:rPr>
        <w:t>
      подчеркивая, что настоящее Соглашение не умаляет прав, обязательств и ответственности государств Сторон по международному праву,</w:t>
      </w:r>
      <w:r>
        <w:br/>
      </w:r>
      <w:r>
        <w:rPr>
          <w:rFonts w:ascii="Times New Roman"/>
          <w:b w:val="false"/>
          <w:i w:val="false"/>
          <w:color w:val="000000"/>
          <w:sz w:val="28"/>
        </w:rPr>
        <w:t>
      исходя из актуальной необходимости четкой регламентации миграционных процессов на территориях государств Сторон,</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1"/>
    <w:bookmarkStart w:name="z16" w:id="2"/>
    <w:p>
      <w:pPr>
        <w:spacing w:after="0"/>
        <w:ind w:left="0"/>
        <w:jc w:val="both"/>
      </w:pPr>
      <w:r>
        <w:rPr>
          <w:rFonts w:ascii="Times New Roman"/>
          <w:b w:val="false"/>
          <w:i w:val="false"/>
          <w:color w:val="000000"/>
          <w:sz w:val="28"/>
        </w:rPr>
        <w:t>      В настоящем Соглашении приводимые ниже определения имеют следующее значение:</w:t>
      </w:r>
      <w:r>
        <w:br/>
      </w:r>
      <w:r>
        <w:rPr>
          <w:rFonts w:ascii="Times New Roman"/>
          <w:b w:val="false"/>
          <w:i w:val="false"/>
          <w:color w:val="000000"/>
          <w:sz w:val="28"/>
        </w:rPr>
        <w:t>
      «реадмиссия» - передача компетентными органами государства запрашивающей Стороны и прием компетентными органами государства запрашиваемой Стороны в порядке, на условиях и в целях, предусмотренных настоящим Соглашением, лиц, въехавших или находящихся на территории государства запрашивающей Стороны в нарушение действующего в нем национального законодательства по вопросам въезда, выезда и пребывания иностранных граждан и лиц без гражданства;</w:t>
      </w:r>
      <w:r>
        <w:br/>
      </w:r>
      <w:r>
        <w:rPr>
          <w:rFonts w:ascii="Times New Roman"/>
          <w:b w:val="false"/>
          <w:i w:val="false"/>
          <w:color w:val="000000"/>
          <w:sz w:val="28"/>
        </w:rPr>
        <w:t>
</w:t>
      </w:r>
      <w:r>
        <w:rPr>
          <w:rFonts w:ascii="Times New Roman"/>
          <w:b w:val="false"/>
          <w:i w:val="false"/>
          <w:color w:val="000000"/>
          <w:sz w:val="28"/>
        </w:rPr>
        <w:t>
      «запрашивающая Сторона» - Сторона, направляющая запрос о реадмиссии или транзите лица;</w:t>
      </w:r>
      <w:r>
        <w:br/>
      </w:r>
      <w:r>
        <w:rPr>
          <w:rFonts w:ascii="Times New Roman"/>
          <w:b w:val="false"/>
          <w:i w:val="false"/>
          <w:color w:val="000000"/>
          <w:sz w:val="28"/>
        </w:rPr>
        <w:t>
</w:t>
      </w:r>
      <w:r>
        <w:rPr>
          <w:rFonts w:ascii="Times New Roman"/>
          <w:b w:val="false"/>
          <w:i w:val="false"/>
          <w:color w:val="000000"/>
          <w:sz w:val="28"/>
        </w:rPr>
        <w:t>
      «запрашиваемая Сторона» - Сторона, в адрес которой направлен запрос о реадмиссии или транзите лица;</w:t>
      </w:r>
      <w:r>
        <w:br/>
      </w:r>
      <w:r>
        <w:rPr>
          <w:rFonts w:ascii="Times New Roman"/>
          <w:b w:val="false"/>
          <w:i w:val="false"/>
          <w:color w:val="000000"/>
          <w:sz w:val="28"/>
        </w:rPr>
        <w:t>
</w:t>
      </w:r>
      <w:r>
        <w:rPr>
          <w:rFonts w:ascii="Times New Roman"/>
          <w:b w:val="false"/>
          <w:i w:val="false"/>
          <w:color w:val="000000"/>
          <w:sz w:val="28"/>
        </w:rPr>
        <w:t>
      «граждане третьих государств» - лица, не имеющие гражданства государств Сторон и принадлежащие к гражданству государства, не являющегося участником настоящего Соглашения;</w:t>
      </w:r>
      <w:r>
        <w:br/>
      </w:r>
      <w:r>
        <w:rPr>
          <w:rFonts w:ascii="Times New Roman"/>
          <w:b w:val="false"/>
          <w:i w:val="false"/>
          <w:color w:val="000000"/>
          <w:sz w:val="28"/>
        </w:rPr>
        <w:t>
</w:t>
      </w:r>
      <w:r>
        <w:rPr>
          <w:rFonts w:ascii="Times New Roman"/>
          <w:b w:val="false"/>
          <w:i w:val="false"/>
          <w:color w:val="000000"/>
          <w:sz w:val="28"/>
        </w:rPr>
        <w:t>
      «лица без гражданства» - лица, не являющиеся гражданами государств Сторон и не имеющие доказательства принадлежности к гражданству третьего государства, за исключением лиц, утративших гражданство государства одной Стороны в период после въезда на территорию государства другой Стороны, на которых распространяется действие </w:t>
      </w:r>
      <w:r>
        <w:rPr>
          <w:rFonts w:ascii="Times New Roman"/>
          <w:b w:val="false"/>
          <w:i w:val="false"/>
          <w:color w:val="000000"/>
          <w:sz w:val="28"/>
        </w:rPr>
        <w:t>пункта 1</w:t>
      </w:r>
      <w:r>
        <w:rPr>
          <w:rFonts w:ascii="Times New Roman"/>
          <w:b w:val="false"/>
          <w:i w:val="false"/>
          <w:color w:val="000000"/>
          <w:sz w:val="28"/>
        </w:rPr>
        <w:t xml:space="preserve"> статьи 2 настоящего Соглашения;</w:t>
      </w:r>
      <w:r>
        <w:br/>
      </w:r>
      <w:r>
        <w:rPr>
          <w:rFonts w:ascii="Times New Roman"/>
          <w:b w:val="false"/>
          <w:i w:val="false"/>
          <w:color w:val="000000"/>
          <w:sz w:val="28"/>
        </w:rPr>
        <w:t>
</w:t>
      </w:r>
      <w:r>
        <w:rPr>
          <w:rFonts w:ascii="Times New Roman"/>
          <w:b w:val="false"/>
          <w:i w:val="false"/>
          <w:color w:val="000000"/>
          <w:sz w:val="28"/>
        </w:rPr>
        <w:t>
      «компетентные органы» - органы государств Сторон, ответственные за реализацию настоящего Соглашения;</w:t>
      </w:r>
      <w:r>
        <w:br/>
      </w:r>
      <w:r>
        <w:rPr>
          <w:rFonts w:ascii="Times New Roman"/>
          <w:b w:val="false"/>
          <w:i w:val="false"/>
          <w:color w:val="000000"/>
          <w:sz w:val="28"/>
        </w:rPr>
        <w:t>
</w:t>
      </w:r>
      <w:r>
        <w:rPr>
          <w:rFonts w:ascii="Times New Roman"/>
          <w:b w:val="false"/>
          <w:i w:val="false"/>
          <w:color w:val="000000"/>
          <w:sz w:val="28"/>
        </w:rPr>
        <w:t>
      «Исполнительный протокол» - протокол о порядке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«персональные данные» - любая информация, относящаяся к определенному или определяемому на основе такой информации физическому лицу;</w:t>
      </w:r>
      <w:r>
        <w:br/>
      </w:r>
      <w:r>
        <w:rPr>
          <w:rFonts w:ascii="Times New Roman"/>
          <w:b w:val="false"/>
          <w:i w:val="false"/>
          <w:color w:val="000000"/>
          <w:sz w:val="28"/>
        </w:rPr>
        <w:t>
</w:t>
      </w:r>
      <w:r>
        <w:rPr>
          <w:rFonts w:ascii="Times New Roman"/>
          <w:b w:val="false"/>
          <w:i w:val="false"/>
          <w:color w:val="000000"/>
          <w:sz w:val="28"/>
        </w:rPr>
        <w:t>
      «транзит» - проезд гражданина третьего государства или лица без гражданства через территорию государства запрашиваемой Стороны по пути следования из государства запрашивающей Стороны в государство назначения.</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граждан государств Сторон</w:t>
      </w:r>
    </w:p>
    <w:bookmarkEnd w:id="3"/>
    <w:bookmarkStart w:name="z25" w:id="4"/>
    <w:p>
      <w:pPr>
        <w:spacing w:after="0"/>
        <w:ind w:left="0"/>
        <w:jc w:val="both"/>
      </w:pPr>
      <w:r>
        <w:rPr>
          <w:rFonts w:ascii="Times New Roman"/>
          <w:b w:val="false"/>
          <w:i w:val="false"/>
          <w:color w:val="000000"/>
          <w:sz w:val="28"/>
        </w:rPr>
        <w:t>
      1. Компетентные органы государства запрашиваемой Стороны принимают по запросу компетентного органа государства запрашивающей Стороны лиц, которые въехали или находятся на территории государства запрашивающей Стороны с нарушением национального законодательства этого государства по вопросам въезда, выезда и пребывания иностранных граждан и лиц без гражданства, если установлено, что они являются гражданами государства запрашиваемой Стороны либо утратили его гражданство после въезда на территорию государства запрашивающей Стороны и не приобрели гражданство другого государства или в отношении данных лиц вынесено решение об отказе в предоставлении гражданства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2. В случае необходимости компетентные органы государства запрашиваемой Стороны выдают передаваемым лицам документы, необходимые для их въезда на территорию государства запрашиваемой Стороны, срок действия которых составляет 30 календарных дней с даты их выдачи.</w:t>
      </w:r>
      <w:r>
        <w:br/>
      </w:r>
      <w:r>
        <w:rPr>
          <w:rFonts w:ascii="Times New Roman"/>
          <w:b w:val="false"/>
          <w:i w:val="false"/>
          <w:color w:val="000000"/>
          <w:sz w:val="28"/>
        </w:rPr>
        <w:t>
</w:t>
      </w:r>
      <w:r>
        <w:rPr>
          <w:rFonts w:ascii="Times New Roman"/>
          <w:b w:val="false"/>
          <w:i w:val="false"/>
          <w:color w:val="000000"/>
          <w:sz w:val="28"/>
        </w:rPr>
        <w:t xml:space="preserve">
      3. Перечни документов, на основании которых определяется наличие у лица гражданства государства одной из Сторон, содержатся в Исполнительном протоколе. </w:t>
      </w:r>
      <w:r>
        <w:br/>
      </w:r>
      <w:r>
        <w:rPr>
          <w:rFonts w:ascii="Times New Roman"/>
          <w:b w:val="false"/>
          <w:i w:val="false"/>
          <w:color w:val="000000"/>
          <w:sz w:val="28"/>
        </w:rPr>
        <w:t>
      Стороны в течение 30 дней с даты вступления в силу Исполнительного протокола обмениваются по дипломатическим каналам образцами таких документов. В последующем каждая из Сторон незамедлительно уведомляет другую Сторону по дипломатическим каналам о любых изменениях в образцах указанных документов.</w:t>
      </w:r>
      <w:r>
        <w:br/>
      </w:r>
      <w:r>
        <w:rPr>
          <w:rFonts w:ascii="Times New Roman"/>
          <w:b w:val="false"/>
          <w:i w:val="false"/>
          <w:color w:val="000000"/>
          <w:sz w:val="28"/>
        </w:rPr>
        <w:t>
</w:t>
      </w:r>
      <w:r>
        <w:rPr>
          <w:rFonts w:ascii="Times New Roman"/>
          <w:b w:val="false"/>
          <w:i w:val="false"/>
          <w:color w:val="000000"/>
          <w:sz w:val="28"/>
        </w:rPr>
        <w:t>
      4. Если ни один из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не может быть представлен, компетентный орган государства запрашивающей Стороны договаривается с дипломатическим представительством или консульским учреждением государства запрашиваемой Стороны о проведении собеседования с лицом, подлежащим реадмиссии, с целью получения сведений о его гражданстве. Процедура проведения таких собеседований определяется в Исполнительном протоколе. </w:t>
      </w:r>
      <w:r>
        <w:br/>
      </w:r>
      <w:r>
        <w:rPr>
          <w:rFonts w:ascii="Times New Roman"/>
          <w:b w:val="false"/>
          <w:i w:val="false"/>
          <w:color w:val="000000"/>
          <w:sz w:val="28"/>
        </w:rPr>
        <w:t>
</w:t>
      </w:r>
      <w:r>
        <w:rPr>
          <w:rFonts w:ascii="Times New Roman"/>
          <w:b w:val="false"/>
          <w:i w:val="false"/>
          <w:color w:val="000000"/>
          <w:sz w:val="28"/>
        </w:rPr>
        <w:t>
      5. Компетентные органы государства запрашивающей Стороны принимают обратно переданное ими лицо в течение 30 календарных дней с даты его передачи, если компетентным органам государства запрашиваемой Стороны будет установлено, что отсутствуют условия для его реадмиссии,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 этом случае компетентный орган государства запрашиваемой Стороны передает компетентному органу государства запрашивающей Стороны имеющиеся в его распоряжении материалы, касающиеся данного лица. </w:t>
      </w:r>
      <w:r>
        <w:br/>
      </w:r>
      <w:r>
        <w:rPr>
          <w:rFonts w:ascii="Times New Roman"/>
          <w:b w:val="false"/>
          <w:i w:val="false"/>
          <w:color w:val="000000"/>
          <w:sz w:val="28"/>
        </w:rPr>
        <w:t>
</w:t>
      </w:r>
      <w:r>
        <w:rPr>
          <w:rFonts w:ascii="Times New Roman"/>
          <w:b w:val="false"/>
          <w:i w:val="false"/>
          <w:color w:val="000000"/>
          <w:sz w:val="28"/>
        </w:rPr>
        <w:t>
      6. В случае, если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имеет действительный документ, удостоверяющий личность гражданина государства запрашиваемой Стороны, направление запроса о реадмиссии не требуется. </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5"/>
    <w:bookmarkStart w:name="z31" w:id="6"/>
    <w:p>
      <w:pPr>
        <w:spacing w:after="0"/>
        <w:ind w:left="0"/>
        <w:jc w:val="both"/>
      </w:pPr>
      <w:r>
        <w:rPr>
          <w:rFonts w:ascii="Times New Roman"/>
          <w:b w:val="false"/>
          <w:i w:val="false"/>
          <w:color w:val="000000"/>
          <w:sz w:val="28"/>
        </w:rPr>
        <w:t>
      1. Компетентные органы государства запрашиваемой Стороны принимают по запросу компетентного органа государства запрашивающей Стороны граждан третьих государств и лиц без гражданства, которые прибыли или находятся на территории государства запрашивающей Стороны с нарушением национального законодательства этого государства, и если установлено, что они прибыли на его территорию непосредственно с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В случае, если гражданин третьего государства или лицо без гражданства не имеют документа, удостоверяющего личность, и отсутствует возможность выдачи такого документа компетентным органом государства гражданства или постоянного проживания данного лица, то после получения положительного ответа на запрос о реадмиссии компетентные органы государства запрашиваемой Стороны выдают ему документ для въезда на территорию своего государства. </w:t>
      </w:r>
      <w:r>
        <w:br/>
      </w:r>
      <w:r>
        <w:rPr>
          <w:rFonts w:ascii="Times New Roman"/>
          <w:b w:val="false"/>
          <w:i w:val="false"/>
          <w:color w:val="000000"/>
          <w:sz w:val="28"/>
        </w:rPr>
        <w:t>
</w:t>
      </w:r>
      <w:r>
        <w:rPr>
          <w:rFonts w:ascii="Times New Roman"/>
          <w:b w:val="false"/>
          <w:i w:val="false"/>
          <w:color w:val="000000"/>
          <w:sz w:val="28"/>
        </w:rPr>
        <w:t>
      3. Компетентные органы государства запрашивающей Стороны принимают обратно переданное ими лицо в течение 30 календарных дней с даты его передачи, если проведенная компетентным органом государства запрашиваемой Стороны проверка выявит отсутствие необходимых для его реадмиссии условий,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этом случае компетентный орган государства запрашиваемой Стороны передает компетентному органу государства запрашивающей Стороны имеющиеся в его распоряжении материалы, касающиеся данного лица. </w:t>
      </w:r>
      <w:r>
        <w:br/>
      </w:r>
      <w:r>
        <w:rPr>
          <w:rFonts w:ascii="Times New Roman"/>
          <w:b w:val="false"/>
          <w:i w:val="false"/>
          <w:color w:val="000000"/>
          <w:sz w:val="28"/>
        </w:rPr>
        <w:t>
</w:t>
      </w:r>
      <w:r>
        <w:rPr>
          <w:rFonts w:ascii="Times New Roman"/>
          <w:b w:val="false"/>
          <w:i w:val="false"/>
          <w:color w:val="000000"/>
          <w:sz w:val="28"/>
        </w:rPr>
        <w:t xml:space="preserve">
      4. Положения настоящей статьи не применяются к лицам: </w:t>
      </w:r>
      <w:r>
        <w:br/>
      </w:r>
      <w:r>
        <w:rPr>
          <w:rFonts w:ascii="Times New Roman"/>
          <w:b w:val="false"/>
          <w:i w:val="false"/>
          <w:color w:val="000000"/>
          <w:sz w:val="28"/>
        </w:rPr>
        <w:t>
      имевшим на момент законного въезда на территорию государства запрашивающей Стороны действительные визу, разрешение на временное или постоянное проживание, выданные компетентными органами этого государства;</w:t>
      </w:r>
      <w:r>
        <w:br/>
      </w:r>
      <w:r>
        <w:rPr>
          <w:rFonts w:ascii="Times New Roman"/>
          <w:b w:val="false"/>
          <w:i w:val="false"/>
          <w:color w:val="000000"/>
          <w:sz w:val="28"/>
        </w:rPr>
        <w:t>
      прибывшим на законных основаниях на территорию государства запрашивающей Стороны в безвизовом порядке в соответствии с международным договором;</w:t>
      </w:r>
      <w:r>
        <w:br/>
      </w:r>
      <w:r>
        <w:rPr>
          <w:rFonts w:ascii="Times New Roman"/>
          <w:b w:val="false"/>
          <w:i w:val="false"/>
          <w:color w:val="000000"/>
          <w:sz w:val="28"/>
        </w:rPr>
        <w:t>
      которым виза, разрешение на временное или постоянное проживание были выданы компетентными органами государства запрашивающей Стороны после въезда на территорию этого государства.</w:t>
      </w:r>
      <w:r>
        <w:br/>
      </w:r>
      <w:r>
        <w:rPr>
          <w:rFonts w:ascii="Times New Roman"/>
          <w:b w:val="false"/>
          <w:i w:val="false"/>
          <w:color w:val="000000"/>
          <w:sz w:val="28"/>
        </w:rPr>
        <w:t>
</w:t>
      </w:r>
      <w:r>
        <w:rPr>
          <w:rFonts w:ascii="Times New Roman"/>
          <w:b w:val="false"/>
          <w:i w:val="false"/>
          <w:color w:val="000000"/>
          <w:sz w:val="28"/>
        </w:rPr>
        <w:t xml:space="preserve">
      5. Положения настоящей статьи применяются только в отношении граждан третьих государств и к лицам без гражданства из тех третьих государств, с которыми Республика Казахстан и Республика Узбекистан заключили международные договоры о реадмиссии. </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Сроки направления и рассмотрения запросов о реадмиссии</w:t>
      </w:r>
    </w:p>
    <w:bookmarkEnd w:id="7"/>
    <w:bookmarkStart w:name="z36" w:id="8"/>
    <w:p>
      <w:pPr>
        <w:spacing w:after="0"/>
        <w:ind w:left="0"/>
        <w:jc w:val="both"/>
      </w:pPr>
      <w:r>
        <w:rPr>
          <w:rFonts w:ascii="Times New Roman"/>
          <w:b w:val="false"/>
          <w:i w:val="false"/>
          <w:color w:val="000000"/>
          <w:sz w:val="28"/>
        </w:rPr>
        <w:t>
      1. Запрос о реадмиссии лица направляется компетентным органом государства запрашивающей Стороны непосредственно компетентному органу государства запрашиваемой Стороны в течение 45 календарных дней с даты установления факта незаконного въезда или незаконного пребывания данного лица на территории государства запрашивающей Стороны и/или установления его личности.</w:t>
      </w:r>
      <w:r>
        <w:br/>
      </w:r>
      <w:r>
        <w:rPr>
          <w:rFonts w:ascii="Times New Roman"/>
          <w:b w:val="false"/>
          <w:i w:val="false"/>
          <w:color w:val="000000"/>
          <w:sz w:val="28"/>
        </w:rPr>
        <w:t>
</w:t>
      </w:r>
      <w:r>
        <w:rPr>
          <w:rFonts w:ascii="Times New Roman"/>
          <w:b w:val="false"/>
          <w:i w:val="false"/>
          <w:color w:val="000000"/>
          <w:sz w:val="28"/>
        </w:rPr>
        <w:t>
      2. Компетентный орган государства запрашиваемой Стороны может отклонить запрос о реадмиссии лица, указанного в </w:t>
      </w:r>
      <w:r>
        <w:rPr>
          <w:rFonts w:ascii="Times New Roman"/>
          <w:b w:val="false"/>
          <w:i w:val="false"/>
          <w:color w:val="000000"/>
          <w:sz w:val="28"/>
        </w:rPr>
        <w:t>статье 3</w:t>
      </w:r>
      <w:r>
        <w:rPr>
          <w:rFonts w:ascii="Times New Roman"/>
          <w:b w:val="false"/>
          <w:i w:val="false"/>
          <w:color w:val="000000"/>
          <w:sz w:val="28"/>
        </w:rPr>
        <w:t xml:space="preserve"> настоящего Соглашения, если имеются неопровержимые доказательства того, что с момента пересечения лицом границы государства запрашивающей Стороны либо с момента установления факта незаконного пребывания лица на территории государства запрашивающей Стороны прошло более 180 календарных дней. </w:t>
      </w:r>
      <w:r>
        <w:br/>
      </w:r>
      <w:r>
        <w:rPr>
          <w:rFonts w:ascii="Times New Roman"/>
          <w:b w:val="false"/>
          <w:i w:val="false"/>
          <w:color w:val="000000"/>
          <w:sz w:val="28"/>
        </w:rPr>
        <w:t>
</w:t>
      </w:r>
      <w:r>
        <w:rPr>
          <w:rFonts w:ascii="Times New Roman"/>
          <w:b w:val="false"/>
          <w:i w:val="false"/>
          <w:color w:val="000000"/>
          <w:sz w:val="28"/>
        </w:rPr>
        <w:t>
      3. Компетентный орган государства запрашиваемой Стороны в течение 30 календарных дней с даты получения запроса о реадмиссии лица дает согласие на прием или мотивированный отказ в приеме лица, если компетентными органами государства запрашиваемой Стороны установлено отсутствие необходимых для передачи лица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 и </w:t>
      </w:r>
      <w:r>
        <w:rPr>
          <w:rFonts w:ascii="Times New Roman"/>
          <w:b w:val="false"/>
          <w:i w:val="false"/>
          <w:color w:val="000000"/>
          <w:sz w:val="28"/>
        </w:rPr>
        <w:t>пунктом 1</w:t>
      </w:r>
      <w:r>
        <w:rPr>
          <w:rFonts w:ascii="Times New Roman"/>
          <w:b w:val="false"/>
          <w:i w:val="false"/>
          <w:color w:val="000000"/>
          <w:sz w:val="28"/>
        </w:rPr>
        <w:t xml:space="preserve"> статьи 3 настоящего Соглашения. При наличии обстоятельств, препятствующих своевременному ответу на запрос о реадмиссии, срок ответа на основании оформленного в установленном порядке обращения компетентного органа государства запрашиваемой Стороны продлевается до 60 календарных дней. </w:t>
      </w:r>
    </w:p>
    <w:bookmarkEnd w:id="8"/>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Сроки реадмиссии</w:t>
      </w:r>
    </w:p>
    <w:bookmarkEnd w:id="9"/>
    <w:bookmarkStart w:name="z39" w:id="10"/>
    <w:p>
      <w:pPr>
        <w:spacing w:after="0"/>
        <w:ind w:left="0"/>
        <w:jc w:val="both"/>
      </w:pPr>
      <w:r>
        <w:rPr>
          <w:rFonts w:ascii="Times New Roman"/>
          <w:b w:val="false"/>
          <w:i w:val="false"/>
          <w:color w:val="000000"/>
          <w:sz w:val="28"/>
        </w:rPr>
        <w:t>
      1. Передача лиц, в отношении которых запрашиваемой Стороной дано согласие на реадмиссию, осуществляется в течение 30 календарных дней с даты получения такого согласия запрашивающей Стороной, если компетентные органы государств Сторон в каждом конкретном случае не договорятся об ином.</w:t>
      </w:r>
      <w:r>
        <w:br/>
      </w:r>
      <w:r>
        <w:rPr>
          <w:rFonts w:ascii="Times New Roman"/>
          <w:b w:val="false"/>
          <w:i w:val="false"/>
          <w:color w:val="000000"/>
          <w:sz w:val="28"/>
        </w:rPr>
        <w:t>
</w:t>
      </w:r>
      <w:r>
        <w:rPr>
          <w:rFonts w:ascii="Times New Roman"/>
          <w:b w:val="false"/>
          <w:i w:val="false"/>
          <w:color w:val="000000"/>
          <w:sz w:val="28"/>
        </w:rPr>
        <w:t>
      2. Срок,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может быть продлен, если упомянутые в нем лица не могут быть переданы компетентным органам государства запрашиваемой Стороны по причине возникновения обстоятельств, объективно препятствующих передаче, о чем направляется соответствующее письменное уведомление. </w:t>
      </w:r>
      <w:r>
        <w:br/>
      </w:r>
      <w:r>
        <w:rPr>
          <w:rFonts w:ascii="Times New Roman"/>
          <w:b w:val="false"/>
          <w:i w:val="false"/>
          <w:color w:val="000000"/>
          <w:sz w:val="28"/>
        </w:rPr>
        <w:t>
      При невозможности передачи лица, в отношении которого запрашиваемой Стороной дано согласие на реадмиссию, компетентный орган государства запрашивающей Стороны незамедлительно направляет компетентному органу государства запрашиваемой Стороны соответствующее письменное уведомление.</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Транзит</w:t>
      </w:r>
    </w:p>
    <w:bookmarkEnd w:id="11"/>
    <w:bookmarkStart w:name="z41" w:id="12"/>
    <w:p>
      <w:pPr>
        <w:spacing w:after="0"/>
        <w:ind w:left="0"/>
        <w:jc w:val="both"/>
      </w:pPr>
      <w:r>
        <w:rPr>
          <w:rFonts w:ascii="Times New Roman"/>
          <w:b w:val="false"/>
          <w:i w:val="false"/>
          <w:color w:val="000000"/>
          <w:sz w:val="28"/>
        </w:rPr>
        <w:t xml:space="preserve">
      1. Компетентный орган государства запрашиваемой Стороны по запросу компетентного органа государства запрашивающей Стороны разрешает транзит граждан третьих государств и лиц без гражданства через территорию государства запрашиваемой Стороны, если компетентный орган государства запрашивающей Стороны гарантирует, что указанным в настоящем пункте лицам предоставляется беспрепятственный въезд на территорию третьего государства независимо от того, является ли оно государством транзита или государством назначения. </w:t>
      </w:r>
      <w:r>
        <w:br/>
      </w:r>
      <w:r>
        <w:rPr>
          <w:rFonts w:ascii="Times New Roman"/>
          <w:b w:val="false"/>
          <w:i w:val="false"/>
          <w:color w:val="000000"/>
          <w:sz w:val="28"/>
        </w:rPr>
        <w:t>
</w:t>
      </w:r>
      <w:r>
        <w:rPr>
          <w:rFonts w:ascii="Times New Roman"/>
          <w:b w:val="false"/>
          <w:i w:val="false"/>
          <w:color w:val="000000"/>
          <w:sz w:val="28"/>
        </w:rPr>
        <w:t>
      2. Транзит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может осуществляться в сопровождении сотрудников компетентных органов государства запрашивающей Стороны, статус которых определяется в Исполнительном протоколе. </w:t>
      </w:r>
      <w:r>
        <w:br/>
      </w:r>
      <w:r>
        <w:rPr>
          <w:rFonts w:ascii="Times New Roman"/>
          <w:b w:val="false"/>
          <w:i w:val="false"/>
          <w:color w:val="000000"/>
          <w:sz w:val="28"/>
        </w:rPr>
        <w:t>
</w:t>
      </w:r>
      <w:r>
        <w:rPr>
          <w:rFonts w:ascii="Times New Roman"/>
          <w:b w:val="false"/>
          <w:i w:val="false"/>
          <w:color w:val="000000"/>
          <w:sz w:val="28"/>
        </w:rPr>
        <w:t>
      3. Запрос о транзите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направляется компетентным органом государства запрашивающей Стороны заблаговременно, но не позднее чем за 15 календарных дней до предполагаемой даты въезда лица на территорию государства запрашиваемой Стороны с целью транзита, если компетентные органы государств Сторон в каждом конкретном случае не договорятся об ином. </w:t>
      </w:r>
      <w:r>
        <w:br/>
      </w:r>
      <w:r>
        <w:rPr>
          <w:rFonts w:ascii="Times New Roman"/>
          <w:b w:val="false"/>
          <w:i w:val="false"/>
          <w:color w:val="000000"/>
          <w:sz w:val="28"/>
        </w:rPr>
        <w:t>
</w:t>
      </w:r>
      <w:r>
        <w:rPr>
          <w:rFonts w:ascii="Times New Roman"/>
          <w:b w:val="false"/>
          <w:i w:val="false"/>
          <w:color w:val="000000"/>
          <w:sz w:val="28"/>
        </w:rPr>
        <w:t xml:space="preserve">
      4. Компетентный орган государства запрашиваемой Стороны в течение 7 календарных дней с даты получения запроса о транзите лиц дает согласие на транзит или оформленный в установленном порядке отказ в осуществлении транзита. </w:t>
      </w:r>
      <w:r>
        <w:br/>
      </w:r>
      <w:r>
        <w:rPr>
          <w:rFonts w:ascii="Times New Roman"/>
          <w:b w:val="false"/>
          <w:i w:val="false"/>
          <w:color w:val="000000"/>
          <w:sz w:val="28"/>
        </w:rPr>
        <w:t>
</w:t>
      </w:r>
      <w:r>
        <w:rPr>
          <w:rFonts w:ascii="Times New Roman"/>
          <w:b w:val="false"/>
          <w:i w:val="false"/>
          <w:color w:val="000000"/>
          <w:sz w:val="28"/>
        </w:rPr>
        <w:t>
      5. При осуществлении транзита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компетентные органы государства запрашиваемой Стороны по просьбе компетентных органов государства запрашивающей Стороны оказывают возможное содействие. </w:t>
      </w:r>
      <w:r>
        <w:br/>
      </w:r>
      <w:r>
        <w:rPr>
          <w:rFonts w:ascii="Times New Roman"/>
          <w:b w:val="false"/>
          <w:i w:val="false"/>
          <w:color w:val="000000"/>
          <w:sz w:val="28"/>
        </w:rPr>
        <w:t>
</w:t>
      </w:r>
      <w:r>
        <w:rPr>
          <w:rFonts w:ascii="Times New Roman"/>
          <w:b w:val="false"/>
          <w:i w:val="false"/>
          <w:color w:val="000000"/>
          <w:sz w:val="28"/>
        </w:rPr>
        <w:t>
      6. Компетентный орган государства запрашиваемой Стороны может отказать в транзите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случае, если: </w:t>
      </w:r>
      <w:r>
        <w:br/>
      </w:r>
      <w:r>
        <w:rPr>
          <w:rFonts w:ascii="Times New Roman"/>
          <w:b w:val="false"/>
          <w:i w:val="false"/>
          <w:color w:val="000000"/>
          <w:sz w:val="28"/>
        </w:rPr>
        <w:t xml:space="preserve">
      1) существует угроза того, что в государстве назначения или государстве транзита гражданин третьего государства или лицо без гражданства подвергнутся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по принадлежности к определенной социальной группе или по признаку политических убеждений; </w:t>
      </w:r>
      <w:r>
        <w:br/>
      </w:r>
      <w:r>
        <w:rPr>
          <w:rFonts w:ascii="Times New Roman"/>
          <w:b w:val="false"/>
          <w:i w:val="false"/>
          <w:color w:val="000000"/>
          <w:sz w:val="28"/>
        </w:rPr>
        <w:t xml:space="preserve">
      2) нахождение таких лиц на территории государства запрашиваемой Стороны является нежелательным, в том числе по соображениям национальной безопасности, охраны общественного порядка или здоровья населения. </w:t>
      </w:r>
      <w:r>
        <w:br/>
      </w:r>
      <w:r>
        <w:rPr>
          <w:rFonts w:ascii="Times New Roman"/>
          <w:b w:val="false"/>
          <w:i w:val="false"/>
          <w:color w:val="000000"/>
          <w:sz w:val="28"/>
        </w:rPr>
        <w:t>
</w:t>
      </w:r>
      <w:r>
        <w:rPr>
          <w:rFonts w:ascii="Times New Roman"/>
          <w:b w:val="false"/>
          <w:i w:val="false"/>
          <w:color w:val="000000"/>
          <w:sz w:val="28"/>
        </w:rPr>
        <w:t>
      7. Компетентные органы государства запрашиваемой Стороны, несмотря на выданное разрешение на транзитный проезд, могут возвратить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компетентным органам государства запрашивающей Стороны, если после их въезда на территорию государства запрашиваемой Стороны в отношении них будут установлены обстоятельства, предусмотренные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а также, если беспрепятственный въезд на территорию другого государства транзита или государства назначения более нельзя считать гарантированным. </w:t>
      </w:r>
      <w:r>
        <w:br/>
      </w:r>
      <w:r>
        <w:rPr>
          <w:rFonts w:ascii="Times New Roman"/>
          <w:b w:val="false"/>
          <w:i w:val="false"/>
          <w:color w:val="000000"/>
          <w:sz w:val="28"/>
        </w:rPr>
        <w:t>
</w:t>
      </w:r>
      <w:r>
        <w:rPr>
          <w:rFonts w:ascii="Times New Roman"/>
          <w:b w:val="false"/>
          <w:i w:val="false"/>
          <w:color w:val="000000"/>
          <w:sz w:val="28"/>
        </w:rPr>
        <w:t xml:space="preserve">
      8. Стороны на основе взаимности принимают меры по ограничению случаев транзита граждан третьих государств и лиц без гражданства, которые могут быть возвращены непосредственно в государства их гражданства или государства их постоянного проживания. </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Защита персональных данных</w:t>
      </w:r>
    </w:p>
    <w:bookmarkEnd w:id="13"/>
    <w:bookmarkStart w:name="z49" w:id="14"/>
    <w:p>
      <w:pPr>
        <w:spacing w:after="0"/>
        <w:ind w:left="0"/>
        <w:jc w:val="both"/>
      </w:pPr>
      <w:r>
        <w:rPr>
          <w:rFonts w:ascii="Times New Roman"/>
          <w:b w:val="false"/>
          <w:i w:val="false"/>
          <w:color w:val="000000"/>
          <w:sz w:val="28"/>
        </w:rPr>
        <w:t xml:space="preserve">
      1. Персональные данные, которыми компетентные органы государств Сторон обмениваются или передают друг другу в связи с реализацией положений настоящего Соглашения, подлежат защите в государстве каждой из Сторон в соответствии с их национальным законодательством и международными договорами, участниками которых являются государства Сторон. </w:t>
      </w:r>
      <w:r>
        <w:br/>
      </w:r>
      <w:r>
        <w:rPr>
          <w:rFonts w:ascii="Times New Roman"/>
          <w:b w:val="false"/>
          <w:i w:val="false"/>
          <w:color w:val="000000"/>
          <w:sz w:val="28"/>
        </w:rPr>
        <w:t>
</w:t>
      </w:r>
      <w:r>
        <w:rPr>
          <w:rFonts w:ascii="Times New Roman"/>
          <w:b w:val="false"/>
          <w:i w:val="false"/>
          <w:color w:val="000000"/>
          <w:sz w:val="28"/>
        </w:rPr>
        <w:t xml:space="preserve">
      2. Компетентные органы государств Сторон обмениваются персональными данными только для целей настоящего Соглашения и обеспечивают их конфиденциальность. </w:t>
      </w:r>
    </w:p>
    <w:bookmarkEnd w:id="14"/>
    <w:bookmarkStart w:name="z8" w:id="15"/>
    <w:p>
      <w:pPr>
        <w:spacing w:after="0"/>
        <w:ind w:left="0"/>
        <w:jc w:val="left"/>
      </w:pPr>
      <w:r>
        <w:rPr>
          <w:rFonts w:ascii="Times New Roman"/>
          <w:b/>
          <w:i w:val="false"/>
          <w:color w:val="000000"/>
        </w:rPr>
        <w:t xml:space="preserve"> 
Статья 8</w:t>
      </w:r>
      <w:r>
        <w:br/>
      </w:r>
      <w:r>
        <w:rPr>
          <w:rFonts w:ascii="Times New Roman"/>
          <w:b/>
          <w:i w:val="false"/>
          <w:color w:val="000000"/>
        </w:rPr>
        <w:t>
Расходы</w:t>
      </w:r>
    </w:p>
    <w:bookmarkEnd w:id="15"/>
    <w:bookmarkStart w:name="z51" w:id="16"/>
    <w:p>
      <w:pPr>
        <w:spacing w:after="0"/>
        <w:ind w:left="0"/>
        <w:jc w:val="both"/>
      </w:pPr>
      <w:r>
        <w:rPr>
          <w:rFonts w:ascii="Times New Roman"/>
          <w:b w:val="false"/>
          <w:i w:val="false"/>
          <w:color w:val="000000"/>
          <w:sz w:val="28"/>
        </w:rPr>
        <w:t>
      1. Расходы, связанные с реадмиссией и возможным сопровождением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 и </w:t>
      </w:r>
      <w:r>
        <w:rPr>
          <w:rFonts w:ascii="Times New Roman"/>
          <w:b w:val="false"/>
          <w:i w:val="false"/>
          <w:color w:val="000000"/>
          <w:sz w:val="28"/>
        </w:rPr>
        <w:t>пункте 1</w:t>
      </w:r>
      <w:r>
        <w:rPr>
          <w:rFonts w:ascii="Times New Roman"/>
          <w:b w:val="false"/>
          <w:i w:val="false"/>
          <w:color w:val="000000"/>
          <w:sz w:val="28"/>
        </w:rPr>
        <w:t xml:space="preserve"> статьи 3 настоящего Соглашения, до пункта пропуска через государственную границу государства запрашиваемой Стороны несет запрашивающая Сторона в случае, если расходы не могут быть оплачены указанными лицами самостоятельно или третьей стороной. </w:t>
      </w:r>
      <w:r>
        <w:br/>
      </w:r>
      <w:r>
        <w:rPr>
          <w:rFonts w:ascii="Times New Roman"/>
          <w:b w:val="false"/>
          <w:i w:val="false"/>
          <w:color w:val="000000"/>
          <w:sz w:val="28"/>
        </w:rPr>
        <w:t>
</w:t>
      </w:r>
      <w:r>
        <w:rPr>
          <w:rFonts w:ascii="Times New Roman"/>
          <w:b w:val="false"/>
          <w:i w:val="false"/>
          <w:color w:val="000000"/>
          <w:sz w:val="28"/>
        </w:rPr>
        <w:t>
      2. Расходы, связанные с транзитом и возможным сопровождением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 настоящего Соглашения, а также с их возможным возвращением, несет запрашивающая Сторона в случае, если расходы не могут быть оплачены указанными лицами самостоятельно или третьей стороной. </w:t>
      </w:r>
      <w:r>
        <w:br/>
      </w:r>
      <w:r>
        <w:rPr>
          <w:rFonts w:ascii="Times New Roman"/>
          <w:b w:val="false"/>
          <w:i w:val="false"/>
          <w:color w:val="000000"/>
          <w:sz w:val="28"/>
        </w:rPr>
        <w:t>
</w:t>
      </w:r>
      <w:r>
        <w:rPr>
          <w:rFonts w:ascii="Times New Roman"/>
          <w:b w:val="false"/>
          <w:i w:val="false"/>
          <w:color w:val="000000"/>
          <w:sz w:val="28"/>
        </w:rPr>
        <w:t>
      3. Расходы, связанные с передачей лиц,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 и </w:t>
      </w:r>
      <w:r>
        <w:rPr>
          <w:rFonts w:ascii="Times New Roman"/>
          <w:b w:val="false"/>
          <w:i w:val="false"/>
          <w:color w:val="000000"/>
          <w:sz w:val="28"/>
        </w:rPr>
        <w:t>пункте 5</w:t>
      </w:r>
      <w:r>
        <w:rPr>
          <w:rFonts w:ascii="Times New Roman"/>
          <w:b w:val="false"/>
          <w:i w:val="false"/>
          <w:color w:val="000000"/>
          <w:sz w:val="28"/>
        </w:rPr>
        <w:t xml:space="preserve"> статьи 3 настоящего Соглашения, и их возможным сопровождением до пункта пропуска через государственную границу государства запрашивающей Стороны, несет Сторона, действия или бездействие которой привели к передаче лица, основания для реадмиссии которого отсутствовали. </w:t>
      </w:r>
    </w:p>
    <w:bookmarkEnd w:id="16"/>
    <w:bookmarkStart w:name="z9" w:id="17"/>
    <w:p>
      <w:pPr>
        <w:spacing w:after="0"/>
        <w:ind w:left="0"/>
        <w:jc w:val="left"/>
      </w:pPr>
      <w:r>
        <w:rPr>
          <w:rFonts w:ascii="Times New Roman"/>
          <w:b/>
          <w:i w:val="false"/>
          <w:color w:val="000000"/>
        </w:rPr>
        <w:t xml:space="preserve"> 
Статья 9</w:t>
      </w:r>
      <w:r>
        <w:br/>
      </w:r>
      <w:r>
        <w:rPr>
          <w:rFonts w:ascii="Times New Roman"/>
          <w:b/>
          <w:i w:val="false"/>
          <w:color w:val="000000"/>
        </w:rPr>
        <w:t>
Исполнительный протокол</w:t>
      </w:r>
    </w:p>
    <w:bookmarkEnd w:id="17"/>
    <w:p>
      <w:pPr>
        <w:spacing w:after="0"/>
        <w:ind w:left="0"/>
        <w:jc w:val="both"/>
      </w:pPr>
      <w:r>
        <w:rPr>
          <w:rFonts w:ascii="Times New Roman"/>
          <w:b w:val="false"/>
          <w:i w:val="false"/>
          <w:color w:val="000000"/>
          <w:sz w:val="28"/>
        </w:rPr>
        <w:t>      Стороны заключат Исполнительный протокол, который содержит правила, касающиеся:</w:t>
      </w:r>
      <w:r>
        <w:br/>
      </w:r>
      <w:r>
        <w:rPr>
          <w:rFonts w:ascii="Times New Roman"/>
          <w:b w:val="false"/>
          <w:i w:val="false"/>
          <w:color w:val="000000"/>
          <w:sz w:val="28"/>
        </w:rPr>
        <w:t xml:space="preserve">
      1) компетентных органов и распределения полномочий между ними; </w:t>
      </w:r>
      <w:r>
        <w:br/>
      </w:r>
      <w:r>
        <w:rPr>
          <w:rFonts w:ascii="Times New Roman"/>
          <w:b w:val="false"/>
          <w:i w:val="false"/>
          <w:color w:val="000000"/>
          <w:sz w:val="28"/>
        </w:rPr>
        <w:t xml:space="preserve">
      2) содержания и порядка направления запроса о реадмиссии или транзите; </w:t>
      </w:r>
      <w:r>
        <w:br/>
      </w:r>
      <w:r>
        <w:rPr>
          <w:rFonts w:ascii="Times New Roman"/>
          <w:b w:val="false"/>
          <w:i w:val="false"/>
          <w:color w:val="000000"/>
          <w:sz w:val="28"/>
        </w:rPr>
        <w:t xml:space="preserve">
      3) проведения собеседований; </w:t>
      </w:r>
      <w:r>
        <w:br/>
      </w:r>
      <w:r>
        <w:rPr>
          <w:rFonts w:ascii="Times New Roman"/>
          <w:b w:val="false"/>
          <w:i w:val="false"/>
          <w:color w:val="000000"/>
          <w:sz w:val="28"/>
        </w:rPr>
        <w:t xml:space="preserve">
      4) процедуры реадмиссии или транзита; </w:t>
      </w:r>
      <w:r>
        <w:br/>
      </w:r>
      <w:r>
        <w:rPr>
          <w:rFonts w:ascii="Times New Roman"/>
          <w:b w:val="false"/>
          <w:i w:val="false"/>
          <w:color w:val="000000"/>
          <w:sz w:val="28"/>
        </w:rPr>
        <w:t xml:space="preserve">
      5) условий передачи лиц с сопровождением, в том числе в случае транзита граждан третьих государств и лиц без гражданства; </w:t>
      </w:r>
      <w:r>
        <w:br/>
      </w:r>
      <w:r>
        <w:rPr>
          <w:rFonts w:ascii="Times New Roman"/>
          <w:b w:val="false"/>
          <w:i w:val="false"/>
          <w:color w:val="000000"/>
          <w:sz w:val="28"/>
        </w:rPr>
        <w:t xml:space="preserve">
      6) порядка осуществления взаиморасчетов, связанных с выполнением настоящего Соглашения. </w:t>
      </w:r>
    </w:p>
    <w:bookmarkStart w:name="z10" w:id="18"/>
    <w:p>
      <w:pPr>
        <w:spacing w:after="0"/>
        <w:ind w:left="0"/>
        <w:jc w:val="left"/>
      </w:pPr>
      <w:r>
        <w:rPr>
          <w:rFonts w:ascii="Times New Roman"/>
          <w:b/>
          <w:i w:val="false"/>
          <w:color w:val="000000"/>
        </w:rPr>
        <w:t xml:space="preserve"> 
Статья 10</w:t>
      </w:r>
      <w:r>
        <w:br/>
      </w:r>
      <w:r>
        <w:rPr>
          <w:rFonts w:ascii="Times New Roman"/>
          <w:b/>
          <w:i w:val="false"/>
          <w:color w:val="000000"/>
        </w:rPr>
        <w:t>
Приостановление и возобновление действия настоящего Соглашения</w:t>
      </w:r>
    </w:p>
    <w:bookmarkEnd w:id="18"/>
    <w:bookmarkStart w:name="z54" w:id="19"/>
    <w:p>
      <w:pPr>
        <w:spacing w:after="0"/>
        <w:ind w:left="0"/>
        <w:jc w:val="both"/>
      </w:pPr>
      <w:r>
        <w:rPr>
          <w:rFonts w:ascii="Times New Roman"/>
          <w:b w:val="false"/>
          <w:i w:val="false"/>
          <w:color w:val="000000"/>
          <w:sz w:val="28"/>
        </w:rPr>
        <w:t xml:space="preserve">
      1. Каждая из Сторон может после консультаций с другой Стороной частично или полностью приостановить действие настоящего Соглашения по причинам, связанным с защитой национальной безопасности, обеспечением общественного порядка или охраны здоровья населения. </w:t>
      </w:r>
      <w:r>
        <w:br/>
      </w:r>
      <w:r>
        <w:rPr>
          <w:rFonts w:ascii="Times New Roman"/>
          <w:b w:val="false"/>
          <w:i w:val="false"/>
          <w:color w:val="000000"/>
          <w:sz w:val="28"/>
        </w:rPr>
        <w:t>
</w:t>
      </w:r>
      <w:r>
        <w:rPr>
          <w:rFonts w:ascii="Times New Roman"/>
          <w:b w:val="false"/>
          <w:i w:val="false"/>
          <w:color w:val="000000"/>
          <w:sz w:val="28"/>
        </w:rPr>
        <w:t>
      2. О приостановлении или возобновлении действия настоящего Соглашения другая Сторона уведомляется в письменной форме по дипломатическим каналам не позднее 72 часов до начала реализации такого решения.</w:t>
      </w:r>
    </w:p>
    <w:bookmarkEnd w:id="19"/>
    <w:bookmarkStart w:name="z11" w:id="20"/>
    <w:p>
      <w:pPr>
        <w:spacing w:after="0"/>
        <w:ind w:left="0"/>
        <w:jc w:val="left"/>
      </w:pPr>
      <w:r>
        <w:rPr>
          <w:rFonts w:ascii="Times New Roman"/>
          <w:b/>
          <w:i w:val="false"/>
          <w:color w:val="000000"/>
        </w:rPr>
        <w:t xml:space="preserve"> 
Статья 11</w:t>
      </w:r>
      <w:r>
        <w:br/>
      </w:r>
      <w:r>
        <w:rPr>
          <w:rFonts w:ascii="Times New Roman"/>
          <w:b/>
          <w:i w:val="false"/>
          <w:color w:val="000000"/>
        </w:rPr>
        <w:t>
Принципы сотрудничества</w:t>
      </w:r>
    </w:p>
    <w:bookmarkEnd w:id="20"/>
    <w:bookmarkStart w:name="z56" w:id="21"/>
    <w:p>
      <w:pPr>
        <w:spacing w:after="0"/>
        <w:ind w:left="0"/>
        <w:jc w:val="both"/>
      </w:pPr>
      <w:r>
        <w:rPr>
          <w:rFonts w:ascii="Times New Roman"/>
          <w:b w:val="false"/>
          <w:i w:val="false"/>
          <w:color w:val="000000"/>
          <w:sz w:val="28"/>
        </w:rPr>
        <w:t xml:space="preserve">
      1. Все спорные вопросы, возникающие в отношениях между Сторонами и связанные с выполнением или толкованием настоящего Соглашения, решаются путем консультаций и переговоров между ними. </w:t>
      </w:r>
      <w:r>
        <w:br/>
      </w:r>
      <w:r>
        <w:rPr>
          <w:rFonts w:ascii="Times New Roman"/>
          <w:b w:val="false"/>
          <w:i w:val="false"/>
          <w:color w:val="000000"/>
          <w:sz w:val="28"/>
        </w:rPr>
        <w:t>
</w:t>
      </w:r>
      <w:r>
        <w:rPr>
          <w:rFonts w:ascii="Times New Roman"/>
          <w:b w:val="false"/>
          <w:i w:val="false"/>
          <w:color w:val="000000"/>
          <w:sz w:val="28"/>
        </w:rPr>
        <w:t xml:space="preserve">
      2. По взаимной договоренности компетентные органы государств Сторон могут проводить рабочие встречи и консультации экспертов по вопросам, связанным с реализацией Соглашения. </w:t>
      </w:r>
    </w:p>
    <w:bookmarkEnd w:id="21"/>
    <w:bookmarkStart w:name="z12" w:id="22"/>
    <w:p>
      <w:pPr>
        <w:spacing w:after="0"/>
        <w:ind w:left="0"/>
        <w:jc w:val="left"/>
      </w:pPr>
      <w:r>
        <w:rPr>
          <w:rFonts w:ascii="Times New Roman"/>
          <w:b/>
          <w:i w:val="false"/>
          <w:color w:val="000000"/>
        </w:rPr>
        <w:t xml:space="preserve"> 
Статья 12</w:t>
      </w:r>
      <w:r>
        <w:br/>
      </w:r>
      <w:r>
        <w:rPr>
          <w:rFonts w:ascii="Times New Roman"/>
          <w:b/>
          <w:i w:val="false"/>
          <w:color w:val="000000"/>
        </w:rPr>
        <w:t>
Действие других международных договоров</w:t>
      </w:r>
    </w:p>
    <w:bookmarkEnd w:id="22"/>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участником которых являются государства Сторон.</w:t>
      </w:r>
    </w:p>
    <w:bookmarkStart w:name="z13" w:id="23"/>
    <w:p>
      <w:pPr>
        <w:spacing w:after="0"/>
        <w:ind w:left="0"/>
        <w:jc w:val="left"/>
      </w:pPr>
      <w:r>
        <w:rPr>
          <w:rFonts w:ascii="Times New Roman"/>
          <w:b/>
          <w:i w:val="false"/>
          <w:color w:val="000000"/>
        </w:rPr>
        <w:t xml:space="preserve"> 
Статья 13</w:t>
      </w:r>
      <w:r>
        <w:br/>
      </w:r>
      <w:r>
        <w:rPr>
          <w:rFonts w:ascii="Times New Roman"/>
          <w:b/>
          <w:i w:val="false"/>
          <w:color w:val="000000"/>
        </w:rPr>
        <w:t>
Порядок внесения изменений и дополнений</w:t>
      </w:r>
    </w:p>
    <w:bookmarkEnd w:id="23"/>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оформляемые отдельными протоколами и являющиеся его неотъемлемой частью.</w:t>
      </w:r>
    </w:p>
    <w:bookmarkStart w:name="z14" w:id="24"/>
    <w:p>
      <w:pPr>
        <w:spacing w:after="0"/>
        <w:ind w:left="0"/>
        <w:jc w:val="left"/>
      </w:pPr>
      <w:r>
        <w:rPr>
          <w:rFonts w:ascii="Times New Roman"/>
          <w:b/>
          <w:i w:val="false"/>
          <w:color w:val="000000"/>
        </w:rPr>
        <w:t xml:space="preserve"> 
Статья 14</w:t>
      </w:r>
      <w:r>
        <w:br/>
      </w:r>
      <w:r>
        <w:rPr>
          <w:rFonts w:ascii="Times New Roman"/>
          <w:b/>
          <w:i w:val="false"/>
          <w:color w:val="000000"/>
        </w:rPr>
        <w:t>
Заключительные положения</w:t>
      </w:r>
    </w:p>
    <w:bookmarkEnd w:id="24"/>
    <w:bookmarkStart w:name="z58" w:id="25"/>
    <w:p>
      <w:pPr>
        <w:spacing w:after="0"/>
        <w:ind w:left="0"/>
        <w:jc w:val="both"/>
      </w:pPr>
      <w:r>
        <w:rPr>
          <w:rFonts w:ascii="Times New Roman"/>
          <w:b w:val="false"/>
          <w:i w:val="false"/>
          <w:color w:val="000000"/>
          <w:sz w:val="28"/>
        </w:rPr>
        <w:t xml:space="preserve">
      1. Настоящее Соглашение вступает в силу по истечении 30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заключается на неопределенный срок, и его действие прекращается по истечении 60 календарных дней с даты получения одной Стороной по дипломатическим каналам письменного уведомления другой Стороны о ее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xml:space="preserve">
      3. В случае прекращения действия настоящего Соглашения Стороны урегулируют обязательства, возникшие в период его действия. </w:t>
      </w:r>
    </w:p>
    <w:bookmarkEnd w:id="25"/>
    <w:p>
      <w:pPr>
        <w:spacing w:after="0"/>
        <w:ind w:left="0"/>
        <w:jc w:val="both"/>
      </w:pPr>
      <w:r>
        <w:rPr>
          <w:rFonts w:ascii="Times New Roman"/>
          <w:b w:val="false"/>
          <w:i w:val="false"/>
          <w:color w:val="000000"/>
          <w:sz w:val="28"/>
        </w:rPr>
        <w:t>      Совершено в городе Астане « 7 » сентября 2012 года в двух экземплярах, каждый на казахском, узбекском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русском языке.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Узбекистан</w:t>
            </w:r>
          </w:p>
        </w:tc>
      </w:tr>
    </w:tbl>
    <w:bookmarkStart w:name="z61" w:id="26"/>
    <w:p>
      <w:pPr>
        <w:spacing w:after="0"/>
        <w:ind w:left="0"/>
        <w:jc w:val="left"/>
      </w:pPr>
      <w:r>
        <w:rPr>
          <w:rFonts w:ascii="Times New Roman"/>
          <w:b/>
          <w:i w:val="false"/>
          <w:color w:val="000000"/>
        </w:rPr>
        <w:t xml:space="preserve"> 
Исполнительный протокол</w:t>
      </w:r>
      <w:r>
        <w:br/>
      </w:r>
      <w:r>
        <w:rPr>
          <w:rFonts w:ascii="Times New Roman"/>
          <w:b/>
          <w:i w:val="false"/>
          <w:color w:val="000000"/>
        </w:rPr>
        <w:t>
о порядке реализации Соглашения между Правительством</w:t>
      </w:r>
      <w:r>
        <w:br/>
      </w:r>
      <w:r>
        <w:rPr>
          <w:rFonts w:ascii="Times New Roman"/>
          <w:b/>
          <w:i w:val="false"/>
          <w:color w:val="000000"/>
        </w:rPr>
        <w:t>
Республики Казахстан и Правительством Республики Узбекистан</w:t>
      </w:r>
      <w:r>
        <w:br/>
      </w:r>
      <w:r>
        <w:rPr>
          <w:rFonts w:ascii="Times New Roman"/>
          <w:b/>
          <w:i w:val="false"/>
          <w:color w:val="000000"/>
        </w:rPr>
        <w:t>
о реадмиссии лиц</w:t>
      </w:r>
    </w:p>
    <w:bookmarkEnd w:id="26"/>
    <w:p>
      <w:pPr>
        <w:spacing w:after="0"/>
        <w:ind w:left="0"/>
        <w:jc w:val="both"/>
      </w:pPr>
      <w:r>
        <w:rPr>
          <w:rFonts w:ascii="Times New Roman"/>
          <w:b w:val="false"/>
          <w:i w:val="false"/>
          <w:color w:val="000000"/>
          <w:sz w:val="28"/>
        </w:rPr>
        <w:t>      Правительство Республики Казахстан и Правительство Республики Узбекистан, именуемые в дальнейшем Сторонами,</w:t>
      </w:r>
      <w:r>
        <w:br/>
      </w:r>
      <w:r>
        <w:rPr>
          <w:rFonts w:ascii="Times New Roman"/>
          <w:b w:val="false"/>
          <w:i w:val="false"/>
          <w:color w:val="000000"/>
          <w:sz w:val="28"/>
        </w:rPr>
        <w:t>
      выражая обоюдное желание наиболее полно урегулировать вопросы, связанные с реализацией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 реадмиссии лиц от «7» сентября 2012 года (далее - Соглашение),</w:t>
      </w:r>
      <w:r>
        <w:br/>
      </w:r>
      <w:r>
        <w:rPr>
          <w:rFonts w:ascii="Times New Roman"/>
          <w:b w:val="false"/>
          <w:i w:val="false"/>
          <w:color w:val="000000"/>
          <w:sz w:val="28"/>
        </w:rPr>
        <w:t>
      согласились о нижеследующем:</w:t>
      </w:r>
    </w:p>
    <w:bookmarkStart w:name="z62" w:id="27"/>
    <w:p>
      <w:pPr>
        <w:spacing w:after="0"/>
        <w:ind w:left="0"/>
        <w:jc w:val="left"/>
      </w:pPr>
      <w:r>
        <w:rPr>
          <w:rFonts w:ascii="Times New Roman"/>
          <w:b/>
          <w:i w:val="false"/>
          <w:color w:val="000000"/>
        </w:rPr>
        <w:t xml:space="preserve"> 
Статья 1</w:t>
      </w:r>
      <w:r>
        <w:br/>
      </w:r>
      <w:r>
        <w:rPr>
          <w:rFonts w:ascii="Times New Roman"/>
          <w:b/>
          <w:i w:val="false"/>
          <w:color w:val="000000"/>
        </w:rPr>
        <w:t>
Компетентные органы</w:t>
      </w:r>
    </w:p>
    <w:bookmarkEnd w:id="27"/>
    <w:bookmarkStart w:name="z63" w:id="28"/>
    <w:p>
      <w:pPr>
        <w:spacing w:after="0"/>
        <w:ind w:left="0"/>
        <w:jc w:val="both"/>
      </w:pPr>
      <w:r>
        <w:rPr>
          <w:rFonts w:ascii="Times New Roman"/>
          <w:b w:val="false"/>
          <w:i w:val="false"/>
          <w:color w:val="000000"/>
          <w:sz w:val="28"/>
        </w:rPr>
        <w:t xml:space="preserve">
      1. Компетентными органами, ответственными за реализацию положений Соглашения, являются: </w:t>
      </w:r>
      <w:r>
        <w:br/>
      </w:r>
      <w:r>
        <w:rPr>
          <w:rFonts w:ascii="Times New Roman"/>
          <w:b w:val="false"/>
          <w:i w:val="false"/>
          <w:color w:val="000000"/>
          <w:sz w:val="28"/>
        </w:rPr>
        <w:t>
      от Республики Казахстан:</w:t>
      </w:r>
      <w:r>
        <w:br/>
      </w:r>
      <w:r>
        <w:rPr>
          <w:rFonts w:ascii="Times New Roman"/>
          <w:b w:val="false"/>
          <w:i w:val="false"/>
          <w:color w:val="000000"/>
          <w:sz w:val="28"/>
        </w:rPr>
        <w:t>
      Министерство внутренних дел Республики Казахстан;</w:t>
      </w:r>
      <w:r>
        <w:br/>
      </w:r>
      <w:r>
        <w:rPr>
          <w:rFonts w:ascii="Times New Roman"/>
          <w:b w:val="false"/>
          <w:i w:val="false"/>
          <w:color w:val="000000"/>
          <w:sz w:val="28"/>
        </w:rPr>
        <w:t>
      от Республики Узбекистан:</w:t>
      </w:r>
      <w:r>
        <w:br/>
      </w:r>
      <w:r>
        <w:rPr>
          <w:rFonts w:ascii="Times New Roman"/>
          <w:b w:val="false"/>
          <w:i w:val="false"/>
          <w:color w:val="000000"/>
          <w:sz w:val="28"/>
        </w:rPr>
        <w:t>
      Министерство внутренних дел Республики Узбекистан;</w:t>
      </w:r>
      <w:r>
        <w:br/>
      </w:r>
      <w:r>
        <w:rPr>
          <w:rFonts w:ascii="Times New Roman"/>
          <w:b w:val="false"/>
          <w:i w:val="false"/>
          <w:color w:val="000000"/>
          <w:sz w:val="28"/>
        </w:rPr>
        <w:t>
      Министерство иностранных дел Республики Узбекистан;</w:t>
      </w:r>
      <w:r>
        <w:br/>
      </w:r>
      <w:r>
        <w:rPr>
          <w:rFonts w:ascii="Times New Roman"/>
          <w:b w:val="false"/>
          <w:i w:val="false"/>
          <w:color w:val="000000"/>
          <w:sz w:val="28"/>
        </w:rPr>
        <w:t>
      Служба национальной безопасности Республики Узбекистан.</w:t>
      </w:r>
      <w:r>
        <w:br/>
      </w:r>
      <w:r>
        <w:rPr>
          <w:rFonts w:ascii="Times New Roman"/>
          <w:b w:val="false"/>
          <w:i w:val="false"/>
          <w:color w:val="000000"/>
          <w:sz w:val="28"/>
        </w:rPr>
        <w:t>
</w:t>
      </w:r>
      <w:r>
        <w:rPr>
          <w:rFonts w:ascii="Times New Roman"/>
          <w:b w:val="false"/>
          <w:i w:val="false"/>
          <w:color w:val="000000"/>
          <w:sz w:val="28"/>
        </w:rPr>
        <w:t>
      2. Об изменениях компетентных органов,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Стороны незамедлительно информируют друг друга по дипломатическим каналам. </w:t>
      </w:r>
      <w:r>
        <w:br/>
      </w:r>
      <w:r>
        <w:rPr>
          <w:rFonts w:ascii="Times New Roman"/>
          <w:b w:val="false"/>
          <w:i w:val="false"/>
          <w:color w:val="000000"/>
          <w:sz w:val="28"/>
        </w:rPr>
        <w:t>
</w:t>
      </w:r>
      <w:r>
        <w:rPr>
          <w:rFonts w:ascii="Times New Roman"/>
          <w:b w:val="false"/>
          <w:i w:val="false"/>
          <w:color w:val="000000"/>
          <w:sz w:val="28"/>
        </w:rPr>
        <w:t xml:space="preserve">
      3. В целях реализации положений Соглашения и настоящего Исполнительного протокола компетентные органы государств Сторон взаимодействуют между собой непосредственно. </w:t>
      </w:r>
      <w:r>
        <w:br/>
      </w:r>
      <w:r>
        <w:rPr>
          <w:rFonts w:ascii="Times New Roman"/>
          <w:b w:val="false"/>
          <w:i w:val="false"/>
          <w:color w:val="000000"/>
          <w:sz w:val="28"/>
        </w:rPr>
        <w:t>
</w:t>
      </w:r>
      <w:r>
        <w:rPr>
          <w:rFonts w:ascii="Times New Roman"/>
          <w:b w:val="false"/>
          <w:i w:val="false"/>
          <w:color w:val="000000"/>
          <w:sz w:val="28"/>
        </w:rPr>
        <w:t xml:space="preserve">
      4. Компетентные органы государств Сторон незамедлительно сообщают друг другу в письменной форме об изменениях своих контактных данных. </w:t>
      </w:r>
    </w:p>
    <w:bookmarkEnd w:id="28"/>
    <w:bookmarkStart w:name="z67" w:id="29"/>
    <w:p>
      <w:pPr>
        <w:spacing w:after="0"/>
        <w:ind w:left="0"/>
        <w:jc w:val="left"/>
      </w:pPr>
      <w:r>
        <w:rPr>
          <w:rFonts w:ascii="Times New Roman"/>
          <w:b/>
          <w:i w:val="false"/>
          <w:color w:val="000000"/>
        </w:rPr>
        <w:t xml:space="preserve"> 
Статья 2</w:t>
      </w:r>
      <w:r>
        <w:br/>
      </w:r>
      <w:r>
        <w:rPr>
          <w:rFonts w:ascii="Times New Roman"/>
          <w:b/>
          <w:i w:val="false"/>
          <w:color w:val="000000"/>
        </w:rPr>
        <w:t>
Доказательства наличия гражданства</w:t>
      </w:r>
    </w:p>
    <w:bookmarkEnd w:id="29"/>
    <w:bookmarkStart w:name="z68" w:id="30"/>
    <w:p>
      <w:pPr>
        <w:spacing w:after="0"/>
        <w:ind w:left="0"/>
        <w:jc w:val="both"/>
      </w:pPr>
      <w:r>
        <w:rPr>
          <w:rFonts w:ascii="Times New Roman"/>
          <w:b w:val="false"/>
          <w:i w:val="false"/>
          <w:color w:val="000000"/>
          <w:sz w:val="28"/>
        </w:rPr>
        <w:t xml:space="preserve">
      1. Наличие гражданства государств Сторон подтверждается следующими документами: </w:t>
      </w:r>
      <w:r>
        <w:br/>
      </w:r>
      <w:r>
        <w:rPr>
          <w:rFonts w:ascii="Times New Roman"/>
          <w:b w:val="false"/>
          <w:i w:val="false"/>
          <w:color w:val="000000"/>
          <w:sz w:val="28"/>
        </w:rPr>
        <w:t>
      для Республики Казахстан:</w:t>
      </w:r>
      <w:r>
        <w:br/>
      </w:r>
      <w:r>
        <w:rPr>
          <w:rFonts w:ascii="Times New Roman"/>
          <w:b w:val="false"/>
          <w:i w:val="false"/>
          <w:color w:val="000000"/>
          <w:sz w:val="28"/>
        </w:rPr>
        <w:t xml:space="preserve">
      1) паспорт гражданина Республики Казахстан; </w:t>
      </w:r>
      <w:r>
        <w:br/>
      </w:r>
      <w:r>
        <w:rPr>
          <w:rFonts w:ascii="Times New Roman"/>
          <w:b w:val="false"/>
          <w:i w:val="false"/>
          <w:color w:val="000000"/>
          <w:sz w:val="28"/>
        </w:rPr>
        <w:t xml:space="preserve">
      2) удостоверение личности гражданина Республики Казахстан; </w:t>
      </w:r>
      <w:r>
        <w:br/>
      </w:r>
      <w:r>
        <w:rPr>
          <w:rFonts w:ascii="Times New Roman"/>
          <w:b w:val="false"/>
          <w:i w:val="false"/>
          <w:color w:val="000000"/>
          <w:sz w:val="28"/>
        </w:rPr>
        <w:t xml:space="preserve">
      3) дипломатический паспорт Республики Казахстан; </w:t>
      </w:r>
      <w:r>
        <w:br/>
      </w:r>
      <w:r>
        <w:rPr>
          <w:rFonts w:ascii="Times New Roman"/>
          <w:b w:val="false"/>
          <w:i w:val="false"/>
          <w:color w:val="000000"/>
          <w:sz w:val="28"/>
        </w:rPr>
        <w:t xml:space="preserve">
      4) служебный паспорт Республики Казахстан; </w:t>
      </w:r>
      <w:r>
        <w:br/>
      </w:r>
      <w:r>
        <w:rPr>
          <w:rFonts w:ascii="Times New Roman"/>
          <w:b w:val="false"/>
          <w:i w:val="false"/>
          <w:color w:val="000000"/>
          <w:sz w:val="28"/>
        </w:rPr>
        <w:t xml:space="preserve">
      5) паспорт моряка; </w:t>
      </w:r>
      <w:r>
        <w:br/>
      </w:r>
      <w:r>
        <w:rPr>
          <w:rFonts w:ascii="Times New Roman"/>
          <w:b w:val="false"/>
          <w:i w:val="false"/>
          <w:color w:val="000000"/>
          <w:sz w:val="28"/>
        </w:rPr>
        <w:t xml:space="preserve">
      6) свидетельство на возвращение; </w:t>
      </w:r>
      <w:r>
        <w:br/>
      </w:r>
      <w:r>
        <w:rPr>
          <w:rFonts w:ascii="Times New Roman"/>
          <w:b w:val="false"/>
          <w:i w:val="false"/>
          <w:color w:val="000000"/>
          <w:sz w:val="28"/>
        </w:rPr>
        <w:t xml:space="preserve">
      7) свидетельство о рождении ребенка (при наличии записи в паспорте одного из родителей); </w:t>
      </w:r>
      <w:r>
        <w:br/>
      </w:r>
      <w:r>
        <w:rPr>
          <w:rFonts w:ascii="Times New Roman"/>
          <w:b w:val="false"/>
          <w:i w:val="false"/>
          <w:color w:val="000000"/>
          <w:sz w:val="28"/>
        </w:rPr>
        <w:t>
      для Республики Узбекистан:</w:t>
      </w:r>
      <w:r>
        <w:br/>
      </w:r>
      <w:r>
        <w:rPr>
          <w:rFonts w:ascii="Times New Roman"/>
          <w:b w:val="false"/>
          <w:i w:val="false"/>
          <w:color w:val="000000"/>
          <w:sz w:val="28"/>
        </w:rPr>
        <w:t xml:space="preserve">
      1) дипломатический паспорт Республики Узбекистан; </w:t>
      </w:r>
      <w:r>
        <w:br/>
      </w:r>
      <w:r>
        <w:rPr>
          <w:rFonts w:ascii="Times New Roman"/>
          <w:b w:val="false"/>
          <w:i w:val="false"/>
          <w:color w:val="000000"/>
          <w:sz w:val="28"/>
        </w:rPr>
        <w:t xml:space="preserve">
      2) паспорт гражданина Республики Узбекистан; </w:t>
      </w:r>
      <w:r>
        <w:br/>
      </w:r>
      <w:r>
        <w:rPr>
          <w:rFonts w:ascii="Times New Roman"/>
          <w:b w:val="false"/>
          <w:i w:val="false"/>
          <w:color w:val="000000"/>
          <w:sz w:val="28"/>
        </w:rPr>
        <w:t xml:space="preserve">
      3) биометрический паспорт гражданина Республики Узбекистан; </w:t>
      </w:r>
      <w:r>
        <w:br/>
      </w:r>
      <w:r>
        <w:rPr>
          <w:rFonts w:ascii="Times New Roman"/>
          <w:b w:val="false"/>
          <w:i w:val="false"/>
          <w:color w:val="000000"/>
          <w:sz w:val="28"/>
        </w:rPr>
        <w:t xml:space="preserve">
      4) свидетельство о рождении ребенка (при наличии записи в паспорте одного из родителей); </w:t>
      </w:r>
      <w:r>
        <w:br/>
      </w:r>
      <w:r>
        <w:rPr>
          <w:rFonts w:ascii="Times New Roman"/>
          <w:b w:val="false"/>
          <w:i w:val="false"/>
          <w:color w:val="000000"/>
          <w:sz w:val="28"/>
        </w:rPr>
        <w:t xml:space="preserve">
      5) сертификат на возвращение в Республику Узбекистан (только для возвращения в Республику Узбекистан); </w:t>
      </w:r>
      <w:r>
        <w:br/>
      </w:r>
      <w:r>
        <w:rPr>
          <w:rFonts w:ascii="Times New Roman"/>
          <w:b w:val="false"/>
          <w:i w:val="false"/>
          <w:color w:val="000000"/>
          <w:sz w:val="28"/>
        </w:rPr>
        <w:t>
      6) удостоверение гражданина Республики Узбекистан, не достигшего 16-летнего возраста (до 31 декабря 2015 года).</w:t>
      </w:r>
      <w:r>
        <w:br/>
      </w:r>
      <w:r>
        <w:rPr>
          <w:rFonts w:ascii="Times New Roman"/>
          <w:b w:val="false"/>
          <w:i w:val="false"/>
          <w:color w:val="000000"/>
          <w:sz w:val="28"/>
        </w:rPr>
        <w:t>
</w:t>
      </w:r>
      <w:r>
        <w:rPr>
          <w:rFonts w:ascii="Times New Roman"/>
          <w:b w:val="false"/>
          <w:i w:val="false"/>
          <w:color w:val="000000"/>
          <w:sz w:val="28"/>
        </w:rPr>
        <w:t>
      2. Основания полагать, что лицо является гражданином государств Сторон, имеются при наличии:</w:t>
      </w:r>
      <w:r>
        <w:br/>
      </w:r>
      <w:r>
        <w:rPr>
          <w:rFonts w:ascii="Times New Roman"/>
          <w:b w:val="false"/>
          <w:i w:val="false"/>
          <w:color w:val="000000"/>
          <w:sz w:val="28"/>
        </w:rPr>
        <w:t>
      1)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срок действия которых истек;</w:t>
      </w:r>
      <w:r>
        <w:br/>
      </w:r>
      <w:r>
        <w:rPr>
          <w:rFonts w:ascii="Times New Roman"/>
          <w:b w:val="false"/>
          <w:i w:val="false"/>
          <w:color w:val="000000"/>
          <w:sz w:val="28"/>
        </w:rPr>
        <w:t>
      2) копий или дубликатов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3) заявления по форме, предусмотренной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Исполнительному протоколу, заполненное лицом, подлежащим реадмиссии; </w:t>
      </w:r>
      <w:r>
        <w:br/>
      </w:r>
      <w:r>
        <w:rPr>
          <w:rFonts w:ascii="Times New Roman"/>
          <w:b w:val="false"/>
          <w:i w:val="false"/>
          <w:color w:val="000000"/>
          <w:sz w:val="28"/>
        </w:rPr>
        <w:t xml:space="preserve">
      4) письменных пояснений свидетелей, полученных на законных основаниях соответствующими компетентными органами; </w:t>
      </w:r>
      <w:r>
        <w:br/>
      </w:r>
      <w:r>
        <w:rPr>
          <w:rFonts w:ascii="Times New Roman"/>
          <w:b w:val="false"/>
          <w:i w:val="false"/>
          <w:color w:val="000000"/>
          <w:sz w:val="28"/>
        </w:rPr>
        <w:t xml:space="preserve">
      5) письменной информации должностных лиц государственных органов; </w:t>
      </w:r>
      <w:r>
        <w:br/>
      </w:r>
      <w:r>
        <w:rPr>
          <w:rFonts w:ascii="Times New Roman"/>
          <w:b w:val="false"/>
          <w:i w:val="false"/>
          <w:color w:val="000000"/>
          <w:sz w:val="28"/>
        </w:rPr>
        <w:t xml:space="preserve">
      6) положительных результатов собеседования с лицом, подлежащим реадмиссии. </w:t>
      </w:r>
    </w:p>
    <w:bookmarkEnd w:id="30"/>
    <w:bookmarkStart w:name="z70" w:id="31"/>
    <w:p>
      <w:pPr>
        <w:spacing w:after="0"/>
        <w:ind w:left="0"/>
        <w:jc w:val="left"/>
      </w:pPr>
      <w:r>
        <w:rPr>
          <w:rFonts w:ascii="Times New Roman"/>
          <w:b/>
          <w:i w:val="false"/>
          <w:color w:val="000000"/>
        </w:rPr>
        <w:t xml:space="preserve"> 
Статья 3</w:t>
      </w:r>
      <w:r>
        <w:br/>
      </w:r>
      <w:r>
        <w:rPr>
          <w:rFonts w:ascii="Times New Roman"/>
          <w:b/>
          <w:i w:val="false"/>
          <w:color w:val="000000"/>
        </w:rPr>
        <w:t>
Доказательства наличия оснований для реадмиссии граждан</w:t>
      </w:r>
      <w:r>
        <w:br/>
      </w:r>
      <w:r>
        <w:rPr>
          <w:rFonts w:ascii="Times New Roman"/>
          <w:b/>
          <w:i w:val="false"/>
          <w:color w:val="000000"/>
        </w:rPr>
        <w:t>
третьих государств и лиц без гражданства</w:t>
      </w:r>
    </w:p>
    <w:bookmarkEnd w:id="31"/>
    <w:bookmarkStart w:name="z71" w:id="32"/>
    <w:p>
      <w:pPr>
        <w:spacing w:after="0"/>
        <w:ind w:left="0"/>
        <w:jc w:val="both"/>
      </w:pPr>
      <w:r>
        <w:rPr>
          <w:rFonts w:ascii="Times New Roman"/>
          <w:b w:val="false"/>
          <w:i w:val="false"/>
          <w:color w:val="000000"/>
          <w:sz w:val="28"/>
        </w:rPr>
        <w:t xml:space="preserve">
      1. Доказательством наличия оснований для реадмиссии граждан третьих государств и лиц без гражданства являются следующие документы (в том числе с истекшим сроком действия): </w:t>
      </w:r>
      <w:r>
        <w:br/>
      </w:r>
      <w:r>
        <w:rPr>
          <w:rFonts w:ascii="Times New Roman"/>
          <w:b w:val="false"/>
          <w:i w:val="false"/>
          <w:color w:val="000000"/>
          <w:sz w:val="28"/>
        </w:rPr>
        <w:t xml:space="preserve">
      1) въездная/выездная отметка соответствующих полномочных органов государств Сторон в документе, удостоверяющем личность и дающем право на пересечение государственной границы; </w:t>
      </w:r>
      <w:r>
        <w:br/>
      </w:r>
      <w:r>
        <w:rPr>
          <w:rFonts w:ascii="Times New Roman"/>
          <w:b w:val="false"/>
          <w:i w:val="false"/>
          <w:color w:val="000000"/>
          <w:sz w:val="28"/>
        </w:rPr>
        <w:t xml:space="preserve">
      2) въездная/ выездная отметка полномочных органов государств Сторон в поддельном документе; </w:t>
      </w:r>
      <w:r>
        <w:br/>
      </w:r>
      <w:r>
        <w:rPr>
          <w:rFonts w:ascii="Times New Roman"/>
          <w:b w:val="false"/>
          <w:i w:val="false"/>
          <w:color w:val="000000"/>
          <w:sz w:val="28"/>
        </w:rPr>
        <w:t xml:space="preserve">
      3) вид на жительство иностранца на территории государства запрашиваемой Стороны; </w:t>
      </w:r>
      <w:r>
        <w:br/>
      </w:r>
      <w:r>
        <w:rPr>
          <w:rFonts w:ascii="Times New Roman"/>
          <w:b w:val="false"/>
          <w:i w:val="false"/>
          <w:color w:val="000000"/>
          <w:sz w:val="28"/>
        </w:rPr>
        <w:t xml:space="preserve">
      4) действительные удостоверение и проездной документ беженца, выданные государством запрашиваемой Стороны; </w:t>
      </w:r>
      <w:r>
        <w:br/>
      </w:r>
      <w:r>
        <w:rPr>
          <w:rFonts w:ascii="Times New Roman"/>
          <w:b w:val="false"/>
          <w:i w:val="false"/>
          <w:color w:val="000000"/>
          <w:sz w:val="28"/>
        </w:rPr>
        <w:t xml:space="preserve">
      5) документ, удостоверяющий личность гражданина третьего государства или лица без гражданства, с отметкой, дающей право на проживание в государстве запрашиваемой Стороны. </w:t>
      </w:r>
      <w:r>
        <w:br/>
      </w:r>
      <w:r>
        <w:rPr>
          <w:rFonts w:ascii="Times New Roman"/>
          <w:b w:val="false"/>
          <w:i w:val="false"/>
          <w:color w:val="000000"/>
          <w:sz w:val="28"/>
        </w:rPr>
        <w:t>
</w:t>
      </w:r>
      <w:r>
        <w:rPr>
          <w:rFonts w:ascii="Times New Roman"/>
          <w:b w:val="false"/>
          <w:i w:val="false"/>
          <w:color w:val="000000"/>
          <w:sz w:val="28"/>
        </w:rPr>
        <w:t>
      2.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признаются Сторонами без дополнительных формальностей. </w:t>
      </w:r>
    </w:p>
    <w:bookmarkEnd w:id="32"/>
    <w:bookmarkStart w:name="z73" w:id="33"/>
    <w:p>
      <w:pPr>
        <w:spacing w:after="0"/>
        <w:ind w:left="0"/>
        <w:jc w:val="left"/>
      </w:pPr>
      <w:r>
        <w:rPr>
          <w:rFonts w:ascii="Times New Roman"/>
          <w:b/>
          <w:i w:val="false"/>
          <w:color w:val="000000"/>
        </w:rPr>
        <w:t xml:space="preserve"> 
Статья 4</w:t>
      </w:r>
      <w:r>
        <w:br/>
      </w:r>
      <w:r>
        <w:rPr>
          <w:rFonts w:ascii="Times New Roman"/>
          <w:b/>
          <w:i w:val="false"/>
          <w:color w:val="000000"/>
        </w:rPr>
        <w:t>
Иные документы</w:t>
      </w:r>
    </w:p>
    <w:bookmarkEnd w:id="33"/>
    <w:bookmarkStart w:name="z74" w:id="34"/>
    <w:p>
      <w:pPr>
        <w:spacing w:after="0"/>
        <w:ind w:left="0"/>
        <w:jc w:val="both"/>
      </w:pPr>
      <w:r>
        <w:rPr>
          <w:rFonts w:ascii="Times New Roman"/>
          <w:b w:val="false"/>
          <w:i w:val="false"/>
          <w:color w:val="000000"/>
          <w:sz w:val="28"/>
        </w:rPr>
        <w:t>
      1. Если по мнению запрашивающей Стороны иные документы, не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Исполнительного протокола, могут иметь существенное значение для определения гражданской принадлежности лица, подлежащего реадмиссии, либо для установления оснований для реадмиссии граждан третьих государств и лиц без гражданства, то такие документы могут быть также приложены к запросу о реадмиссии. </w:t>
      </w:r>
      <w:r>
        <w:br/>
      </w:r>
      <w:r>
        <w:rPr>
          <w:rFonts w:ascii="Times New Roman"/>
          <w:b w:val="false"/>
          <w:i w:val="false"/>
          <w:color w:val="000000"/>
          <w:sz w:val="28"/>
        </w:rPr>
        <w:t>
</w:t>
      </w:r>
      <w:r>
        <w:rPr>
          <w:rFonts w:ascii="Times New Roman"/>
          <w:b w:val="false"/>
          <w:i w:val="false"/>
          <w:color w:val="000000"/>
          <w:sz w:val="28"/>
        </w:rPr>
        <w:t>
      2. Вопрос о возможности принятия во внимание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 рассмотрении запроса о реадмиссии решается компетентным органом государства запрашиваемой Стороны. </w:t>
      </w:r>
    </w:p>
    <w:bookmarkEnd w:id="34"/>
    <w:bookmarkStart w:name="z76" w:id="35"/>
    <w:p>
      <w:pPr>
        <w:spacing w:after="0"/>
        <w:ind w:left="0"/>
        <w:jc w:val="left"/>
      </w:pPr>
      <w:r>
        <w:rPr>
          <w:rFonts w:ascii="Times New Roman"/>
          <w:b/>
          <w:i w:val="false"/>
          <w:color w:val="000000"/>
        </w:rPr>
        <w:t xml:space="preserve"> 
Статья 5</w:t>
      </w:r>
      <w:r>
        <w:br/>
      </w:r>
      <w:r>
        <w:rPr>
          <w:rFonts w:ascii="Times New Roman"/>
          <w:b/>
          <w:i w:val="false"/>
          <w:color w:val="000000"/>
        </w:rPr>
        <w:t>
Собеседование</w:t>
      </w:r>
    </w:p>
    <w:bookmarkEnd w:id="35"/>
    <w:bookmarkStart w:name="z77" w:id="36"/>
    <w:p>
      <w:pPr>
        <w:spacing w:after="0"/>
        <w:ind w:left="0"/>
        <w:jc w:val="both"/>
      </w:pPr>
      <w:r>
        <w:rPr>
          <w:rFonts w:ascii="Times New Roman"/>
          <w:b w:val="false"/>
          <w:i w:val="false"/>
          <w:color w:val="000000"/>
          <w:sz w:val="28"/>
        </w:rPr>
        <w:t>
      1. Основная обязанность по проведению собеседования по запросу компетентного органа государства запрашивающей Стороны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 Соглашения с лицом,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 Соглашения, возлагается на представителя компетентного органа государства запрашиваемой Стороны в государстве запрашивающей Стороны. </w:t>
      </w:r>
      <w:r>
        <w:br/>
      </w:r>
      <w:r>
        <w:rPr>
          <w:rFonts w:ascii="Times New Roman"/>
          <w:b w:val="false"/>
          <w:i w:val="false"/>
          <w:color w:val="000000"/>
          <w:sz w:val="28"/>
        </w:rPr>
        <w:t>
</w:t>
      </w:r>
      <w:r>
        <w:rPr>
          <w:rFonts w:ascii="Times New Roman"/>
          <w:b w:val="false"/>
          <w:i w:val="false"/>
          <w:color w:val="000000"/>
          <w:sz w:val="28"/>
        </w:rPr>
        <w:t>
      2. В отсутствие представителя компетентного органа государства запрашиваемой Стороны,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собеседование проводится сотрудником дипломатического представительства или консульского учреждения государства запрашиваемой Стороны в государстве запрашивающей Стороны. </w:t>
      </w:r>
      <w:r>
        <w:br/>
      </w:r>
      <w:r>
        <w:rPr>
          <w:rFonts w:ascii="Times New Roman"/>
          <w:b w:val="false"/>
          <w:i w:val="false"/>
          <w:color w:val="000000"/>
          <w:sz w:val="28"/>
        </w:rPr>
        <w:t>
</w:t>
      </w:r>
      <w:r>
        <w:rPr>
          <w:rFonts w:ascii="Times New Roman"/>
          <w:b w:val="false"/>
          <w:i w:val="false"/>
          <w:color w:val="000000"/>
          <w:sz w:val="28"/>
        </w:rPr>
        <w:t>
      3. Собеседование должно быть проведено в срок, не превышающий 14 календарных дней с даты получения представителем компетентного органа государства запрашиваемой Стороны, находящимся на территории государства запрашивающей Стороны, либо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дипломатическим представительством или консульским учреждением государства запрашиваемой Стороны в государстве запрашивающей Стороны запроса о проведении собеседования, составленного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Исполнительному протоколу. </w:t>
      </w:r>
      <w:r>
        <w:br/>
      </w:r>
      <w:r>
        <w:rPr>
          <w:rFonts w:ascii="Times New Roman"/>
          <w:b w:val="false"/>
          <w:i w:val="false"/>
          <w:color w:val="000000"/>
          <w:sz w:val="28"/>
        </w:rPr>
        <w:t>
</w:t>
      </w:r>
      <w:r>
        <w:rPr>
          <w:rFonts w:ascii="Times New Roman"/>
          <w:b w:val="false"/>
          <w:i w:val="false"/>
          <w:color w:val="000000"/>
          <w:sz w:val="28"/>
        </w:rPr>
        <w:t>
      4. Дата, время и место проведения собеседования согласовываются Компетентными органами государств Сторон в каждом конкретном случае.</w:t>
      </w:r>
    </w:p>
    <w:bookmarkEnd w:id="36"/>
    <w:bookmarkStart w:name="z81" w:id="37"/>
    <w:p>
      <w:pPr>
        <w:spacing w:after="0"/>
        <w:ind w:left="0"/>
        <w:jc w:val="left"/>
      </w:pPr>
      <w:r>
        <w:rPr>
          <w:rFonts w:ascii="Times New Roman"/>
          <w:b/>
          <w:i w:val="false"/>
          <w:color w:val="000000"/>
        </w:rPr>
        <w:t xml:space="preserve"> 
Статья 6</w:t>
      </w:r>
      <w:r>
        <w:br/>
      </w:r>
      <w:r>
        <w:rPr>
          <w:rFonts w:ascii="Times New Roman"/>
          <w:b/>
          <w:i w:val="false"/>
          <w:color w:val="000000"/>
        </w:rPr>
        <w:t>
Содержание и порядок направления запроса о реадмиссии,</w:t>
      </w:r>
      <w:r>
        <w:br/>
      </w:r>
      <w:r>
        <w:rPr>
          <w:rFonts w:ascii="Times New Roman"/>
          <w:b/>
          <w:i w:val="false"/>
          <w:color w:val="000000"/>
        </w:rPr>
        <w:t>
а также порядок направления ответа на него</w:t>
      </w:r>
    </w:p>
    <w:bookmarkEnd w:id="37"/>
    <w:bookmarkStart w:name="z82" w:id="38"/>
    <w:p>
      <w:pPr>
        <w:spacing w:after="0"/>
        <w:ind w:left="0"/>
        <w:jc w:val="both"/>
      </w:pPr>
      <w:r>
        <w:rPr>
          <w:rFonts w:ascii="Times New Roman"/>
          <w:b w:val="false"/>
          <w:i w:val="false"/>
          <w:color w:val="000000"/>
          <w:sz w:val="28"/>
        </w:rPr>
        <w:t>
      1. Запрос о реадмиссии, составленный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Исполнительному протоколу, направляется компетентным органом государства запрашивающей Стороны компетентному органу государства запрашиваемой Стороны посредством почтовой связи или с курьером и при необходимости дополнительно при помощи технических средств передачи информации в сроки,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 </w:t>
      </w:r>
      <w:r>
        <w:br/>
      </w:r>
      <w:r>
        <w:rPr>
          <w:rFonts w:ascii="Times New Roman"/>
          <w:b w:val="false"/>
          <w:i w:val="false"/>
          <w:color w:val="000000"/>
          <w:sz w:val="28"/>
        </w:rPr>
        <w:t>
</w:t>
      </w:r>
      <w:r>
        <w:rPr>
          <w:rFonts w:ascii="Times New Roman"/>
          <w:b w:val="false"/>
          <w:i w:val="false"/>
          <w:color w:val="000000"/>
          <w:sz w:val="28"/>
        </w:rPr>
        <w:t>
      2. К запросу о реадмиссии граждан государств Сторон прилагаются имеющиеся в распоряжении запрашивающей Стороны документы,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Исполнительного протокола, наличие которых подтверждает либо дает основание предполагать, что у лица, подлежащего реадмиссии, имеется гражданство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3. К запросу о реадмиссии граждан третьих государств и лиц без гражданства прилагаются имеющиеся в распоряжении запрашивающей Стороны документы, указанные в </w:t>
      </w:r>
      <w:r>
        <w:rPr>
          <w:rFonts w:ascii="Times New Roman"/>
          <w:b w:val="false"/>
          <w:i w:val="false"/>
          <w:color w:val="000000"/>
          <w:sz w:val="28"/>
        </w:rPr>
        <w:t>статьях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Исполнительного протокола, наличие которых подтверждает основания для реадмиссии указанных лиц. </w:t>
      </w:r>
      <w:r>
        <w:br/>
      </w:r>
      <w:r>
        <w:rPr>
          <w:rFonts w:ascii="Times New Roman"/>
          <w:b w:val="false"/>
          <w:i w:val="false"/>
          <w:color w:val="000000"/>
          <w:sz w:val="28"/>
        </w:rPr>
        <w:t>
</w:t>
      </w:r>
      <w:r>
        <w:rPr>
          <w:rFonts w:ascii="Times New Roman"/>
          <w:b w:val="false"/>
          <w:i w:val="false"/>
          <w:color w:val="000000"/>
          <w:sz w:val="28"/>
        </w:rPr>
        <w:t>
      4. Ответ на запрос о реадмиссии направляется в компетентный орган государства запрашивающей Стороны компетентным органом государства запрашиваемой Стороны в письменной форме посредством почтовой связи или с курьером и при необходимости дополнительно при помощи технических средств передачи информации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4 Соглашения. </w:t>
      </w:r>
    </w:p>
    <w:bookmarkEnd w:id="38"/>
    <w:bookmarkStart w:name="z86" w:id="39"/>
    <w:p>
      <w:pPr>
        <w:spacing w:after="0"/>
        <w:ind w:left="0"/>
        <w:jc w:val="left"/>
      </w:pPr>
      <w:r>
        <w:rPr>
          <w:rFonts w:ascii="Times New Roman"/>
          <w:b/>
          <w:i w:val="false"/>
          <w:color w:val="000000"/>
        </w:rPr>
        <w:t xml:space="preserve"> 
Статья 7</w:t>
      </w:r>
      <w:r>
        <w:br/>
      </w:r>
      <w:r>
        <w:rPr>
          <w:rFonts w:ascii="Times New Roman"/>
          <w:b/>
          <w:i w:val="false"/>
          <w:color w:val="000000"/>
        </w:rPr>
        <w:t>
Порядок направления запроса о транзите и ответа на него</w:t>
      </w:r>
    </w:p>
    <w:bookmarkEnd w:id="39"/>
    <w:bookmarkStart w:name="z87" w:id="40"/>
    <w:p>
      <w:pPr>
        <w:spacing w:after="0"/>
        <w:ind w:left="0"/>
        <w:jc w:val="both"/>
      </w:pPr>
      <w:r>
        <w:rPr>
          <w:rFonts w:ascii="Times New Roman"/>
          <w:b w:val="false"/>
          <w:i w:val="false"/>
          <w:color w:val="000000"/>
          <w:sz w:val="28"/>
        </w:rPr>
        <w:t>
      1. Запрос о транзите, составленный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Исполнительному протоколу, направляется компетентным органом государства запрашивающей Стороны компетентному органу государства запрашиваемой Стороны посредством почтовой связи или с курьером и при необходимости дополнительно при помощи технических средств передачи информации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6 Соглашения. </w:t>
      </w:r>
      <w:r>
        <w:br/>
      </w:r>
      <w:r>
        <w:rPr>
          <w:rFonts w:ascii="Times New Roman"/>
          <w:b w:val="false"/>
          <w:i w:val="false"/>
          <w:color w:val="000000"/>
          <w:sz w:val="28"/>
        </w:rPr>
        <w:t>
</w:t>
      </w:r>
      <w:r>
        <w:rPr>
          <w:rFonts w:ascii="Times New Roman"/>
          <w:b w:val="false"/>
          <w:i w:val="false"/>
          <w:color w:val="000000"/>
          <w:sz w:val="28"/>
        </w:rPr>
        <w:t>
      2. Ответ на запрос о транзите направляется в компетентный орган государства запрашивающей Стороны компетентным органом государства запрашиваемой Стороны в письменной форме посредством почтовой связи или с курьером и при необходимости дополнительно при помощи технических средств передачи информации в сроки, установленные </w:t>
      </w:r>
      <w:r>
        <w:rPr>
          <w:rFonts w:ascii="Times New Roman"/>
          <w:b w:val="false"/>
          <w:i w:val="false"/>
          <w:color w:val="000000"/>
          <w:sz w:val="28"/>
        </w:rPr>
        <w:t>пунктом 4</w:t>
      </w:r>
      <w:r>
        <w:rPr>
          <w:rFonts w:ascii="Times New Roman"/>
          <w:b w:val="false"/>
          <w:i w:val="false"/>
          <w:color w:val="000000"/>
          <w:sz w:val="28"/>
        </w:rPr>
        <w:t xml:space="preserve"> статьи 6 Соглашения. </w:t>
      </w:r>
    </w:p>
    <w:bookmarkEnd w:id="40"/>
    <w:bookmarkStart w:name="z89" w:id="41"/>
    <w:p>
      <w:pPr>
        <w:spacing w:after="0"/>
        <w:ind w:left="0"/>
        <w:jc w:val="left"/>
      </w:pPr>
      <w:r>
        <w:rPr>
          <w:rFonts w:ascii="Times New Roman"/>
          <w:b/>
          <w:i w:val="false"/>
          <w:color w:val="000000"/>
        </w:rPr>
        <w:t xml:space="preserve"> 
Статья 8</w:t>
      </w:r>
      <w:r>
        <w:br/>
      </w:r>
      <w:r>
        <w:rPr>
          <w:rFonts w:ascii="Times New Roman"/>
          <w:b/>
          <w:i w:val="false"/>
          <w:color w:val="000000"/>
        </w:rPr>
        <w:t>
Сопровождение лица, подлежащего реадмиссии или транзиту</w:t>
      </w:r>
    </w:p>
    <w:bookmarkEnd w:id="41"/>
    <w:bookmarkStart w:name="z90" w:id="42"/>
    <w:p>
      <w:pPr>
        <w:spacing w:after="0"/>
        <w:ind w:left="0"/>
        <w:jc w:val="both"/>
      </w:pPr>
      <w:r>
        <w:rPr>
          <w:rFonts w:ascii="Times New Roman"/>
          <w:b w:val="false"/>
          <w:i w:val="false"/>
          <w:color w:val="000000"/>
          <w:sz w:val="28"/>
        </w:rPr>
        <w:t xml:space="preserve">
      1. В случае необходимости реадмиссии или транзита лица с сопровождением, компетентный орган государства запрашивающей Стороны сообщает компетентному органу государства запрашиваемой Стороны имена, фамилии и должности сопровождающих лиц, вид, номер, дату выдачи и срок действия их паспортов, а также предполагаемые сроки их пребывания на территории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xml:space="preserve">
      2. Сопровождающие лица обязаны соблюдать национальное законодательство государства запрашиваемой Стороны во время пребывания на его территории. </w:t>
      </w:r>
      <w:r>
        <w:br/>
      </w:r>
      <w:r>
        <w:rPr>
          <w:rFonts w:ascii="Times New Roman"/>
          <w:b w:val="false"/>
          <w:i w:val="false"/>
          <w:color w:val="000000"/>
          <w:sz w:val="28"/>
        </w:rPr>
        <w:t>
</w:t>
      </w:r>
      <w:r>
        <w:rPr>
          <w:rFonts w:ascii="Times New Roman"/>
          <w:b w:val="false"/>
          <w:i w:val="false"/>
          <w:color w:val="000000"/>
          <w:sz w:val="28"/>
        </w:rPr>
        <w:t xml:space="preserve">
      3. Сопровождающие лица должны быть в гражданской одежде, а также иметь при себе действительные паспорта и документы, свидетельствующие о согласованной договоренности в отношении реадмиссии или транзита. </w:t>
      </w:r>
      <w:r>
        <w:br/>
      </w:r>
      <w:r>
        <w:rPr>
          <w:rFonts w:ascii="Times New Roman"/>
          <w:b w:val="false"/>
          <w:i w:val="false"/>
          <w:color w:val="000000"/>
          <w:sz w:val="28"/>
        </w:rPr>
        <w:t>
</w:t>
      </w:r>
      <w:r>
        <w:rPr>
          <w:rFonts w:ascii="Times New Roman"/>
          <w:b w:val="false"/>
          <w:i w:val="false"/>
          <w:color w:val="000000"/>
          <w:sz w:val="28"/>
        </w:rPr>
        <w:t xml:space="preserve">
      4. Сопровождающие лица не могут иметь при себе оружие и иные предметы, ограниченные или изъятые из оборота на территории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xml:space="preserve">
      5. Компетентные органы государств Сторон взаимодействуют друг с другом по всем вопросам, связанным с обеспечением пребывания сопровождающих лиц на территории государства запрашиваемой Стороны. При этом компетентные органы государства запрашиваемой Стороны при необходимости оказывают возможное содействие сопровождающим лицам. </w:t>
      </w:r>
    </w:p>
    <w:bookmarkEnd w:id="42"/>
    <w:bookmarkStart w:name="z95" w:id="43"/>
    <w:p>
      <w:pPr>
        <w:spacing w:after="0"/>
        <w:ind w:left="0"/>
        <w:jc w:val="left"/>
      </w:pPr>
      <w:r>
        <w:rPr>
          <w:rFonts w:ascii="Times New Roman"/>
          <w:b/>
          <w:i w:val="false"/>
          <w:color w:val="000000"/>
        </w:rPr>
        <w:t xml:space="preserve"> 
Статья 9</w:t>
      </w:r>
      <w:r>
        <w:br/>
      </w:r>
      <w:r>
        <w:rPr>
          <w:rFonts w:ascii="Times New Roman"/>
          <w:b/>
          <w:i w:val="false"/>
          <w:color w:val="000000"/>
        </w:rPr>
        <w:t>
Процедура реадмиссии или транзита</w:t>
      </w:r>
    </w:p>
    <w:bookmarkEnd w:id="43"/>
    <w:bookmarkStart w:name="z96" w:id="44"/>
    <w:p>
      <w:pPr>
        <w:spacing w:after="0"/>
        <w:ind w:left="0"/>
        <w:jc w:val="both"/>
      </w:pPr>
      <w:r>
        <w:rPr>
          <w:rFonts w:ascii="Times New Roman"/>
          <w:b w:val="false"/>
          <w:i w:val="false"/>
          <w:color w:val="000000"/>
          <w:sz w:val="28"/>
        </w:rPr>
        <w:t>
      1. Реадмиссия или транзит лиц осуществляются во всех пунктах пропуска через государственную границу государств Сторон.</w:t>
      </w:r>
      <w:r>
        <w:br/>
      </w:r>
      <w:r>
        <w:rPr>
          <w:rFonts w:ascii="Times New Roman"/>
          <w:b w:val="false"/>
          <w:i w:val="false"/>
          <w:color w:val="000000"/>
          <w:sz w:val="28"/>
        </w:rPr>
        <w:t>
</w:t>
      </w:r>
      <w:r>
        <w:rPr>
          <w:rFonts w:ascii="Times New Roman"/>
          <w:b w:val="false"/>
          <w:i w:val="false"/>
          <w:color w:val="000000"/>
          <w:sz w:val="28"/>
        </w:rPr>
        <w:t xml:space="preserve">
      2. Дата и время реадмиссии или транзита, а также используемые в этих целях пункты пропуска через государственную границу государств Сторон определяются по взаимному согласию компетентных органов государств Сторон в каждом конкретном случае. </w:t>
      </w:r>
      <w:r>
        <w:br/>
      </w:r>
      <w:r>
        <w:rPr>
          <w:rFonts w:ascii="Times New Roman"/>
          <w:b w:val="false"/>
          <w:i w:val="false"/>
          <w:color w:val="000000"/>
          <w:sz w:val="28"/>
        </w:rPr>
        <w:t>
</w:t>
      </w:r>
      <w:r>
        <w:rPr>
          <w:rFonts w:ascii="Times New Roman"/>
          <w:b w:val="false"/>
          <w:i w:val="false"/>
          <w:color w:val="000000"/>
          <w:sz w:val="28"/>
        </w:rPr>
        <w:t xml:space="preserve">
      3. Компетентный орган государства запрашивающей Стороны не позднее 10 рабочих дней до планируемой даты передачи лица, подлежащего реадмиссии, уведомляет компетентный орган государства запрашиваемой Стороны об условиях такой передачи. </w:t>
      </w:r>
      <w:r>
        <w:br/>
      </w:r>
      <w:r>
        <w:rPr>
          <w:rFonts w:ascii="Times New Roman"/>
          <w:b w:val="false"/>
          <w:i w:val="false"/>
          <w:color w:val="000000"/>
          <w:sz w:val="28"/>
        </w:rPr>
        <w:t>
      Компетентный орган государства запрашиваемой Стороны не позднее чем через 7 рабочих дней с даты получения такой информации уведомляет компетентный орган государства запрашивающей Стороны о приемлемости условий передачи.</w:t>
      </w:r>
      <w:r>
        <w:br/>
      </w:r>
      <w:r>
        <w:rPr>
          <w:rFonts w:ascii="Times New Roman"/>
          <w:b w:val="false"/>
          <w:i w:val="false"/>
          <w:color w:val="000000"/>
          <w:sz w:val="28"/>
        </w:rPr>
        <w:t>
</w:t>
      </w:r>
      <w:r>
        <w:rPr>
          <w:rFonts w:ascii="Times New Roman"/>
          <w:b w:val="false"/>
          <w:i w:val="false"/>
          <w:color w:val="000000"/>
          <w:sz w:val="28"/>
        </w:rPr>
        <w:t xml:space="preserve">
      4. В случае если предложенные компетентным органом государства запрашивающей Стороны условия передачи являются неприемлемыми для компетентного органа государства запрашиваемой Стороны, другие условия передачи должны быть согласованы в возможно короткий срок. </w:t>
      </w:r>
    </w:p>
    <w:bookmarkEnd w:id="44"/>
    <w:bookmarkStart w:name="z100" w:id="45"/>
    <w:p>
      <w:pPr>
        <w:spacing w:after="0"/>
        <w:ind w:left="0"/>
        <w:jc w:val="left"/>
      </w:pPr>
      <w:r>
        <w:rPr>
          <w:rFonts w:ascii="Times New Roman"/>
          <w:b/>
          <w:i w:val="false"/>
          <w:color w:val="000000"/>
        </w:rPr>
        <w:t xml:space="preserve"> 
Статья 10</w:t>
      </w:r>
      <w:r>
        <w:br/>
      </w:r>
      <w:r>
        <w:rPr>
          <w:rFonts w:ascii="Times New Roman"/>
          <w:b/>
          <w:i w:val="false"/>
          <w:color w:val="000000"/>
        </w:rPr>
        <w:t>
Язык</w:t>
      </w:r>
    </w:p>
    <w:bookmarkEnd w:id="45"/>
    <w:p>
      <w:pPr>
        <w:spacing w:after="0"/>
        <w:ind w:left="0"/>
        <w:jc w:val="both"/>
      </w:pPr>
      <w:r>
        <w:rPr>
          <w:rFonts w:ascii="Times New Roman"/>
          <w:b w:val="false"/>
          <w:i w:val="false"/>
          <w:color w:val="000000"/>
          <w:sz w:val="28"/>
        </w:rPr>
        <w:t>      В целях реализации положений Соглашения и настоящего Исполнительного протокола документы, предусмотренные </w:t>
      </w:r>
      <w:r>
        <w:rPr>
          <w:rFonts w:ascii="Times New Roman"/>
          <w:b w:val="false"/>
          <w:i w:val="false"/>
          <w:color w:val="000000"/>
          <w:sz w:val="28"/>
        </w:rPr>
        <w:t>приложениями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Исполнительному протоколу, оформляются компетентными органами государств Сторон на русском языке.</w:t>
      </w:r>
    </w:p>
    <w:bookmarkStart w:name="z101" w:id="46"/>
    <w:p>
      <w:pPr>
        <w:spacing w:after="0"/>
        <w:ind w:left="0"/>
        <w:jc w:val="left"/>
      </w:pPr>
      <w:r>
        <w:rPr>
          <w:rFonts w:ascii="Times New Roman"/>
          <w:b/>
          <w:i w:val="false"/>
          <w:color w:val="000000"/>
        </w:rPr>
        <w:t xml:space="preserve"> 
Статья 11</w:t>
      </w:r>
      <w:r>
        <w:br/>
      </w:r>
      <w:r>
        <w:rPr>
          <w:rFonts w:ascii="Times New Roman"/>
          <w:b/>
          <w:i w:val="false"/>
          <w:color w:val="000000"/>
        </w:rPr>
        <w:t>
Приложения</w:t>
      </w:r>
    </w:p>
    <w:bookmarkEnd w:id="46"/>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Исполнительному протоколу являются его неотъемлемой частью.</w:t>
      </w:r>
    </w:p>
    <w:bookmarkStart w:name="z102" w:id="47"/>
    <w:p>
      <w:pPr>
        <w:spacing w:after="0"/>
        <w:ind w:left="0"/>
        <w:jc w:val="left"/>
      </w:pPr>
      <w:r>
        <w:rPr>
          <w:rFonts w:ascii="Times New Roman"/>
          <w:b/>
          <w:i w:val="false"/>
          <w:color w:val="000000"/>
        </w:rPr>
        <w:t xml:space="preserve"> 
Статья 12</w:t>
      </w:r>
      <w:r>
        <w:br/>
      </w:r>
      <w:r>
        <w:rPr>
          <w:rFonts w:ascii="Times New Roman"/>
          <w:b/>
          <w:i w:val="false"/>
          <w:color w:val="000000"/>
        </w:rPr>
        <w:t>
Заключительные положения</w:t>
      </w:r>
    </w:p>
    <w:bookmarkEnd w:id="47"/>
    <w:bookmarkStart w:name="z103" w:id="48"/>
    <w:p>
      <w:pPr>
        <w:spacing w:after="0"/>
        <w:ind w:left="0"/>
        <w:jc w:val="both"/>
      </w:pPr>
      <w:r>
        <w:rPr>
          <w:rFonts w:ascii="Times New Roman"/>
          <w:b w:val="false"/>
          <w:i w:val="false"/>
          <w:color w:val="000000"/>
          <w:sz w:val="28"/>
        </w:rPr>
        <w:t xml:space="preserve">
      1. Настоящий Исполнительный протокол вступает в силу и прекращает свое действие одновременно с Соглашением. </w:t>
      </w:r>
      <w:r>
        <w:br/>
      </w:r>
      <w:r>
        <w:rPr>
          <w:rFonts w:ascii="Times New Roman"/>
          <w:b w:val="false"/>
          <w:i w:val="false"/>
          <w:color w:val="000000"/>
          <w:sz w:val="28"/>
        </w:rPr>
        <w:t>
</w:t>
      </w:r>
      <w:r>
        <w:rPr>
          <w:rFonts w:ascii="Times New Roman"/>
          <w:b w:val="false"/>
          <w:i w:val="false"/>
          <w:color w:val="000000"/>
          <w:sz w:val="28"/>
        </w:rPr>
        <w:t xml:space="preserve">
      2. По взаимному согласию Сторон в настоящий Исполнительный протокол могут быть внесены изменения и дополнения, оформляемые отдельными протоколами и являющиеся его неотъемлемой частью. </w:t>
      </w:r>
      <w:r>
        <w:br/>
      </w:r>
      <w:r>
        <w:rPr>
          <w:rFonts w:ascii="Times New Roman"/>
          <w:b w:val="false"/>
          <w:i w:val="false"/>
          <w:color w:val="000000"/>
          <w:sz w:val="28"/>
        </w:rPr>
        <w:t>
      Совершено в городе Астане «7» сентября 2012 года в двух экземплярах, каждый на казахском, узбекском и русском языках, причем все тексты имеют одинаковую юридическую силу.</w:t>
      </w:r>
      <w:r>
        <w:br/>
      </w:r>
      <w:r>
        <w:rPr>
          <w:rFonts w:ascii="Times New Roman"/>
          <w:b w:val="false"/>
          <w:i w:val="false"/>
          <w:color w:val="000000"/>
          <w:sz w:val="28"/>
        </w:rPr>
        <w:t>
      В случае разногласий при толковании настоящего Исполнительного протокола, Стороны обращаются к тексту на русском языке.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Узбекистан</w:t>
            </w:r>
          </w:p>
        </w:tc>
      </w:tr>
    </w:tbl>
    <w:bookmarkStart w:name="z105"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о порядке реализации Соглашения</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Республики Узбекистан    </w:t>
      </w:r>
      <w:r>
        <w:br/>
      </w:r>
      <w:r>
        <w:rPr>
          <w:rFonts w:ascii="Times New Roman"/>
          <w:b w:val="false"/>
          <w:i w:val="false"/>
          <w:color w:val="000000"/>
          <w:sz w:val="28"/>
        </w:rPr>
        <w:t xml:space="preserve">
о реадмиссии лиц      </w:t>
      </w:r>
      <w:r>
        <w:br/>
      </w:r>
      <w:r>
        <w:rPr>
          <w:rFonts w:ascii="Times New Roman"/>
          <w:b w:val="false"/>
          <w:i w:val="false"/>
          <w:color w:val="000000"/>
          <w:sz w:val="28"/>
        </w:rPr>
        <w:t xml:space="preserve">
от «7» сентября 2012 года   </w:t>
      </w:r>
    </w:p>
    <w:bookmarkEnd w:id="49"/>
    <w:bookmarkStart w:name="z106" w:id="50"/>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лица, подлежащего реадмиссии в соответствии</w:t>
      </w:r>
      <w:r>
        <w:br/>
      </w:r>
      <w:r>
        <w:rPr>
          <w:rFonts w:ascii="Times New Roman"/>
          <w:b w:val="false"/>
          <w:i w:val="false"/>
          <w:color w:val="000000"/>
          <w:sz w:val="28"/>
        </w:rPr>
        <w:t>
</w:t>
      </w:r>
      <w:r>
        <w:rPr>
          <w:rFonts w:ascii="Times New Roman"/>
          <w:b/>
          <w:i w:val="false"/>
          <w:color w:val="000000"/>
          <w:sz w:val="28"/>
        </w:rPr>
        <w:t>          с Соглашением между Правительством Республики</w:t>
      </w:r>
      <w:r>
        <w:br/>
      </w:r>
      <w:r>
        <w:rPr>
          <w:rFonts w:ascii="Times New Roman"/>
          <w:b w:val="false"/>
          <w:i w:val="false"/>
          <w:color w:val="000000"/>
          <w:sz w:val="28"/>
        </w:rPr>
        <w:t>
</w:t>
      </w:r>
      <w:r>
        <w:rPr>
          <w:rFonts w:ascii="Times New Roman"/>
          <w:b/>
          <w:i w:val="false"/>
          <w:color w:val="000000"/>
          <w:sz w:val="28"/>
        </w:rPr>
        <w:t>         Казахстан и Правительством Республики Узбекистан</w:t>
      </w:r>
      <w:r>
        <w:br/>
      </w:r>
      <w:r>
        <w:rPr>
          <w:rFonts w:ascii="Times New Roman"/>
          <w:b w:val="false"/>
          <w:i w:val="false"/>
          <w:color w:val="000000"/>
          <w:sz w:val="28"/>
        </w:rPr>
        <w:t>
</w:t>
      </w:r>
      <w:r>
        <w:rPr>
          <w:rFonts w:ascii="Times New Roman"/>
          <w:b/>
          <w:i w:val="false"/>
          <w:color w:val="000000"/>
          <w:sz w:val="28"/>
        </w:rPr>
        <w:t>            о реадмиссии лиц от «7» сентября 2012 г.</w:t>
      </w:r>
    </w:p>
    <w:bookmarkEnd w:id="50"/>
    <w:p>
      <w:pPr>
        <w:spacing w:after="0"/>
        <w:ind w:left="0"/>
        <w:jc w:val="both"/>
      </w:pPr>
      <w:r>
        <w:rPr>
          <w:rFonts w:ascii="Times New Roman"/>
          <w:b w:val="false"/>
          <w:i w:val="false"/>
          <w:color w:val="000000"/>
          <w:sz w:val="28"/>
        </w:rPr>
        <w:t>1. Полное имя (фамилию подчеркнуть) _________________________________</w:t>
      </w:r>
      <w:r>
        <w:br/>
      </w:r>
      <w:r>
        <w:rPr>
          <w:rFonts w:ascii="Times New Roman"/>
          <w:b w:val="false"/>
          <w:i w:val="false"/>
          <w:color w:val="000000"/>
          <w:sz w:val="28"/>
        </w:rPr>
        <w:t>
2. Девичья фамилия __________________________________________________</w:t>
      </w:r>
      <w:r>
        <w:br/>
      </w:r>
      <w:r>
        <w:rPr>
          <w:rFonts w:ascii="Times New Roman"/>
          <w:b w:val="false"/>
          <w:i w:val="false"/>
          <w:color w:val="000000"/>
          <w:sz w:val="28"/>
        </w:rPr>
        <w:t>
3. Дата и место рождения ____________________________________________</w:t>
      </w:r>
      <w:r>
        <w:br/>
      </w:r>
      <w:r>
        <w:rPr>
          <w:rFonts w:ascii="Times New Roman"/>
          <w:b w:val="false"/>
          <w:i w:val="false"/>
          <w:color w:val="000000"/>
          <w:sz w:val="28"/>
        </w:rPr>
        <w:t>
4. Документ, удостоверяющий личность ________________________________</w:t>
      </w:r>
      <w:r>
        <w:br/>
      </w:r>
      <w:r>
        <w:rPr>
          <w:rFonts w:ascii="Times New Roman"/>
          <w:b w:val="false"/>
          <w:i w:val="false"/>
          <w:color w:val="000000"/>
          <w:sz w:val="28"/>
        </w:rPr>
        <w:t>
5. Гражданство ______________________________________________________</w:t>
      </w:r>
      <w:r>
        <w:br/>
      </w:r>
      <w:r>
        <w:rPr>
          <w:rFonts w:ascii="Times New Roman"/>
          <w:b w:val="false"/>
          <w:i w:val="false"/>
          <w:color w:val="000000"/>
          <w:sz w:val="28"/>
        </w:rPr>
        <w:t>
6. Сведения о близких родственниках, проживающих на территории</w:t>
      </w:r>
      <w:r>
        <w:br/>
      </w:r>
      <w:r>
        <w:rPr>
          <w:rFonts w:ascii="Times New Roman"/>
          <w:b w:val="false"/>
          <w:i w:val="false"/>
          <w:color w:val="000000"/>
          <w:sz w:val="28"/>
        </w:rPr>
        <w:t>
государства запрашиваемой Стороны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Адрес место жительства на территории государства запрашиваемой</w:t>
      </w:r>
      <w:r>
        <w:br/>
      </w:r>
      <w:r>
        <w:rPr>
          <w:rFonts w:ascii="Times New Roman"/>
          <w:b w:val="false"/>
          <w:i w:val="false"/>
          <w:color w:val="000000"/>
          <w:sz w:val="28"/>
        </w:rPr>
        <w:t>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Дата въезда на территорию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Способ въезда на территорию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Цель въезда на территории государства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Иные сведения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Личная подпись</w:t>
      </w:r>
      <w:r>
        <w:br/>
      </w:r>
      <w:r>
        <w:rPr>
          <w:rFonts w:ascii="Times New Roman"/>
          <w:b w:val="false"/>
          <w:i w:val="false"/>
          <w:color w:val="000000"/>
          <w:sz w:val="28"/>
        </w:rPr>
        <w:t>
«   » ____________________ 20__ г.</w:t>
      </w:r>
    </w:p>
    <w:p>
      <w:pPr>
        <w:spacing w:after="0"/>
        <w:ind w:left="0"/>
        <w:jc w:val="both"/>
      </w:pPr>
      <w:r>
        <w:rPr>
          <w:rFonts w:ascii="Times New Roman"/>
          <w:b w:val="false"/>
          <w:i w:val="false"/>
          <w:color w:val="000000"/>
          <w:sz w:val="28"/>
        </w:rPr>
        <w:t>Место составления заявления ___________________________________</w:t>
      </w:r>
    </w:p>
    <w:p>
      <w:pPr>
        <w:spacing w:after="0"/>
        <w:ind w:left="0"/>
        <w:jc w:val="both"/>
      </w:pPr>
      <w:r>
        <w:rPr>
          <w:rFonts w:ascii="Times New Roman"/>
          <w:b w:val="false"/>
          <w:i w:val="false"/>
          <w:color w:val="000000"/>
          <w:sz w:val="28"/>
        </w:rPr>
        <w:t>Подпись представителя компетентного</w:t>
      </w:r>
      <w:r>
        <w:br/>
      </w:r>
      <w:r>
        <w:rPr>
          <w:rFonts w:ascii="Times New Roman"/>
          <w:b w:val="false"/>
          <w:i w:val="false"/>
          <w:color w:val="000000"/>
          <w:sz w:val="28"/>
        </w:rPr>
        <w:t>
органа государства запрашивающей</w:t>
      </w:r>
      <w:r>
        <w:br/>
      </w:r>
      <w:r>
        <w:rPr>
          <w:rFonts w:ascii="Times New Roman"/>
          <w:b w:val="false"/>
          <w:i w:val="false"/>
          <w:color w:val="000000"/>
          <w:sz w:val="28"/>
        </w:rPr>
        <w:t>
Стороны __________________________</w:t>
      </w:r>
    </w:p>
    <w:bookmarkStart w:name="z107" w:id="5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о порядке реализации Соглашения</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Республики Узбекистан    </w:t>
      </w:r>
      <w:r>
        <w:br/>
      </w:r>
      <w:r>
        <w:rPr>
          <w:rFonts w:ascii="Times New Roman"/>
          <w:b w:val="false"/>
          <w:i w:val="false"/>
          <w:color w:val="000000"/>
          <w:sz w:val="28"/>
        </w:rPr>
        <w:t xml:space="preserve">
о реадмиссии лиц      </w:t>
      </w:r>
      <w:r>
        <w:br/>
      </w:r>
      <w:r>
        <w:rPr>
          <w:rFonts w:ascii="Times New Roman"/>
          <w:b w:val="false"/>
          <w:i w:val="false"/>
          <w:color w:val="000000"/>
          <w:sz w:val="28"/>
        </w:rPr>
        <w:t xml:space="preserve">
от «7» сентября 2012 года   </w:t>
      </w:r>
    </w:p>
    <w:bookmarkEnd w:id="51"/>
    <w:p>
      <w:pPr>
        <w:spacing w:after="0"/>
        <w:ind w:left="0"/>
        <w:jc w:val="both"/>
      </w:pPr>
      <w:r>
        <w:rPr>
          <w:rFonts w:ascii="Times New Roman"/>
          <w:b w:val="false"/>
          <w:i w:val="false"/>
          <w:color w:val="000000"/>
          <w:sz w:val="28"/>
        </w:rPr>
        <w:t>Официальный бланк компетентного органа</w:t>
      </w:r>
      <w:r>
        <w:br/>
      </w:r>
      <w:r>
        <w:rPr>
          <w:rFonts w:ascii="Times New Roman"/>
          <w:b w:val="false"/>
          <w:i w:val="false"/>
          <w:color w:val="000000"/>
          <w:sz w:val="28"/>
        </w:rPr>
        <w:t>
          государств Сторон</w:t>
      </w:r>
    </w:p>
    <w:bookmarkStart w:name="z108" w:id="52"/>
    <w:p>
      <w:pPr>
        <w:spacing w:after="0"/>
        <w:ind w:left="0"/>
        <w:jc w:val="both"/>
      </w:pPr>
      <w:r>
        <w:rPr>
          <w:rFonts w:ascii="Times New Roman"/>
          <w:b w:val="false"/>
          <w:i w:val="false"/>
          <w:color w:val="000000"/>
          <w:sz w:val="28"/>
        </w:rPr>
        <w:t>
</w:t>
      </w:r>
      <w:r>
        <w:rPr>
          <w:rFonts w:ascii="Times New Roman"/>
          <w:b/>
          <w:i w:val="false"/>
          <w:color w:val="000000"/>
          <w:sz w:val="28"/>
        </w:rPr>
        <w:t>                     Запрос о проведении собеседования</w:t>
      </w:r>
    </w:p>
    <w:bookmarkEnd w:id="52"/>
    <w:p>
      <w:pPr>
        <w:spacing w:after="0"/>
        <w:ind w:left="0"/>
        <w:jc w:val="both"/>
      </w:pPr>
      <w:r>
        <w:rPr>
          <w:rFonts w:ascii="Times New Roman"/>
          <w:b/>
          <w:i w:val="false"/>
          <w:color w:val="000000"/>
          <w:sz w:val="28"/>
        </w:rPr>
        <w:t>         в соответствии со статьей 5 Исполнительного протокола</w:t>
      </w:r>
      <w:r>
        <w:br/>
      </w:r>
      <w:r>
        <w:rPr>
          <w:rFonts w:ascii="Times New Roman"/>
          <w:b w:val="false"/>
          <w:i w:val="false"/>
          <w:color w:val="000000"/>
          <w:sz w:val="28"/>
        </w:rPr>
        <w:t>
</w:t>
      </w:r>
      <w:r>
        <w:rPr>
          <w:rFonts w:ascii="Times New Roman"/>
          <w:b/>
          <w:i w:val="false"/>
          <w:color w:val="000000"/>
          <w:sz w:val="28"/>
        </w:rPr>
        <w:t>          о порядке реализации Соглашения между Правительством</w:t>
      </w:r>
      <w:r>
        <w:br/>
      </w:r>
      <w:r>
        <w:rPr>
          <w:rFonts w:ascii="Times New Roman"/>
          <w:b w:val="false"/>
          <w:i w:val="false"/>
          <w:color w:val="000000"/>
          <w:sz w:val="28"/>
        </w:rPr>
        <w:t>
</w:t>
      </w:r>
      <w:r>
        <w:rPr>
          <w:rFonts w:ascii="Times New Roman"/>
          <w:b/>
          <w:i w:val="false"/>
          <w:color w:val="000000"/>
          <w:sz w:val="28"/>
        </w:rPr>
        <w:t>            Республики Казахстан и Правительством Республики</w:t>
      </w:r>
      <w:r>
        <w:br/>
      </w:r>
      <w:r>
        <w:rPr>
          <w:rFonts w:ascii="Times New Roman"/>
          <w:b w:val="false"/>
          <w:i w:val="false"/>
          <w:color w:val="000000"/>
          <w:sz w:val="28"/>
        </w:rPr>
        <w:t>
</w:t>
      </w:r>
      <w:r>
        <w:rPr>
          <w:rFonts w:ascii="Times New Roman"/>
          <w:b/>
          <w:i w:val="false"/>
          <w:color w:val="000000"/>
          <w:sz w:val="28"/>
        </w:rPr>
        <w:t>                        Узбекистан о реадмиссии лиц</w:t>
      </w:r>
    </w:p>
    <w:p>
      <w:pPr>
        <w:spacing w:after="0"/>
        <w:ind w:left="0"/>
        <w:jc w:val="both"/>
      </w:pPr>
      <w:r>
        <w:rPr>
          <w:rFonts w:ascii="Times New Roman"/>
          <w:b/>
          <w:i w:val="false"/>
          <w:color w:val="000000"/>
          <w:sz w:val="28"/>
        </w:rPr>
        <w:t>                         от «7» сентября 2012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7"/>
        <w:gridCol w:w="2833"/>
      </w:tblGrid>
      <w:tr>
        <w:trPr>
          <w:trHeight w:val="30" w:hRule="atLeast"/>
        </w:trPr>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Персональные данные:</w:t>
            </w:r>
          </w:p>
          <w:p>
            <w:pPr>
              <w:spacing w:after="20"/>
              <w:ind w:left="20"/>
              <w:jc w:val="both"/>
            </w:pPr>
            <w:r>
              <w:rPr>
                <w:rFonts w:ascii="Times New Roman"/>
                <w:b w:val="false"/>
                <w:i w:val="false"/>
                <w:color w:val="000000"/>
                <w:sz w:val="20"/>
              </w:rPr>
              <w:t>1. Полное имя (подчеркнуть фамилию) 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2. Девичья фамилия ___________________________________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3. Дата и место рождения _____________________________</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71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Пол и описание внешности (рост, цвет глаз, отличительные приметы и</w:t>
      </w:r>
      <w:r>
        <w:br/>
      </w:r>
      <w:r>
        <w:rPr>
          <w:rFonts w:ascii="Times New Roman"/>
          <w:b w:val="false"/>
          <w:i w:val="false"/>
          <w:color w:val="000000"/>
          <w:sz w:val="28"/>
        </w:rPr>
        <w:t>
др.) ________________________________________________________________</w:t>
      </w:r>
      <w:r>
        <w:br/>
      </w:r>
      <w:r>
        <w:rPr>
          <w:rFonts w:ascii="Times New Roman"/>
          <w:b w:val="false"/>
          <w:i w:val="false"/>
          <w:color w:val="000000"/>
          <w:sz w:val="28"/>
        </w:rPr>
        <w:t>
5. Известен также как (бывшие имена, иные имена, используемые лицом,</w:t>
      </w:r>
      <w:r>
        <w:br/>
      </w:r>
      <w:r>
        <w:rPr>
          <w:rFonts w:ascii="Times New Roman"/>
          <w:b w:val="false"/>
          <w:i w:val="false"/>
          <w:color w:val="000000"/>
          <w:sz w:val="28"/>
        </w:rPr>
        <w:t>
под которыми оно известно, или псевдонимы) __________________________</w:t>
      </w:r>
      <w:r>
        <w:br/>
      </w:r>
      <w:r>
        <w:rPr>
          <w:rFonts w:ascii="Times New Roman"/>
          <w:b w:val="false"/>
          <w:i w:val="false"/>
          <w:color w:val="000000"/>
          <w:sz w:val="28"/>
        </w:rPr>
        <w:t>
6. Гражданство и язык _______________________________________________</w:t>
      </w:r>
      <w:r>
        <w:br/>
      </w:r>
      <w:r>
        <w:rPr>
          <w:rFonts w:ascii="Times New Roman"/>
          <w:b w:val="false"/>
          <w:i w:val="false"/>
          <w:color w:val="000000"/>
          <w:sz w:val="28"/>
        </w:rPr>
        <w:t>
7. Семейное положение: ______________________________________________</w:t>
      </w:r>
      <w:r>
        <w:br/>
      </w:r>
      <w:r>
        <w:rPr>
          <w:rFonts w:ascii="Times New Roman"/>
          <w:b w:val="false"/>
          <w:i w:val="false"/>
          <w:color w:val="000000"/>
          <w:sz w:val="28"/>
        </w:rPr>
        <w:t>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женат (замужем)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холост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разведен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вдовец (вдова) </w:t>
      </w:r>
      <w:r>
        <w:br/>
      </w:r>
      <w:r>
        <w:rPr>
          <w:rFonts w:ascii="Times New Roman"/>
          <w:b w:val="false"/>
          <w:i w:val="false"/>
          <w:color w:val="000000"/>
          <w:sz w:val="28"/>
        </w:rPr>
        <w:t>
Имя супруга (если женат, замужем) и его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Имена и возраст детей (если есть) и их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Последнее местонахождение в государстве запрашивающей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Последний адрес в государстве запрашиваемой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Сведения о маршрутах передвижения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Состояние здоровья, медицинское ограничение и рекомендации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Документы, имеющиеся у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(вид документа)</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(дата и место выдачи)</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(орган, выдавший документ)</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(дата истечения срока действия)</w:t>
            </w:r>
          </w:p>
        </w:tc>
      </w:tr>
    </w:tbl>
    <w:p>
      <w:pPr>
        <w:spacing w:after="0"/>
        <w:ind w:left="0"/>
        <w:jc w:val="both"/>
      </w:pPr>
      <w:r>
        <w:rPr>
          <w:rFonts w:ascii="Times New Roman"/>
          <w:b w:val="false"/>
          <w:i/>
          <w:color w:val="000000"/>
          <w:sz w:val="28"/>
        </w:rPr>
        <w:t>Б. Примечание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Место проведения собеседования _____________________________</w:t>
      </w:r>
    </w:p>
    <w:p>
      <w:pPr>
        <w:spacing w:after="0"/>
        <w:ind w:left="0"/>
        <w:jc w:val="both"/>
      </w:pPr>
      <w:r>
        <w:rPr>
          <w:rFonts w:ascii="Times New Roman"/>
          <w:b w:val="false"/>
          <w:i w:val="false"/>
          <w:color w:val="000000"/>
          <w:sz w:val="28"/>
        </w:rPr>
        <w:t>Подпись представителя компетентного</w:t>
      </w:r>
      <w:r>
        <w:br/>
      </w:r>
      <w:r>
        <w:rPr>
          <w:rFonts w:ascii="Times New Roman"/>
          <w:b w:val="false"/>
          <w:i w:val="false"/>
          <w:color w:val="000000"/>
          <w:sz w:val="28"/>
        </w:rPr>
        <w:t>
органа государства запрашивающей</w:t>
      </w:r>
      <w:r>
        <w:br/>
      </w:r>
      <w:r>
        <w:rPr>
          <w:rFonts w:ascii="Times New Roman"/>
          <w:b w:val="false"/>
          <w:i w:val="false"/>
          <w:color w:val="000000"/>
          <w:sz w:val="28"/>
        </w:rPr>
        <w:t>
Стороны __________________________</w:t>
      </w:r>
    </w:p>
    <w:p>
      <w:pPr>
        <w:spacing w:after="0"/>
        <w:ind w:left="0"/>
        <w:jc w:val="both"/>
      </w:pPr>
      <w:r>
        <w:rPr>
          <w:rFonts w:ascii="Times New Roman"/>
          <w:b w:val="false"/>
          <w:i w:val="false"/>
          <w:color w:val="000000"/>
          <w:sz w:val="28"/>
        </w:rPr>
        <w:t>М.П.</w:t>
      </w:r>
    </w:p>
    <w:bookmarkStart w:name="z109" w:id="5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о порядке реализации Соглашения</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Республики Узбекистан    </w:t>
      </w:r>
      <w:r>
        <w:br/>
      </w:r>
      <w:r>
        <w:rPr>
          <w:rFonts w:ascii="Times New Roman"/>
          <w:b w:val="false"/>
          <w:i w:val="false"/>
          <w:color w:val="000000"/>
          <w:sz w:val="28"/>
        </w:rPr>
        <w:t xml:space="preserve">
о реадмиссии лиц      </w:t>
      </w:r>
      <w:r>
        <w:br/>
      </w:r>
      <w:r>
        <w:rPr>
          <w:rFonts w:ascii="Times New Roman"/>
          <w:b w:val="false"/>
          <w:i w:val="false"/>
          <w:color w:val="000000"/>
          <w:sz w:val="28"/>
        </w:rPr>
        <w:t xml:space="preserve">
от «7» сентября 2012 года   </w:t>
      </w:r>
    </w:p>
    <w:bookmarkEnd w:id="53"/>
    <w:p>
      <w:pPr>
        <w:spacing w:after="0"/>
        <w:ind w:left="0"/>
        <w:jc w:val="both"/>
      </w:pPr>
      <w:r>
        <w:rPr>
          <w:rFonts w:ascii="Times New Roman"/>
          <w:b w:val="false"/>
          <w:i w:val="false"/>
          <w:color w:val="000000"/>
          <w:sz w:val="28"/>
        </w:rPr>
        <w:t>Официальный бланк компетентного органа</w:t>
      </w:r>
      <w:r>
        <w:br/>
      </w:r>
      <w:r>
        <w:rPr>
          <w:rFonts w:ascii="Times New Roman"/>
          <w:b w:val="false"/>
          <w:i w:val="false"/>
          <w:color w:val="000000"/>
          <w:sz w:val="28"/>
        </w:rPr>
        <w:t>
           государств Сторон</w:t>
      </w:r>
    </w:p>
    <w:bookmarkStart w:name="z110" w:id="54"/>
    <w:p>
      <w:pPr>
        <w:spacing w:after="0"/>
        <w:ind w:left="0"/>
        <w:jc w:val="both"/>
      </w:pPr>
      <w:r>
        <w:rPr>
          <w:rFonts w:ascii="Times New Roman"/>
          <w:b w:val="false"/>
          <w:i w:val="false"/>
          <w:color w:val="000000"/>
          <w:sz w:val="28"/>
        </w:rPr>
        <w:t>
</w:t>
      </w:r>
      <w:r>
        <w:rPr>
          <w:rFonts w:ascii="Times New Roman"/>
          <w:b/>
          <w:i w:val="false"/>
          <w:color w:val="000000"/>
          <w:sz w:val="28"/>
        </w:rPr>
        <w:t>                          Запрос о реадмиссии</w:t>
      </w:r>
    </w:p>
    <w:bookmarkEnd w:id="54"/>
    <w:p>
      <w:pPr>
        <w:spacing w:after="0"/>
        <w:ind w:left="0"/>
        <w:jc w:val="both"/>
      </w:pPr>
      <w:r>
        <w:rPr>
          <w:rFonts w:ascii="Times New Roman"/>
          <w:b/>
          <w:i w:val="false"/>
          <w:color w:val="000000"/>
          <w:sz w:val="28"/>
        </w:rPr>
        <w:t>       в соответствии со статьей 6 Исполнительного протокола</w:t>
      </w:r>
      <w:r>
        <w:br/>
      </w:r>
      <w:r>
        <w:rPr>
          <w:rFonts w:ascii="Times New Roman"/>
          <w:b w:val="false"/>
          <w:i w:val="false"/>
          <w:color w:val="000000"/>
          <w:sz w:val="28"/>
        </w:rPr>
        <w:t>
</w:t>
      </w:r>
      <w:r>
        <w:rPr>
          <w:rFonts w:ascii="Times New Roman"/>
          <w:b/>
          <w:i w:val="false"/>
          <w:color w:val="000000"/>
          <w:sz w:val="28"/>
        </w:rPr>
        <w:t>       о порядке реализации Соглашения между Правительством</w:t>
      </w:r>
      <w:r>
        <w:br/>
      </w:r>
      <w:r>
        <w:rPr>
          <w:rFonts w:ascii="Times New Roman"/>
          <w:b w:val="false"/>
          <w:i w:val="false"/>
          <w:color w:val="000000"/>
          <w:sz w:val="28"/>
        </w:rPr>
        <w:t>
</w:t>
      </w:r>
      <w:r>
        <w:rPr>
          <w:rFonts w:ascii="Times New Roman"/>
          <w:b/>
          <w:i w:val="false"/>
          <w:color w:val="000000"/>
          <w:sz w:val="28"/>
        </w:rPr>
        <w:t>         Республики Казахстан и Правительством Республики</w:t>
      </w:r>
      <w:r>
        <w:br/>
      </w:r>
      <w:r>
        <w:rPr>
          <w:rFonts w:ascii="Times New Roman"/>
          <w:b w:val="false"/>
          <w:i w:val="false"/>
          <w:color w:val="000000"/>
          <w:sz w:val="28"/>
        </w:rPr>
        <w:t>
</w:t>
      </w:r>
      <w:r>
        <w:rPr>
          <w:rFonts w:ascii="Times New Roman"/>
          <w:b/>
          <w:i w:val="false"/>
          <w:color w:val="000000"/>
          <w:sz w:val="28"/>
        </w:rPr>
        <w:t>        Узбекистан о реадмиссии лиц от «7» сентября 2012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7"/>
        <w:gridCol w:w="2833"/>
      </w:tblGrid>
      <w:tr>
        <w:trPr>
          <w:trHeight w:val="30" w:hRule="atLeast"/>
        </w:trPr>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Персональные данные</w:t>
            </w:r>
          </w:p>
          <w:p>
            <w:pPr>
              <w:spacing w:after="20"/>
              <w:ind w:left="20"/>
              <w:jc w:val="both"/>
            </w:pPr>
            <w:r>
              <w:rPr>
                <w:rFonts w:ascii="Times New Roman"/>
                <w:b w:val="false"/>
                <w:i w:val="false"/>
                <w:color w:val="000000"/>
                <w:sz w:val="20"/>
              </w:rPr>
              <w:t>1. Полное имя (подчеркнуть фамилию) 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2. Девичья фамилия ___________________________________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3. Дата и место рождения _____________________________</w:t>
            </w:r>
            <w:r>
              <w:br/>
            </w:r>
            <w:r>
              <w:rPr>
                <w:rFonts w:ascii="Times New Roman"/>
                <w:b w:val="false"/>
                <w:i w:val="false"/>
                <w:color w:val="000000"/>
                <w:sz w:val="20"/>
              </w:rPr>
              <w:t>
______________________________________________________</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tblGrid>
            <w:tr>
              <w:trPr>
                <w:trHeight w:val="17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Пол и описание внешности (рост, цвет глаз, отличительные приметы и</w:t>
      </w:r>
      <w:r>
        <w:br/>
      </w:r>
      <w:r>
        <w:rPr>
          <w:rFonts w:ascii="Times New Roman"/>
          <w:b w:val="false"/>
          <w:i w:val="false"/>
          <w:color w:val="000000"/>
          <w:sz w:val="28"/>
        </w:rPr>
        <w:t>
др.) ________________________________________________________________</w:t>
      </w:r>
      <w:r>
        <w:br/>
      </w:r>
      <w:r>
        <w:rPr>
          <w:rFonts w:ascii="Times New Roman"/>
          <w:b w:val="false"/>
          <w:i w:val="false"/>
          <w:color w:val="000000"/>
          <w:sz w:val="28"/>
        </w:rPr>
        <w:t>
5. Известен также как (бывшие имена, иные имена, используемые лицом,</w:t>
      </w:r>
      <w:r>
        <w:br/>
      </w:r>
      <w:r>
        <w:rPr>
          <w:rFonts w:ascii="Times New Roman"/>
          <w:b w:val="false"/>
          <w:i w:val="false"/>
          <w:color w:val="000000"/>
          <w:sz w:val="28"/>
        </w:rPr>
        <w:t>
под которыми оно известно, или псевдонимы) __________________________</w:t>
      </w:r>
      <w:r>
        <w:br/>
      </w:r>
      <w:r>
        <w:rPr>
          <w:rFonts w:ascii="Times New Roman"/>
          <w:b w:val="false"/>
          <w:i w:val="false"/>
          <w:color w:val="000000"/>
          <w:sz w:val="28"/>
        </w:rPr>
        <w:t>
6. Гражданство и язык _______________________________________________</w:t>
      </w:r>
      <w:r>
        <w:br/>
      </w:r>
      <w:r>
        <w:rPr>
          <w:rFonts w:ascii="Times New Roman"/>
          <w:b w:val="false"/>
          <w:i w:val="false"/>
          <w:color w:val="000000"/>
          <w:sz w:val="28"/>
        </w:rPr>
        <w:t>
7. Сведения о выданных видах на жительство, разрешениях на временное</w:t>
      </w:r>
      <w:r>
        <w:br/>
      </w:r>
      <w:r>
        <w:rPr>
          <w:rFonts w:ascii="Times New Roman"/>
          <w:b w:val="false"/>
          <w:i w:val="false"/>
          <w:color w:val="000000"/>
          <w:sz w:val="28"/>
        </w:rPr>
        <w:t>
проживание или визах ________________________________________________</w:t>
      </w:r>
      <w:r>
        <w:br/>
      </w:r>
      <w:r>
        <w:rPr>
          <w:rFonts w:ascii="Times New Roman"/>
          <w:b w:val="false"/>
          <w:i w:val="false"/>
          <w:color w:val="000000"/>
          <w:sz w:val="28"/>
        </w:rPr>
        <w:t>
8. Семейное положение _______________________________________________</w:t>
      </w:r>
      <w:r>
        <w:br/>
      </w:r>
      <w:r>
        <w:rPr>
          <w:rFonts w:ascii="Times New Roman"/>
          <w:b w:val="false"/>
          <w:i w:val="false"/>
          <w:color w:val="000000"/>
          <w:sz w:val="28"/>
        </w:rPr>
        <w:t>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женат (замужем)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холост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разведен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вдовец (вдова) </w:t>
      </w:r>
      <w:r>
        <w:br/>
      </w:r>
      <w:r>
        <w:rPr>
          <w:rFonts w:ascii="Times New Roman"/>
          <w:b w:val="false"/>
          <w:i w:val="false"/>
          <w:color w:val="000000"/>
          <w:sz w:val="28"/>
        </w:rPr>
        <w:t>
Имя супруга (если женат, замужем) и его местонахождение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Имена и возраст детей (если есть) и их местонахождение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Последнее местонахождение в государстве запрашивающей Стороны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Последний адрес проживания в государстве запрашиваемой Стороны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Сведения о маршрутах передвижения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Основания для принятия решения о незаконном въезде или пребывании</w:t>
      </w:r>
      <w:r>
        <w:br/>
      </w:r>
      <w:r>
        <w:rPr>
          <w:rFonts w:ascii="Times New Roman"/>
          <w:b w:val="false"/>
          <w:i w:val="false"/>
          <w:color w:val="000000"/>
          <w:sz w:val="28"/>
        </w:rPr>
        <w:t>
лица на территории государства запрашивающей Стороны 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Б. Особые обстоятельства, относящиеся к передаваемому лицу</w:t>
      </w:r>
      <w:r>
        <w:br/>
      </w:r>
      <w:r>
        <w:rPr>
          <w:rFonts w:ascii="Times New Roman"/>
          <w:b w:val="false"/>
          <w:i w:val="false"/>
          <w:color w:val="000000"/>
          <w:sz w:val="28"/>
        </w:rPr>
        <w:t>
1. Состояние здоровья (возможные указания на необходимость особого</w:t>
      </w:r>
      <w:r>
        <w:br/>
      </w:r>
      <w:r>
        <w:rPr>
          <w:rFonts w:ascii="Times New Roman"/>
          <w:b w:val="false"/>
          <w:i w:val="false"/>
          <w:color w:val="000000"/>
          <w:sz w:val="28"/>
        </w:rPr>
        <w:t>
медицинского ухода, название инфекционной болезни и др.)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Отметка об особой опасности лица (подозревается в совершении</w:t>
      </w:r>
      <w:r>
        <w:br/>
      </w:r>
      <w:r>
        <w:rPr>
          <w:rFonts w:ascii="Times New Roman"/>
          <w:b w:val="false"/>
          <w:i w:val="false"/>
          <w:color w:val="000000"/>
          <w:sz w:val="28"/>
        </w:rPr>
        <w:t>
преступления, склонность к агрессивному поведению и др.) ____________</w:t>
      </w:r>
    </w:p>
    <w:p>
      <w:pPr>
        <w:spacing w:after="0"/>
        <w:ind w:left="0"/>
        <w:jc w:val="both"/>
      </w:pPr>
      <w:r>
        <w:rPr>
          <w:rFonts w:ascii="Times New Roman"/>
          <w:b w:val="false"/>
          <w:i/>
          <w:color w:val="000000"/>
          <w:sz w:val="28"/>
        </w:rPr>
        <w:t>В. Прилагаемые доказательства гражданской принадлежности</w:t>
      </w:r>
      <w:r>
        <w:br/>
      </w:r>
      <w:r>
        <w:rPr>
          <w:rFonts w:ascii="Times New Roman"/>
          <w:b w:val="false"/>
          <w:i w:val="false"/>
          <w:color w:val="000000"/>
          <w:sz w:val="28"/>
        </w:rPr>
        <w:t>
1. Документы, подтверждающие гражданскую принадлежность: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(вид документа)</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(дата и место выдачи)</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(орган, выдавший документ)</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(дата истечения срока действия)</w:t>
            </w:r>
          </w:p>
        </w:tc>
      </w:tr>
    </w:tbl>
    <w:p>
      <w:pPr>
        <w:spacing w:after="0"/>
        <w:ind w:left="0"/>
        <w:jc w:val="both"/>
      </w:pPr>
      <w:r>
        <w:rPr>
          <w:rFonts w:ascii="Times New Roman"/>
          <w:b w:val="false"/>
          <w:i w:val="false"/>
          <w:color w:val="000000"/>
          <w:sz w:val="28"/>
        </w:rPr>
        <w:t>2. Документы, дающие основание предполагать гражданскую</w:t>
      </w:r>
      <w:r>
        <w:br/>
      </w:r>
      <w:r>
        <w:rPr>
          <w:rFonts w:ascii="Times New Roman"/>
          <w:b w:val="false"/>
          <w:i w:val="false"/>
          <w:color w:val="000000"/>
          <w:sz w:val="28"/>
        </w:rPr>
        <w:t>
принадлежность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Г. Примечание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Подпись представителя компетентного</w:t>
      </w:r>
      <w:r>
        <w:br/>
      </w:r>
      <w:r>
        <w:rPr>
          <w:rFonts w:ascii="Times New Roman"/>
          <w:b w:val="false"/>
          <w:i w:val="false"/>
          <w:color w:val="000000"/>
          <w:sz w:val="28"/>
        </w:rPr>
        <w:t>
органа государства запрашивающей Стороны ____________________________</w:t>
      </w:r>
    </w:p>
    <w:p>
      <w:pPr>
        <w:spacing w:after="0"/>
        <w:ind w:left="0"/>
        <w:jc w:val="both"/>
      </w:pPr>
      <w:r>
        <w:rPr>
          <w:rFonts w:ascii="Times New Roman"/>
          <w:b w:val="false"/>
          <w:i w:val="false"/>
          <w:color w:val="000000"/>
          <w:sz w:val="28"/>
        </w:rPr>
        <w:t>М.П.</w:t>
      </w:r>
    </w:p>
    <w:bookmarkStart w:name="z111" w:id="5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о порядке реализации Соглашения</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Республики Узбекистан    </w:t>
      </w:r>
      <w:r>
        <w:br/>
      </w:r>
      <w:r>
        <w:rPr>
          <w:rFonts w:ascii="Times New Roman"/>
          <w:b w:val="false"/>
          <w:i w:val="false"/>
          <w:color w:val="000000"/>
          <w:sz w:val="28"/>
        </w:rPr>
        <w:t xml:space="preserve">
о реадмиссии лиц      </w:t>
      </w:r>
      <w:r>
        <w:br/>
      </w:r>
      <w:r>
        <w:rPr>
          <w:rFonts w:ascii="Times New Roman"/>
          <w:b w:val="false"/>
          <w:i w:val="false"/>
          <w:color w:val="000000"/>
          <w:sz w:val="28"/>
        </w:rPr>
        <w:t xml:space="preserve">
от «7» сентября 2012 года   </w:t>
      </w:r>
    </w:p>
    <w:bookmarkEnd w:id="55"/>
    <w:p>
      <w:pPr>
        <w:spacing w:after="0"/>
        <w:ind w:left="0"/>
        <w:jc w:val="both"/>
      </w:pPr>
      <w:r>
        <w:rPr>
          <w:rFonts w:ascii="Times New Roman"/>
          <w:b w:val="false"/>
          <w:i w:val="false"/>
          <w:color w:val="000000"/>
          <w:sz w:val="28"/>
        </w:rPr>
        <w:t>Официальный бланк компетентного органа</w:t>
      </w:r>
      <w:r>
        <w:br/>
      </w:r>
      <w:r>
        <w:rPr>
          <w:rFonts w:ascii="Times New Roman"/>
          <w:b w:val="false"/>
          <w:i w:val="false"/>
          <w:color w:val="000000"/>
          <w:sz w:val="28"/>
        </w:rPr>
        <w:t>
           государств Сторон</w:t>
      </w:r>
    </w:p>
    <w:bookmarkStart w:name="z112" w:id="56"/>
    <w:p>
      <w:pPr>
        <w:spacing w:after="0"/>
        <w:ind w:left="0"/>
        <w:jc w:val="both"/>
      </w:pPr>
      <w:r>
        <w:rPr>
          <w:rFonts w:ascii="Times New Roman"/>
          <w:b w:val="false"/>
          <w:i w:val="false"/>
          <w:color w:val="000000"/>
          <w:sz w:val="28"/>
        </w:rPr>
        <w:t>
</w:t>
      </w:r>
      <w:r>
        <w:rPr>
          <w:rFonts w:ascii="Times New Roman"/>
          <w:b/>
          <w:i w:val="false"/>
          <w:color w:val="000000"/>
          <w:sz w:val="28"/>
        </w:rPr>
        <w:t>                         Запрос о транзите</w:t>
      </w:r>
    </w:p>
    <w:bookmarkEnd w:id="56"/>
    <w:p>
      <w:pPr>
        <w:spacing w:after="0"/>
        <w:ind w:left="0"/>
        <w:jc w:val="both"/>
      </w:pPr>
      <w:r>
        <w:rPr>
          <w:rFonts w:ascii="Times New Roman"/>
          <w:b/>
          <w:i w:val="false"/>
          <w:color w:val="000000"/>
          <w:sz w:val="28"/>
        </w:rPr>
        <w:t>       в соответствии со статьей 7 Исполнительного протокола</w:t>
      </w:r>
      <w:r>
        <w:br/>
      </w:r>
      <w:r>
        <w:rPr>
          <w:rFonts w:ascii="Times New Roman"/>
          <w:b w:val="false"/>
          <w:i w:val="false"/>
          <w:color w:val="000000"/>
          <w:sz w:val="28"/>
        </w:rPr>
        <w:t>
</w:t>
      </w:r>
      <w:r>
        <w:rPr>
          <w:rFonts w:ascii="Times New Roman"/>
          <w:b/>
          <w:i w:val="false"/>
          <w:color w:val="000000"/>
          <w:sz w:val="28"/>
        </w:rPr>
        <w:t>        о порядке реализации Соглашения между Правительством</w:t>
      </w:r>
      <w:r>
        <w:br/>
      </w:r>
      <w:r>
        <w:rPr>
          <w:rFonts w:ascii="Times New Roman"/>
          <w:b w:val="false"/>
          <w:i w:val="false"/>
          <w:color w:val="000000"/>
          <w:sz w:val="28"/>
        </w:rPr>
        <w:t>
</w:t>
      </w:r>
      <w:r>
        <w:rPr>
          <w:rFonts w:ascii="Times New Roman"/>
          <w:b/>
          <w:i w:val="false"/>
          <w:color w:val="000000"/>
          <w:sz w:val="28"/>
        </w:rPr>
        <w:t>           Республики Казахстан и Правительством Республики</w:t>
      </w:r>
      <w:r>
        <w:br/>
      </w:r>
      <w:r>
        <w:rPr>
          <w:rFonts w:ascii="Times New Roman"/>
          <w:b w:val="false"/>
          <w:i w:val="false"/>
          <w:color w:val="000000"/>
          <w:sz w:val="28"/>
        </w:rPr>
        <w:t>
</w:t>
      </w:r>
      <w:r>
        <w:rPr>
          <w:rFonts w:ascii="Times New Roman"/>
          <w:b/>
          <w:i w:val="false"/>
          <w:color w:val="000000"/>
          <w:sz w:val="28"/>
        </w:rPr>
        <w:t>                     Узбекистан о реадмиссии лиц</w:t>
      </w:r>
    </w:p>
    <w:p>
      <w:pPr>
        <w:spacing w:after="0"/>
        <w:ind w:left="0"/>
        <w:jc w:val="both"/>
      </w:pPr>
      <w:r>
        <w:rPr>
          <w:rFonts w:ascii="Times New Roman"/>
          <w:b/>
          <w:i w:val="false"/>
          <w:color w:val="000000"/>
          <w:sz w:val="28"/>
        </w:rPr>
        <w:t>                       от «7» сентября 2012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7"/>
        <w:gridCol w:w="2833"/>
      </w:tblGrid>
      <w:tr>
        <w:trPr>
          <w:trHeight w:val="30" w:hRule="atLeast"/>
        </w:trPr>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Персональные данные</w:t>
            </w:r>
          </w:p>
          <w:p>
            <w:pPr>
              <w:spacing w:after="20"/>
              <w:ind w:left="20"/>
              <w:jc w:val="both"/>
            </w:pPr>
            <w:r>
              <w:rPr>
                <w:rFonts w:ascii="Times New Roman"/>
                <w:b w:val="false"/>
                <w:i w:val="false"/>
                <w:color w:val="000000"/>
                <w:sz w:val="20"/>
              </w:rPr>
              <w:t>1. Полное имя (подчеркнуть фамилию) 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2. Девичья фамилия ___________________________________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3. Дата и место рождения _____________________________</w:t>
            </w:r>
            <w:r>
              <w:br/>
            </w:r>
            <w:r>
              <w:rPr>
                <w:rFonts w:ascii="Times New Roman"/>
                <w:b w:val="false"/>
                <w:i w:val="false"/>
                <w:color w:val="000000"/>
                <w:sz w:val="20"/>
              </w:rPr>
              <w:t>
______________________________________________________</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tblGrid>
            <w:tr>
              <w:trPr>
                <w:trHeight w:val="17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Пол и описание внешности (рост, цвет глаз, отличительные приметы и</w:t>
      </w:r>
      <w:r>
        <w:br/>
      </w:r>
      <w:r>
        <w:rPr>
          <w:rFonts w:ascii="Times New Roman"/>
          <w:b w:val="false"/>
          <w:i w:val="false"/>
          <w:color w:val="000000"/>
          <w:sz w:val="28"/>
        </w:rPr>
        <w:t>
др.) ________________________________________________________________</w:t>
      </w:r>
      <w:r>
        <w:br/>
      </w:r>
      <w:r>
        <w:rPr>
          <w:rFonts w:ascii="Times New Roman"/>
          <w:b w:val="false"/>
          <w:i w:val="false"/>
          <w:color w:val="000000"/>
          <w:sz w:val="28"/>
        </w:rPr>
        <w:t>
5. Известен также как (бывшие имена, иные имена, используемые лицом,</w:t>
      </w:r>
      <w:r>
        <w:br/>
      </w:r>
      <w:r>
        <w:rPr>
          <w:rFonts w:ascii="Times New Roman"/>
          <w:b w:val="false"/>
          <w:i w:val="false"/>
          <w:color w:val="000000"/>
          <w:sz w:val="28"/>
        </w:rPr>
        <w:t>
под которыми оно известно, или псевдонимы) __________________________</w:t>
      </w:r>
      <w:r>
        <w:br/>
      </w:r>
      <w:r>
        <w:rPr>
          <w:rFonts w:ascii="Times New Roman"/>
          <w:b w:val="false"/>
          <w:i w:val="false"/>
          <w:color w:val="000000"/>
          <w:sz w:val="28"/>
        </w:rPr>
        <w:t>
6. Гражданство и язык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Тип и номер проездного документа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Б. Особые обстоятельства, относящиеся к передаваемому лицу</w:t>
      </w:r>
    </w:p>
    <w:p>
      <w:pPr>
        <w:spacing w:after="0"/>
        <w:ind w:left="0"/>
        <w:jc w:val="both"/>
      </w:pPr>
      <w:r>
        <w:rPr>
          <w:rFonts w:ascii="Times New Roman"/>
          <w:b w:val="false"/>
          <w:i w:val="false"/>
          <w:color w:val="000000"/>
          <w:sz w:val="28"/>
        </w:rPr>
        <w:t>1. Состояние здоровья (возможные указания на необходимость особого</w:t>
      </w:r>
      <w:r>
        <w:br/>
      </w:r>
      <w:r>
        <w:rPr>
          <w:rFonts w:ascii="Times New Roman"/>
          <w:b w:val="false"/>
          <w:i w:val="false"/>
          <w:color w:val="000000"/>
          <w:sz w:val="28"/>
        </w:rPr>
        <w:t xml:space="preserve">
медицинского ухода, название инфекционной болезни и др.)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Отметка об особой опасности лица (подозревается в совершении</w:t>
      </w:r>
      <w:r>
        <w:br/>
      </w:r>
      <w:r>
        <w:rPr>
          <w:rFonts w:ascii="Times New Roman"/>
          <w:b w:val="false"/>
          <w:i w:val="false"/>
          <w:color w:val="000000"/>
          <w:sz w:val="28"/>
        </w:rPr>
        <w:t>
преступления, склонность к агрессивному поведению и др.)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В. Транзитная операция</w:t>
      </w:r>
      <w:r>
        <w:br/>
      </w:r>
      <w:r>
        <w:rPr>
          <w:rFonts w:ascii="Times New Roman"/>
          <w:b w:val="false"/>
          <w:i w:val="false"/>
          <w:color w:val="000000"/>
          <w:sz w:val="28"/>
        </w:rPr>
        <w:t xml:space="preserve">
1. Государство назначения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 Другие возможные государства транзита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Предлагаемое место пересечения государственной границы, дата,</w:t>
      </w:r>
      <w:r>
        <w:br/>
      </w:r>
      <w:r>
        <w:rPr>
          <w:rFonts w:ascii="Times New Roman"/>
          <w:b w:val="false"/>
          <w:i w:val="false"/>
          <w:color w:val="000000"/>
          <w:sz w:val="28"/>
        </w:rPr>
        <w:t>
время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Сведения о сопровождающих лицах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Г. Примечание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Принятие лица гарантировано другим государством транзита и (или)</w:t>
      </w:r>
      <w:r>
        <w:br/>
      </w:r>
      <w:r>
        <w:rPr>
          <w:rFonts w:ascii="Times New Roman"/>
          <w:b w:val="false"/>
          <w:i w:val="false"/>
          <w:color w:val="000000"/>
          <w:sz w:val="28"/>
        </w:rPr>
        <w:t>
государством назначения.</w:t>
      </w:r>
    </w:p>
    <w:p>
      <w:pPr>
        <w:spacing w:after="0"/>
        <w:ind w:left="0"/>
        <w:jc w:val="both"/>
      </w:pPr>
      <w:r>
        <w:rPr>
          <w:rFonts w:ascii="Times New Roman"/>
          <w:b w:val="false"/>
          <w:i w:val="false"/>
          <w:color w:val="000000"/>
          <w:sz w:val="28"/>
        </w:rPr>
        <w:t>Подпись представителя компетентного</w:t>
      </w:r>
      <w:r>
        <w:br/>
      </w:r>
      <w:r>
        <w:rPr>
          <w:rFonts w:ascii="Times New Roman"/>
          <w:b w:val="false"/>
          <w:i w:val="false"/>
          <w:color w:val="000000"/>
          <w:sz w:val="28"/>
        </w:rPr>
        <w:t>
органа государства запрашивающей Стороны</w:t>
      </w:r>
      <w:r>
        <w:br/>
      </w: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М.П. _____________________</w:t>
      </w:r>
    </w:p>
    <w:bookmarkStart w:name="z113" w:id="5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Исполнительному протоколу  </w:t>
      </w:r>
      <w:r>
        <w:br/>
      </w:r>
      <w:r>
        <w:rPr>
          <w:rFonts w:ascii="Times New Roman"/>
          <w:b w:val="false"/>
          <w:i w:val="false"/>
          <w:color w:val="000000"/>
          <w:sz w:val="28"/>
        </w:rPr>
        <w:t>
о порядке реализации Соглашения</w:t>
      </w:r>
      <w:r>
        <w:br/>
      </w:r>
      <w:r>
        <w:rPr>
          <w:rFonts w:ascii="Times New Roman"/>
          <w:b w:val="false"/>
          <w:i w:val="false"/>
          <w:color w:val="000000"/>
          <w:sz w:val="28"/>
        </w:rPr>
        <w:t>
между Правительством Республики</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Республики Узбекистан    </w:t>
      </w:r>
      <w:r>
        <w:br/>
      </w:r>
      <w:r>
        <w:rPr>
          <w:rFonts w:ascii="Times New Roman"/>
          <w:b w:val="false"/>
          <w:i w:val="false"/>
          <w:color w:val="000000"/>
          <w:sz w:val="28"/>
        </w:rPr>
        <w:t xml:space="preserve">
о реадмиссии лиц      </w:t>
      </w:r>
      <w:r>
        <w:br/>
      </w:r>
      <w:r>
        <w:rPr>
          <w:rFonts w:ascii="Times New Roman"/>
          <w:b w:val="false"/>
          <w:i w:val="false"/>
          <w:color w:val="000000"/>
          <w:sz w:val="28"/>
        </w:rPr>
        <w:t xml:space="preserve">
от «7» сентября 2012 года   </w:t>
      </w:r>
    </w:p>
    <w:bookmarkEnd w:id="57"/>
    <w:p>
      <w:pPr>
        <w:spacing w:after="0"/>
        <w:ind w:left="0"/>
        <w:jc w:val="both"/>
      </w:pPr>
      <w:r>
        <w:rPr>
          <w:rFonts w:ascii="Times New Roman"/>
          <w:b w:val="false"/>
          <w:i w:val="false"/>
          <w:color w:val="000000"/>
          <w:sz w:val="28"/>
        </w:rPr>
        <w:t>Официальный бланк компетентного органа</w:t>
      </w:r>
      <w:r>
        <w:br/>
      </w:r>
      <w:r>
        <w:rPr>
          <w:rFonts w:ascii="Times New Roman"/>
          <w:b w:val="false"/>
          <w:i w:val="false"/>
          <w:color w:val="000000"/>
          <w:sz w:val="28"/>
        </w:rPr>
        <w:t>
          государств Сторон</w:t>
      </w:r>
    </w:p>
    <w:bookmarkStart w:name="z114" w:id="58"/>
    <w:p>
      <w:pPr>
        <w:spacing w:after="0"/>
        <w:ind w:left="0"/>
        <w:jc w:val="both"/>
      </w:pPr>
      <w:r>
        <w:rPr>
          <w:rFonts w:ascii="Times New Roman"/>
          <w:b w:val="false"/>
          <w:i w:val="false"/>
          <w:color w:val="000000"/>
          <w:sz w:val="28"/>
        </w:rPr>
        <w:t>
</w:t>
      </w:r>
      <w:r>
        <w:rPr>
          <w:rFonts w:ascii="Times New Roman"/>
          <w:b/>
          <w:i w:val="false"/>
          <w:color w:val="000000"/>
          <w:sz w:val="28"/>
        </w:rPr>
        <w:t>                    Ответ на запрос о реадмиссии/транзите</w:t>
      </w:r>
    </w:p>
    <w:bookmarkEnd w:id="58"/>
    <w:p>
      <w:pPr>
        <w:spacing w:after="0"/>
        <w:ind w:left="0"/>
        <w:jc w:val="both"/>
      </w:pPr>
      <w:r>
        <w:rPr>
          <w:rFonts w:ascii="Times New Roman"/>
          <w:b w:val="false"/>
          <w:i w:val="false"/>
          <w:color w:val="000000"/>
          <w:sz w:val="28"/>
        </w:rPr>
        <w:t>Дата ответа:......................</w:t>
      </w:r>
    </w:p>
    <w:p>
      <w:pPr>
        <w:spacing w:after="0"/>
        <w:ind w:left="0"/>
        <w:jc w:val="both"/>
      </w:pPr>
      <w:r>
        <w:rPr>
          <w:rFonts w:ascii="Times New Roman"/>
          <w:b w:val="false"/>
          <w:i w:val="false"/>
          <w:color w:val="000000"/>
          <w:sz w:val="28"/>
        </w:rPr>
        <w:t xml:space="preserve">1 Принятое решение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разрешить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отказать</w:t>
      </w:r>
    </w:p>
    <w:p>
      <w:pPr>
        <w:spacing w:after="0"/>
        <w:ind w:left="0"/>
        <w:jc w:val="both"/>
      </w:pPr>
      <w:r>
        <w:rPr>
          <w:rFonts w:ascii="Times New Roman"/>
          <w:b w:val="false"/>
          <w:i w:val="false"/>
          <w:color w:val="000000"/>
          <w:sz w:val="28"/>
        </w:rPr>
        <w:t>Основания отказа в случае</w:t>
      </w:r>
      <w:r>
        <w:br/>
      </w:r>
      <w:r>
        <w:rPr>
          <w:rFonts w:ascii="Times New Roman"/>
          <w:b w:val="false"/>
          <w:i w:val="false"/>
          <w:color w:val="000000"/>
          <w:sz w:val="28"/>
        </w:rPr>
        <w:t>
отрицательного решения</w:t>
      </w:r>
    </w:p>
    <w:p>
      <w:pPr>
        <w:spacing w:after="0"/>
        <w:ind w:left="0"/>
        <w:jc w:val="both"/>
      </w:pPr>
      <w:r>
        <w:rPr>
          <w:rFonts w:ascii="Times New Roman"/>
          <w:b w:val="false"/>
          <w:i w:val="false"/>
          <w:color w:val="000000"/>
          <w:sz w:val="28"/>
        </w:rPr>
        <w:t xml:space="preserve">2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Имя должностного лица                   Печать и подпись</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и Исполнительного протокола на узбекском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