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6eff" w14:textId="0926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Венгрией о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2015 года № 304-V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Венгрией о выдаче, совершенный в Будапеште 3 июня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Венгрией о выдаче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Венгрия, в дальнейшем именуемые «Сторонами»,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эффективному правовому сотрудничеству между двумя государствами с целью противодействия преступности, на основе взаимного уважения суверенитета и равенства,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усовершенствовать сотрудничество между двумя государствами в области экстрадиции,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эта цель может быть достигнута посредством заключения двустороннего договора, устанавливающего совместные действия в вопросах выдачи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Обязательство выдачи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обязуется в соответствии с условиями настоящего Договора выдавать лиц, находящихся на ее территории, которые разыскиваются Запрашивающей Стороной в целях осуществления уголовного преследования или приведения вступившего в законную силу приговора суда в исполнение за преступления, влекущие выдачу.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Преступления, влекущие выдачу лица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осуществляется за преступления, которые по национальным законодательствам обеих Сторон наказываются лишением свободы на срок не менее 1 года или более строгим наказанием.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для приведения приговора суда в исполнение осуществляется в том случае, если на момент направления экстрадиционного запроса срок отбытия наказания разыскиваемым лицом составляет не менее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целью определения преступления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 настоящей статьи, не имеет значения, относят ли национальные законодательства Сторон деяние, составляющее данное преступление, к аналогичной категории преступлений или обозначают данное преступление одинаковой или разной терминологией.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преступлений, связанных с нарушением таможенного, налогового законодательства и законодательства в сфере валютного регулирования, в выдаче лица не может быть отказано на основании того, что национальным законодательством Запрашиваемой Стороны не предусматриваются налоговая и таможенная нормы или норма в сфере валютного регулирования, аналогичные национальному законодательству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если преступление было совершено вне территории Запрашивающей Стороны, выдача должна быть удовлетворена в том случае, если национальное законодательство Запрашиваемой Стороны предусматривает наказание за преступления, совершенные вне ее территории при таких же обстоятельствах.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запрос о выдаче лица относится к двум или более преступлениям, каждое из которых наказуемо национальными законодательствами обеих Сторон в виде лишения свободы, но некоторые из них не отвечают условиям,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то Запрашиваемая Сторона вправе удовлетворить выдачу в отношении всех преступлений.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Обязательные основания для отказа в выдаче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выдаче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Запрашиваемая Сторона имеет объективные основания полагать, что запрос о выдаче лица представлен с целью обвинения или наказания разыскиваемого по признаку расы, пола, вероисповедания, национальности или по политическим убеждениям, или вовлечение лица в судебный процесс может угрожать его правам по указанным причинам;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преступление, в отношении которого поступил запрос о выдаче лица, может наказываться в Запрашивающей Стороне способом, запрещенным национальным законодательством Запрашиваемой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Запрашиваемая Сторона имеет объективные основания полагать, что в Запрашивающей Стороне разыскиваемое лицо может быть подвергнуто наказанию или любому иному действию или бездействию, которые не обеспечивают уважение основных прав человека, в том числе права на защиту от жестокого, бесчеловечного и унижающего достоинство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уголовное преследование согласно национальному законодательству Запрашиваемой Стороны не может быть возбуждено или приговор не может быть приведен в исполнение вследствие истечения сроков давности;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компетентными органами Запрашиваемой Стороны принято окончательное решение в отношении запрошенного лица по преступлению или преступлениям, указанным в запросе на экстрадицию. В выдаче может быть отказано, в случае если компетентными органами Запрашиваемой Стороны принято решение об отказе в возбуждении или прекращения производства по делу по одному и тому же преступлению или преступлениям;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лицу, в отношении которого поступает запрос о выдаче, Запрашиваемой Стороной предоставлено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Запрашиваемая Сторона полагает, что выдача лица может причинить ущерб суверенитету, национальной безопасности, общественному порядку или иным ее интересам или противоречит ее конституции;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h) за преступление, за совершение которого запрашивается выдача, в соответствии с национальным законодательством в Запрашивающей Стороне предусмотрена смертная казнь, Запрашиваемая Сторона вправе отказать в выдаче, если Запрашивающая Сторона не представит гарантии о том, что смертная казнь не будет назначена или, в случае ее назначения, не будет приведена в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выдача запрашивается за воинское преступление, не имеющее аналогии в обычном уголовном праве;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j) преступление, за которое запрашивается выдача, считается Запрашиваемой Стороной политическим или преступлением, связанным с политическим преступлением. При этом, политическими преступлениями не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убийство или иные преступления против жизни, здоровья или свободы Главы государства, членов Правительства, а также членов их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 терроризм, а также иные преступления, не являющиеся политическими в соответствии с другими международными договорами, участниками которых являются Стороны.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Факультативные основания для отказа в выдаче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выдаче может быть отказано на основании любого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если преступление, в отношении которого поступает запрос о выдаче, подпадает под юрисдикцию Запрашиваемой Стороны в соответствии с ее национальным законодательством, и требуемое лицо находится под следствием или будет преследоваться в судебном порядке компетентными органами Запрашиваемой Стороны за то же самое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если Запрашиваемая Сторона, учитывая тяжесть преступления и интересы обеих Сторон, сочтет, что выдача данного лица будет несовместима с соображениями гуманности ввиду возраста, состояния здоровья или иных личных обстоятельств.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Выдача собственных граждан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вправе отказать в выдаче своих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отказа в выдаче своего гражданина Запрашиваемая Сторона должна подвергнуть это лицо уголовному преследованию согласно своему национальному законодательству. Для этой цели Запрашивающая Сторона через центральные органы,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предоставляет Запрашиваемой Стороне уголовное дело, необходимые документы и любую другую информацию, имеющуюся в ее распоряжении.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своевременно сообщает Запрашивающей Стороне о действиях, предпринятых по запросу, и об итогах судебного разбирательства по делу.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Центральные органы Сторон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Договора центральные органы, определенные Сторонами, взаимодействуют между собой непосредственно.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Центральными органами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Венгрии - Министр, курирующий юстицию.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наименований своих центральных органов или передачи их функций другим государственным органам, Стороны уведомляют об этом друг друга по дипломатическим каналам.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Запрос о выдаче и необходимые документы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выдаче и сопровождающие документы составляются в письменной форме, направляются через центральные органы и должны содержать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наименование Запрашивающего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имя и фамилию, дату рождения, пол, гражданство, данные документа, удостоверяющего личность разыскиваемого лица, и любую другую информацию, которая может способствовать установлению личности запрашиваемого лица или его местонахождение, а также, при наличии, идентификационные данные, фотографии и отпечатки пальцев;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изложение фактов, составляющих преступление, в связи с которым поступает запрос о выдаче, с указанием даты и места его совершения;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тексты соответствующих правовых норм, квалифицирующих преступление и устанавливающих наказание, которое может быть назначено за это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тексты соответствующих правовых норм, связанных со сроками давности уголовного преследования или приведения приговора в исполнение за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если преступление, в отношении которого поступает запрос о выдаче лица, было совершено за пределами территории Запрашивающей Стороны, текст закона, предусматривающий юрисдикцию Запрашивающей Стороны по таким преступлениям.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Помимо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 запросу о выдаче лица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если запрос о выдаче касается осуществления уголовного преследования - копия решения об аресте;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если запрос о выдаче касается приведения приговора суда в исполнение - копия решения суда, с указанием периода, который был отбыт разыскиваемым.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настоящего Договора документы считаются удостоверенными, если они подписаны или заверены судьей или другим уполномоченным лицом Запрашивающей Стороны и скреплены официальной печатью центрального органа Запрашивающей Стороны. Все представляемые документы должны сопровождаться переводом на официальный язык Запрашиваемой Стороны или на английский язык.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Дополнительная информация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предоставленная Запрашивающей Стороной информация, сопровождающая запрос о выдаче, недостаточна для того, чтобы Запрашиваемая Сторона приняла решение в соответствии с настоящим Договором, Запрашиваемая Сторона может запросить предоставление дополнительной информации. Запрашиваемая дополнительная информация должна быть предоставлена в течение тридцати (30) суток с момента получения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лицо, в отношении которого запрашивается выдача, арестовано, и запрашиваемая дополнительная информация не получена в течение срока,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то лицо может быть освобождено. Такое освобождение не должно препятствовать представлению Запрашивающей Стороной нового запроса о выдаче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лицо освобождено из-под стражи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Запрашиваемая Сторона должна в течение двух (2) суток поставить в известность об этом Запрашивающую Сторону. 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Решение по запросу о выдаче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Запрашиваемая Сторона принимает решение по запросу о выдаче в соответствии с положениями настоящего Договора и в порядке, установленном ее национальным законодательством, незамедлительно уведомив о своем решении Запрашивающую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Запрашиваемая Сторона полностью либо частично отказывает в удовлетворении запроса о выдаче лица, причины отказа сообщаются Запрашивающей Стороне. 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Упрощенная выдача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Когда разыскиваемое лицо, чья выдача запрашивается, дает на это свое согласие, экстрадиция может быть осуществлена на основании запроса о выдаче без предоставления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 Однако, Запрашиваемая Сторона вправе запросить дополнительную информацию, которую сочтет необходимой для осуществления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о согласии разыскиваемого лица считается легитимным в случае его подачи в присутствии защитника и представителя компетентного органа Запрашиваемой Стороны, который должен проинформировать разыскиваемое лицо о праве на стандартную экстрадицию, о праве на защиту, которая может быть предоставлена в соответствии со специальным правилом,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настоящего Договора, а также о том, что данное заявление не может быть отозвано.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Данное заявление приобщается к материалам разбирательства, где указывается, что условия его легитимности были соблюдены. </w:t>
      </w:r>
    </w:p>
    <w:bookmarkEnd w:id="19"/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 Специальное правило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выдаваемое в соответствии с настоящим Договором, не может быть задержано, обвинено, наказано или подвергнуто какой-либо иной мере, ограничивающей личную свободу, за любое преступление, отличающееся от того, за которое оно было выдано,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преступление совершено после его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выданное лицо покидает территорию Запрашивающей Стороны после экстрадиции и добровольно возвращается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выданное лицо не покидает территорию Запрашивающей Стороны в течение сорока пяти (45) суток с того момента, когда оно имело возможность это сделать. Однако такой период не включает период времени, в течение которого вышеназванному лицу не удается покинуть территорию Запрашивающей Стороны по не зависящим от него причинам;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Запрашиваемая Сторона дает на это согласие. В случае получения от Запрашивающей Стороны запроса на согласие, Запрашиваемая Сторона в соответствии с настоящим Договором может согласиться на уголовное преследование выданного лица или приведение вступившего в законную силу приговора суда в исполнение против него за иное преступление, чем то, за которое оно было выдано. В таком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Запрашиваемая Сторона направляет запрос Запрашивающей Стороне о передаче документов и информации,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 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ожидания решения по направленному запросу выданное лицо может содержаться под стражей в Запрашивающей Стороне в соответствии с ее национальным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запрашиваемое лицо соглашается на выдачу и в то же время отказывается от использования специального правила.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 Реэкстрадиция в третье государство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Запрашивающая Сторона не вправе реэкстрадировать лицо в третье государство без предварительного согласия Запрашиваемой Стороны за преступления, совершенные до его выдачи. Для получения такого согласия Запрашиваемая Сторона вправе запросить предоставления документов и информации,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13. Предварительный арест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запросе о предварительном аресте должна содержаться ссылка на решение компетентного органа Запрашивающей Стороны о заключении лица под арест или на приговор, вступивший в законную силу, и указание на то, что запрос о выдаче будет представлен дополнительно. Запрос о предварительном аресте может быть передан с использованием технических средств коммуникаций с одновременным направлением оригинала центральному органу Запрашиваемой Стороны почтой либо через Международную организацию уголовной полиции (Интерпол).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обязана незамедлительно проинформировать Запрашивающую Сторону о решении по запросу о предварительном аресте.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центральный орган Запрашиваемой Стороны не получил официального запроса о выдаче в течение 40 дней с момента предварительного ареста лица, такой арест прекращает свое действие. Этот срок ареста может быть продлен еще на 20 дней по мотивированному запросу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Освобождение лица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препятствует выдаче разыскиваемого лица, если впоследствии Запрашиваемая Сторона получает официальный запрос о выдаче.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14. Конкурирующие запросы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Запрашиваемая Сторона получает запрос о выдаче лица от двух или более государств, в том числе и от Запрашивающей Стороны за одно и то же или за разные преступления, Запрашиваемая Сторона решает по своему усмотрению чей запрос удовлетворить и извещает об этом запрашивающие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конкуренции между запросом о выдаче от Республики Казахстан и Европейским ордером на арест, представленным государством-членом Европейского Союза, Венгрия определяет, какому государству лицо будет выдано.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Запрашиваемая Сторона при принятии решения учитывает следующие обстоятельства: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были ли запросы направлены на основании действующих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степень тяжести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время и место совершения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гражданство и постоянное место жительства разыскиваемого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время предоставления запросов;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возможность последующего уголовного преследования в отношении разыскиваемого лица или приведение в исполнение в отношении него приговора суда в запрашивающих государствах. </w:t>
      </w:r>
    </w:p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15. Передача лица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Запрашиваемая Сторона удовлетворяет запрос о выдаче, Стороны незамедлительно согласовывают время, место и любые другие необходимые вопросы, относящиеся к передаче лица. Запрашиваемая Сторона информирует Запрашивающую Сторону о периоде времени, в течение которого лицо находилось под арестом с целью выдачи до его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Временной период для передачи лица составляет сорок (40) суток с того момента, когда Запрашивающая Сторона была уведомлена об удовлетворении ее запроса о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Запрашивающей Стороне не удается принять лицо в срок,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Запрашиваемая Сторона незамедлительно освобождает это лицо и вправе отклонить новый запрос Запрашивающей Стороны о выдаче того же лица за те же преступления, за исключением случая,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одна из Сторон по не зависящим от нее обстоятельствам не может передать или принять выданное лицо, заинтересованная Сторона незамедлительно уведомляет об этом другую Сторону и они согласовывают новый срок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Время содержания под стражей для целей выдачи, включая домашний арест, засчитывается в общий срок исполнения приговора, вынесенного в Запрашивающей Стороне в соответствии с ее национальным законодательством. </w:t>
      </w:r>
    </w:p>
    <w:bookmarkEnd w:id="27"/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16. Отсрочка передачи выданного лица или выдача на время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в отношении лица, запрос о выдаче в отношении которого был удовлетворен, начато уголовное преследование или оно отбывает наказание в Запрашиваемой Стороне за совершение иного преступления, чем то, за которое оно было выдано, Запрашиваемая Сторона вправе отсрочить его передачу до окончания уголовного процесса или до полного исполнения приговора. В случае такой отсрочки Запрашиваемая Сторона незамедлительно уведомляет об этом Запрашивающую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по запросу Запрашивающей Стороны в соответствии со своим национальным законодательством вправе выдать на время запрашиваемое лицо для предоставления последней возможности осуществить уголовное преследование. В таком случае Стороны согласовывают период временной выдачи. Лицо, выданное на время, содержится под стражей в течение всего периода пребывания на территории Запрашивающей Стороны и возвращается Запрашиваемой Стороне в оговоренные сроки. Время, проведенное под стражей в Запрашивающей Стороне, засчитывается в срок исполнения приговора, вынесенного в Запрашиваемой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лица также может быть отсрочена, если его перемещение из-за состояния здоровья может поставить под угрозу его жизнь или ухудшить состояние здоровья. В этих случаях Запрашиваемая Сторона предоставляет Запрашивающей Стороне развернутый медицинский отчет, выданный ее компетентным учреждением здравоохранения.</w:t>
      </w:r>
    </w:p>
    <w:bookmarkEnd w:id="29"/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17. Конфискация и передача имущества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Запрашиваемая Сторона по запросу Запрашивающей Стороны в пределах, допускаемых ее национальным законодательством, производит конфискацию предметов или орудий преступления, а также любого другого имущества, обнаруженного на ее территории, которое может иметь доказательственное значение, и в случае, если запрос о выдаче удовлетворен, перечисленные объекты передаются Запрашивающей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даже если выданное лицо не передано, объекты,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могут быть переданы по запросу Запрашивающей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в целях проведения другого уголовного разбирательства вправе отложить передачу Запрашивающей Стороне объектов,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до завершения этого уголовного разбирательства либо временно передать указанные объекты при условии, что они будут возвращены Запрашивающей Стороной после окончания разбирательства.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передаче вышеперечисленных объектов должно быть соблюдено право собственности обеих и третьих Сторон. Если такие права существуют, то переданные объекты безвозмездно возвращаются их собственнику или Запрашиваемой Стороне после завершения разбирательства как можно скорее.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18. Транзит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в соответствии со своим национальным законодательством вправе разрешить транзит через свою территорию лица, выданного другой Стороне третьим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Запрашивающая Сторона направляет Запрашиваемой Стороне через центральные органы либо, в экстренных случаях, через Международную организацию уголовной полиции (Интерпол) запрос на разрешение транзита, содержащий идентификационные данные перевозимого лица, сведения о его гражданстве и краткое изложение фактов совершенного преступления. Запрос на разрешение транзита сопровождается копией документа, подтверждающего выдачу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 должна содержать под стражей перевозимое лицо на своей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на транзит не требуется, если транзит осуществляется воздушным транспортом и посадка на территории государства транзита не предусматривается. В случае незапланированной посадки на территории государства транзита, государство, осуществляющее транзит, незамедлительно уведомляет об этом государство транзита, и государство транзита должно содержать под стражей перевозимое лицо в течение пятнадцати (15) суток в ожидании получения запроса о транзите,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33"/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19. Расходы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несет на своей территории расходы, связанные с процедурой выдачи, если Сторонами не согласовано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Транспортные и транзитные расходы, связанные с передачей или приемом выданного лица, а также объектов,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несет Запрашивающая Сторона.</w:t>
      </w:r>
    </w:p>
    <w:bookmarkEnd w:id="35"/>
    <w:bookmarkStart w:name="z7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20. Уведомление о результатах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Запрашивающая Сторона уведомляет о результатах судебного разбирательства или о приведении вступившего в законную силу приговора суда в исполнение, вынесенного в отношении выданного лица, либо информацию о выдаче выданного лица третьему государству.</w:t>
      </w:r>
    </w:p>
    <w:bookmarkStart w:name="z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21. Соотношение с другими международными договорами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затрагивает прав и обязательств каждой из Сторон, вытекающих из других международных договоров участниками которых они являются.</w:t>
      </w:r>
    </w:p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22. Защита персональных данных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 ущерба для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персональные данные могут быть переданы Сторонами, а также могут быть обработаны Стороной, куда такие данные были переданы, только если это необходимо и достаточно для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уголовного судопроизводства или исполнения решений суда, по которому была запрошена выдача в соответствии с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иных судебных или административных процессов, напрямую связанных с производством и судебными решениями, указанными в подпункте а)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с) предотвращения непосредственной и серьезной угрозы общественной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Такие данные, тем не менее, могут быть обработаны в любых других целях, если на это дано предварительное согласие либо Стороной, которая направила данные, либо лицом, являющимся субъектом таких данных. Согласие должно быть дано в соответствии с национальным законодательством Стороны, передающей персональные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Сторона, которая осуществляет передачу персональных данных в результате исполнения положений настоящего Договора, вправе запросить Сторону, в которую данные были переданы, предоставить информацию об обработке таких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 ущерба для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персональные данные, переданные в соответствии с настоящим Договором, должны быть обработаны и уничтожены в соответствии с национальным законодательством Стороны, в которую такие данные были переданы. Вне зависимости от указанных ограничений полученные данные должны быть уничтожены, как только они перестанут быть необходимыми для целей, для которых они были переданы.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 персональных данных вправе в соответствии с национальным законодательством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запросить информацию относительно обработки его/ее персональных данных компетентными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запросить изменение и дополнение, уничтожение или блокирования его/ее персональных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на защиту своих прав, если его запрос не соблюдается.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Стороны, передающие персональные или другие данные, могут установить дополнительные условия относительно обработки переданных данных. В случае когда дополнительные условия установлены в соответствии с настоящим пунктом, Сторона, которой были переданы данные, должна обработать данные в соответствии с этими условиями.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23. Урегулирование споров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возникающий в ходе применения или толкования настоящего Договора, разрешается путем проведения переговоров или дипломатических консультаций между Сторонами.</w:t>
      </w:r>
    </w:p>
    <w:bookmarkStart w:name="z8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24. Вступление в силу, изменение и расторжение Договора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заключается на неопределенный период времени и вступает в силу на тридцатый (30) день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настоящий Договор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 и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из Сторон вправе прекратить действие настоящего Договора в любое время путем направления письменного уведомления другой Стороне об этом по дипломатическим каналам. Настоящий Договор прекращает свое действие по истечении ста восьмидесяти (180) дней с даты получения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расторжения настоящего Договора его действие остается в силе до завершения мероприятий по выдаче лиц, начатых в период его действия.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доказательство чего, нижеподписавшиеся, будучи должным образом на то уполномоченными,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Будапеште « 3 » июня 2014 года в двух экземплярах, каждый на казахском, венгерском и английском языках, причем все тексты являются аутентичными 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настоящего Договора текст на английском языке является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Венгрию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Аутентичность текста Договора между Республикой Казахстан и Венгрией о выдаче, подписанного в Будапеште 3 июня 2014 года на казахском, венгерском и английском с текстом на русском языке,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 Нұрбеков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Договора на венгерском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