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93ec" w14:textId="0b89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единых принципах и правилах обращения лекарственных средств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октября 2015 года № 355-V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лекарственных средств в рамках Евразийского экономического союза, совершенное в Москве 23 декабря 2014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единых принципах и правилах обращения лекарственных средств</w:t>
      </w:r>
      <w:r>
        <w:br/>
      </w:r>
      <w:r>
        <w:rPr>
          <w:rFonts w:ascii="Times New Roman"/>
          <w:b/>
          <w:i w:val="false"/>
          <w:color w:val="000000"/>
        </w:rPr>
        <w:t>в рамках Евразийского экономического союза Вступило в силу 12 февраля 2016 года - Бюллетень международных договоров РК 2016 г., № 2, ст. 35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союза, именуемые далее государствами-членами,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намерение развивать экономическое сотрудничество и расширять торгово-экономические связи,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признавая, что лекарственные средства относятся к социально значимой продукции,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общего рынка лекарственных средств в рамках Евразийского экономического союза (далее - Союз),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ставя целью укрепление здоровья населения государств-членов путем обеспечения доступа к безопасным, эффективным и качественным лекарственным средствам,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целесообразность проведения скоординированной политики в сфере обращения лекарственных средств с учетом взаимной заинтересованности в обеспечении гарантий безопасности, эффективности и качества лекарственных средств для жизни и здоровья людей, охраны окружающей среды, жизни и здоровья животных и растений, предупреждения действий, вводящих в заблуждение потребителей,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созданию оптимальных условий для развития фармацевтической промышленности, повышению конкурентоспособности фармацевтической продукции, производимой на территориях государств-членов, и выходу на мировой рынок,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устранению необоснованных ограничений во взаимной торговле,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Определения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настоящего Соглашения используются понятия, которые означают следующее:</w:t>
      </w:r>
    </w:p>
    <w:bookmarkEnd w:id="2"/>
    <w:bookmarkStart w:name="z7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"лекарственное средство" - средство, представляющее собой или содержащее вещество или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 или для диагностики заболеваний и состояний человека;</w:t>
      </w:r>
    </w:p>
    <w:bookmarkEnd w:id="3"/>
    <w:bookmarkStart w:name="z7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"лекарственный препарат" - лекарственное средство в виде лекарственной формы;</w:t>
      </w:r>
    </w:p>
    <w:bookmarkEnd w:id="4"/>
    <w:bookmarkStart w:name="z7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"надлежащие фармацевтические практики в сфере обращения лекарственных средств" (далее — надлежащие фармацевтические практики) - правила, распространяющиеся на все этапы обращения лекарственных средств: надлежащая лабораторная практика, надлежащая клиническая практика, надлежащая производственная практика, надлежащая дистрибьюторская практика, надлежащая аптечная практика, надлежащая практика фармаконадзора и другие практики;</w:t>
      </w:r>
    </w:p>
    <w:bookmarkEnd w:id="5"/>
    <w:bookmarkStart w:name="z7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"обращение лекарственных средств" - деятельность, включающая процессы разработки, доклинических исследований, клинических исследований (испытаний), экспертизы, регистрации, фармаконадзора, контроля качества, производства, изготовления, хранения, транспортирования, ввоза на таможенную территорию Союза и вывоза с таможенной территории Союза, перемещения с территории одного государства-члена на территории других государств-членов, отпуска, реализации, передачи, применения, уничтожения лекарственных средств;</w:t>
      </w:r>
    </w:p>
    <w:bookmarkEnd w:id="6"/>
    <w:bookmarkStart w:name="z7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"фармацевтическая субстанция" - лекарственное средство, предназначенное для производства и изготовления лекарственных препаратов.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Государства-члены при формировании общего рынка лекарственных средств в рамках Союза руководствуются унифицированными понятиями и их определениями в соответствии с информационным справочником понятий и определений в сфере обращения лекарственных средств, формирование и ведение которого осуществляется Евразийской экономической комиссией (далее - Комиссия). </w:t>
      </w:r>
    </w:p>
    <w:bookmarkEnd w:id="8"/>
    <w:bookmarkStart w:name="z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Сфера применения Соглашения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устанавливает единые принципы и правила обращения лекарственных средств в рамках Союза в целях формирования общего рынка лекарственных средств в рамках Союза.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настоящего Соглашения распространяется на Правоотношения, возникающие в сфере обращения лекарственных средств, находящихся в обращении в рамках Союза. </w:t>
      </w:r>
    </w:p>
    <w:bookmarkEnd w:id="11"/>
    <w:bookmarkStart w:name="z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Регулирование обращения лекарственных средств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Регулирование обращения лекарственных средств в рамках Союза осуществляется в соответствии с настоящим Соглашением, другими международными договорами, входящими в право Союза, решениями Комиссии и законодательством государств-членов.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Комиссии, регулирующие обращение лекарственных средств, разрабатываются на основе международных норм.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Государства-члены направляют в Комиссию предложения в отношении разработки проектов актов органов Союза в сфере обращения лекарственных средств. 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выполнения требований в сфере обращения лекарственных средств в рамках Союза Комиссия вправе принимать рекомендации, касающиеся определения оптимальных подходов, реализация которых позволит обеспечить выполнение таких требований.</w:t>
      </w:r>
    </w:p>
    <w:bookmarkEnd w:id="15"/>
    <w:bookmarkStart w:name="z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Функционирование общего рынка лекарственных средств в рамках Союза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Государства-члены формируют общий рынок лекарственных средств, соответствующих требованиям надлежащих фармацевтических практик, согласно принципам,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проводят скоординированную политику в сфере обращения лекарственных средств посредством: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принятия мер, необходимых для гармонизации и унификации законодательства государств-членов в сфере обращения лекарственных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принятия единых правил и требовании регулирования обращения лекарственных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обеспечения единства обязательных требований к безопасности, эффективности и качеству лекарственных средств на территориях государств-членов и их соблюдения;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обеспечения единых подходов к созданию системы обеспечения качества лекарственных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гармонизации законодательства государств-членов в области контроля (надзора) в сфере обращения лекарственных средств.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реализации настоящего Соглашения государства-члены определяют органы государственной власти, уполномоченные на осуществление и (или) координацию деятельности в сфере обращения лекарственных средств.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Координация деятельности, направленной на гармонизацию законодательства государств-членов в сфере обращения лекарственных средств, осуществляется Комиссией.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Органы государственной власти государств-членов,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проводят консультации, направленные на согласование позиций государств-членов по вопросам регулирования обращения лекарственных средств.</w:t>
      </w:r>
    </w:p>
    <w:bookmarkEnd w:id="21"/>
    <w:bookmarkStart w:name="z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Гармонизация государственных фармакопей государств-членов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Государства-члены принимают меры для установления фармакопейных требований Союза посредством последовательной гармонизации фармакопейных статей (общих и частных) государственных фармакопей государств-членов. 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Гармонизация государственных фармакопей государств-членов проводится с использованием международного опыта гармонизации национальных фармакопейных требований в соответствии с концепцией, утверждаемой Комиссией.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Фармакопейные статьи (общие и частные), одобренные Фармакопейным комитетом Союза, в совокупности образуют Фармакопею Союза, которая утверждается Комиссией.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Частные фармакопейные статьи Фармакопеи Союза, устанавливающие требования к качеству лекарственных средств, предназначенных для обращения в рамках Союза, разрабатываются в соответствии с концепцией,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деятельности Фармакопейного комитета Союза определяется Комиссией.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целей регистрации и контроля качества лекарственных средств, предназначенных для обращения только на территории отдельного государства-члена, применяются требования государственной фармакопеи этого государства-члена. </w:t>
      </w:r>
    </w:p>
    <w:bookmarkEnd w:id="28"/>
    <w:bookmarkStart w:name="z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Доклинические и клинические исследования (испытания) в государствах-членах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функционирования общего рынка лекарственных средств в рамках Союза доклинические и клинические исследования (испытания) лекарственных средств в государствах-членах проводятся в соответствии с правилами надлежащей лабораторной практики, правилами надлежащей клинической практики и требованиями к проведению исследований (испытаний) лекарственных средств, утверждаемыми Комиссией.</w:t>
      </w:r>
    </w:p>
    <w:bookmarkStart w:name="z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Регистрация и экспертиза лекарственных средств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Государства-члены осуществляют регистрацию и экспертизу лекарственных средств, предназначенных для обращения на общем рынке лекарственных средств в рамках Союза, в соответствии с правилами регистрации и экспертизы лекарственных средств, утверждаемыми Комиссией.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к структуре, формату, содержанию регистрационного досье, структуре и содержанию отчета по оценке регистрационного досье, форма регистрационного удостоверении лекарственного средства, порядок внесения изменений в регистрационное досье, основания для отказа в регистрации, отзыва, приостановления или прекращения действия регистрационного удостоверения лекарственного средства устанавливаются в правилах,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частящей статьи.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регистрации и экспертизе лекарственных средств государства-члены используют номенклатуру лекарственных форм, утверждаемую Комиссией.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Регистрация под одним торговым наименованием лекарственных средств, имеющих различный качественный состав действующих веществ, запрещается.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Государства-члены не допускают установление в своем законодательстве повторной регистрации лекарственных средств, зарегистрированных на их территории в соответствии с правилами регистрации и экспертизы лекарственных средств, утверждаемыми Комиссией.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рамках Союза регистрации не подлежат: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лекарственные средства, изготовленные в аптеках;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фармацевтические субстанции;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лекарственные средства, предназначенные для использования в качестве выставочных образцов;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лекарственные средства, предназначенные для проведения доклинических и клинических исследований (испытаний);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лекарственные средства, ввезенные физическим лицом для личного применения;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радиофармацевтические лекарственные препараты, изготовленные непосредственно в медицинских организациях в порядке, установленном уполномоченными органами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лекарственные средства, не предназначенные для реализации на таможенной территории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образцы лекарственных средств, предназначенные для регистрации и стандартные образцы.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осуществлении процедуры регистрации и экспертизы лекарственных средств государства-члены взаимно признают результаты доклинических (неклинических), клинических и иных исследований (испытаний) лекарственных средств, результаты инспектирования производства, доклинических (неклинических), клинических исследований (испытаний) лекарственных средств, систем фармаконадзора на соответствие правилам надлежащих фармацевтических практик, а также требованиям, утверждаемым Комиссией.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создают условия для проведения исследований (испытаний) лекарственных средств в соответствии с международными стандартами и обеспечивают сопоставимость их результатов.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Урегулирование возникающих при регистрации лекарственных средств разногласий осуществляется Экспертным комитетом по лекарственным средствам (далее - Экспертный комитет), создаваемым при Комиссии из представителей государств-членов и осуществляющим деятельность в порядке, утверждаемом Комиссией.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уполномоченного органа государства-члена об отказе в выдаче регистрационного удостоверения лекарственного средства может быть обжаловано в суде этого государства-члена в порядке, предусмотренном для разрешения споров, возникающих из административных и иных публичных правоотношений. </w:t>
      </w:r>
    </w:p>
    <w:bookmarkEnd w:id="39"/>
    <w:bookmarkStart w:name="z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Реализация лекарственных средств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Союза допускается реализация лекарственных средств при условии, что они прошли регистрацию в соответствии с процедурой, устанавливаемой Комиссией, и сведения о них внесены в единый реестр зарегистрированных лекарственных средств Евразийского экономического союза.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Лекарственные средства, зарегистрированные уполномоченным органом государства-члена до вступления в силу настоящего Соглашения, реализуются на территории этого государства-члена до окончания срока действия регистрационных удостоверений, выданных уполномоченным органом государства-члена.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Лекарственные средства, зарегистрированные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и реализуемые в рамках Союза, должны иметь маркировку в соответствии с едиными требованиями к маркировке лекарственных средств, утверждаемыми Комиссией, и к ним должна прилагаться инструкция по применению, соответствующая единым требованиям к инструкции по медицинскому применению лекарственных средств, утверждаемым Комиссией. </w:t>
      </w:r>
    </w:p>
    <w:bookmarkEnd w:id="43"/>
    <w:bookmarkStart w:name="z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Производство лекарственных средств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Производство лекарственных средств в рамках Союза осуществляется в соответствии с правилами надлежащей производственной практики, утверждаемыми Комиссией, на основании разрешения (лицензии) на производство лекарственных средств, выданного в соответствии с законодательством государств-членов.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Уполномоченное лицо производителя лекарственных средств должно быть аттестовано уполномоченным органом государства-члена в соответствии с порядком аттестации уполномоченных лиц производителей лекарственных средств, утверждаемым Комиссией. Аттестованные уполномоченные лица производителей лекарственных средств включаются в реестр уполномоченных лиц производителей лекарственных средств Евразийского экономического союза, формирование и ведение которого осуществляются Комиссией в соответствии с утверждаемым Комиссией порядком.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ненадлежащего исполнения своих обязанностей уполномоченные лица производителей лекарственных средств несут ответственность в соответствии с законодательством государств-членов. </w:t>
      </w:r>
    </w:p>
    <w:bookmarkEnd w:id="47"/>
    <w:bookmarkStart w:name="z1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Фармацевтические инспекции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Проведение фармацевтических инспекций осуществляется как фармацевтическими инспекторатами одного из государств-членов, так и совместно фармацевтическими инспекторатами государств-членов в соответствии с правилами, определяемыми Комиссией. По результатам инспекции составляется инспекционный отчет по форме, утверждаемой Комиссией.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Фармацевтические инспектораты государств-членов осуществляют деятельность в соответствии с общими требованиями, утверждаемыми Комиссией.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Фармацевтические инспектораты государств-членов сотрудничают друг с другом с целью обмена опытом, поддержания и совершенствования системы обеспечения качества лекарственных средств и системы качества фармацевтических инспекторатов, обеспечивают участие фармацевтических инспекторов в мероприятиях (в том числе проводимых Всемирной организацией здравоохранения и другими международными организациями), имеющих целью повышение их квалификации.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Комиссией с учетом предложений государств-членов ведется реестр фармацевтических инспекторов Евразийского экономического союза. Формирование и ведение указанного реестра осуществляется в порядке, утверждаемом Комиссией.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Обеспечение деятельности фармацевтических инспекторатов государств-членов осуществляется государствами-членами. </w:t>
      </w:r>
    </w:p>
    <w:bookmarkEnd w:id="53"/>
    <w:bookmarkStart w:name="z1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Оптовая реализация, транспортирование и хранение лекарственных средств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Оптовая реализация, транспортирование и хранение лекарственных средств на территориях государств-членов осуществляются в соответствии с правилами надлежащей дистрибьюторской практики, утверждаемыми Комиссией.</w:t>
      </w:r>
    </w:p>
    <w:bookmarkStart w:name="z1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Фармаконадзор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Государства-члены обеспечивают эффективное функционирование национальной системы фармаконадзора в соответствии с надлежащей практикой фармаконадзора, утверждаемой Комиссией, и законодательством государств-членов.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Государства-члены устанавливают в своем законодательстве положения об ответственности держателей регистрационных удостоверений лекарственных средств и иных субъектов обращения лекарственных средств, нарушающих обязательные требования в сфере фармаконадзора.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Уполномоченные органы государств-членов обеспечивают контроль выполнения держателями регистрационных удостоверений лекарственных средств, находящихся в обращении на территориях государств-членов, обязанностей по фармаконадзору в соответствии с надлежащей практикой фармаконадзора и законодательством государств-членов.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Обмен между уполномоченными органами государств-членов информацией о выявленных нежелательных реакциях (действиях) на лекарственные средства, изменениях в оценке соотношения пользы и риска лекарственных средств, находящихся в обращении на территориях государств-членов, и принятых мерах при превышении риска над пользой осуществляется в порядке, утверждаемом Комиссией.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Экспертный комитет рассматривает случаи расхождения в позициях государств-членов по вопросу оценки соотношения пользы и риска лекарственных средств, находящихся в обращении на территориях государств-членов.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Государства-члены осуществляют обмен информацией по результатам проведения инспекций системы фармаконадзора держателя регистрационного удостоверения лекарственного средства с целью определения их соответствия законодательству государств-членов. </w:t>
      </w:r>
    </w:p>
    <w:bookmarkEnd w:id="61"/>
    <w:bookmarkStart w:name="z1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Государственный контроль (надзор) за обращением лекарственных средств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Государства-члены осуществляют государственный контроль (надзор) за обращением лекарственных средств в порядке, установленном законодательством государств-членов.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государств-членов осуществляют взаимодействие по выявлению фальсифицированных и (или) контрафактных лекарственных средств в порядке, утверждаемом Комиссией.</w:t>
      </w:r>
    </w:p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Уполномоченные органы государств-членов в случае отнесения лекарственных средств к представляющим опасность для жизни и (или) здоровья человека, неэффективным, недоброкачественным, фальсифицированным и (или) контрафактным лекарственным средствам незамедлительно направляют соответствующие сведения в Комиссию и уведомляют об этом уполномоченные органы других государств-членов, а также в рамках своей компетенции принимают меры, обеспечивающие оперативное изъятие из обращения лекарственных средств, представляющих опасность для жизни и (или) здоровья человека. </w:t>
      </w:r>
    </w:p>
    <w:bookmarkEnd w:id="64"/>
    <w:bookmarkStart w:name="z1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Единый реестр зарегистрированных лекарственных средств Евразийского экономического союза и информационные базы данных в сфере обращения лекарственных средств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условий для обращения на территориях государств-членов безопасных, эффективных и качественных лекарственных средств Комиссией формируются и ведутся: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реестр зарегистрированных лекарственных средств Евразийского экономического союза (далее - единый реестр) с интегрированными в него информационными базами данных инструкций по медицинскому применению, графическому оформлению (дизайну) упаковок и нормативными документами по качеству;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информационная база данных лекарственных средств, не соответствующих требованиям по качеству, а также фальсифицированных и (или) контрафактных лекарственных средств, выявленных на территориях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информационная база данных по выявленным нежелательным реакциям (действиям) на лекарственные средства, включающая сообщения о неэффективности лекарственных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информационная база данных по приостановленным, отозванным и запрещенным к медицинскому применению лекарственным средствам.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государств-членов представляют в Комиссию в соответствии с установленным Комиссией порядком формирования и ведения единого реестра сведения, необходимые для формирования реестра и баз данных, указанных в настоящей статье.</w:t>
      </w:r>
    </w:p>
    <w:bookmarkStart w:name="z1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Информационная система Союза в сфере обращения лекарственных средств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обеспечивает создание и функционирование информационной системы Союза в сфере обращения лекарственных средств (далее - информационная система) с целью предоставления информации о требованиях в сфере обращения лекарственных средств, действующих в рамках Союза, информации, содержащейся в едином реестре и информационных базах данных,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а также данных фармаконадзора и иных групп информации, предусмотренных правилами создания и функционирования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создания и функционирования информационной системы утверждаются решением Комиссии и определяют основы ее создания, функционирования и развития, источники и порядок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Комиссией и уполномоченными органами государств-членов применяются информационные системы, информационные технологии и средства их обеспечения, разрабатываемые, производимые или приобретаемые ими в соответствии с решениями Комиссии, законодательством государств-членов и (или) международными договорами в рамках Союза.</w:t>
      </w:r>
    </w:p>
    <w:bookmarkStart w:name="z1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Информационное взаимодействие уполномоченных органов государств-членов в случае принятия мер, ограничивающих обращение лекарственных средств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государства-член а в случаях, предусмотренных законодательством его государства, вправе принять решение о приостановлении, об отзыве или отказе в продлении срока действия выданного им регистрационного удостоверения лекарственного средства, о чем незамедлительно должны быть проинформированы уполномоченные органы других государств-членов и Комиссия.</w:t>
      </w:r>
    </w:p>
    <w:bookmarkStart w:name="z1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 Сотрудничество уполномоченных органов государств-членов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государств-членов осуществляют сотрудничество в сфере обращения лекарственных средств, в том числе путем обеспечения проведения научно-исследовательских работ, научно-практических конференций, семинаров и иных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государств-членов осуществляют мероприятия по обмену опытом, организации совместного обучения специалистов.</w:t>
      </w:r>
    </w:p>
    <w:bookmarkStart w:name="z1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 Внесение изменений в Соглашение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Start w:name="z1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 Порядок разрешения спорой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толкованием и (или) применением положений настоящего Соглашения, разрешаются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</w:t>
      </w:r>
    </w:p>
    <w:bookmarkStart w:name="z2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 Переходные положения</w:t>
      </w:r>
    </w:p>
    <w:bookmarkEnd w:id="71"/>
    <w:bookmarkStart w:name="z6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Лекарственные средства, зарегистрированные в государствах-членах до вступления в силу настоящего Соглашения, должны быть приведены в соответствие с требованиями и правилами Союза до 31 декабря 2025 г. в соответствии с процедурой, установленной правилами регистрации и экспертизы лекарственных средств, указанными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допускают подтверждение регистрации лекарственных средств, имеющих срочные регистрационные удостоверения, выданные до вступления в силу настоящего Соглашения, по истечении их срока действия в соответствии с законодательством государства-члена.</w:t>
      </w:r>
    </w:p>
    <w:bookmarkStart w:name="z7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 вступления в силу решений Комиссии, регулирующих обращение лекарственных средств, применяются соответствующие нормативные правовые акты государств-членов. </w:t>
      </w:r>
    </w:p>
    <w:bookmarkEnd w:id="73"/>
    <w:bookmarkStart w:name="z2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 Вступление Соглашения в силу</w:t>
      </w:r>
    </w:p>
    <w:bookmarkEnd w:id="74"/>
    <w:bookmarkStart w:name="z7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с даты получения депозитарием последнего письменного уведомления о выполнении государствами-членами внутригосударственных процедур, необходимых для его вступления в силу, но не ранее 1 января 2016 г. </w:t>
      </w:r>
    </w:p>
    <w:bookmarkEnd w:id="75"/>
    <w:bookmarkStart w:name="z7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является международным договором, заключенным в рамках Союза, и входит в право Союза.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"23" декабря 2014 г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Соглашения о единых принципах и правилах обращения лекарственных средств в рамках Евразийского экономического союза, подписанного 23 декабря 2014 года в г. Москве: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заместителем Министра здравоохранения - директором Департамента фармацевтической промышленности Министерства здравоохранения Республики Беларусь В.Е. Шевчуком;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— Первым заместителем Премьер-Министра Республики Казахстан Б.А. Сагинтаевым;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— Первым заместителем Председателя Правительства Российской Федерации И.И. Шуваловым.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2"/>
        <w:gridCol w:w="6938"/>
      </w:tblGrid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департамента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В.И. Тараскин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