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5c3c" w14:textId="b9e5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Второго протокола о внесении изменений в Соглашение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 от 6 октября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ноября 2015 года № 428-V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Второй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 от 6 октября 2007 года, совершенный в Москве 23 декабря 2014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ВТОРОЙ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о льготных условиях поставок</w:t>
      </w:r>
      <w:r>
        <w:br/>
      </w:r>
      <w:r>
        <w:rPr>
          <w:rFonts w:ascii="Times New Roman"/>
          <w:b/>
          <w:i w:val="false"/>
          <w:color w:val="000000"/>
        </w:rPr>
        <w:t>специальной техники и специальных средств для оснащения</w:t>
      </w:r>
      <w:r>
        <w:br/>
      </w:r>
      <w:r>
        <w:rPr>
          <w:rFonts w:ascii="Times New Roman"/>
          <w:b/>
          <w:i w:val="false"/>
          <w:color w:val="000000"/>
        </w:rPr>
        <w:t>правоохранительных органов и специальных служб государств -</w:t>
      </w:r>
      <w:r>
        <w:br/>
      </w:r>
      <w:r>
        <w:rPr>
          <w:rFonts w:ascii="Times New Roman"/>
          <w:b/>
          <w:i w:val="false"/>
          <w:color w:val="000000"/>
        </w:rPr>
        <w:t>членов Организации Договора о коллективной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от 6 октября 2007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(Вступил в силу 27 сентября 2016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6, ст. 101)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 - члены Организации Договора о коллективной безопасности, именуемые в дальнейшем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учитывая заинтересованность в создании льготных условий поставок для оснащения спасательных подразделений Сторон,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основываясь на Решении Совета коллективной безопасности Организации Договора о коллективной безопасности "Об Основных направлениях развития системы коллективного реагирования государств-членов Организации Договора о коллективной безопасности на чрезвычайные ситуации" от 19 декабря 2012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льготных условиях поставок специальной техники и специальных средств для оснащения правоохранительных органов и специальных служб государств - членов Организации Договора о коллективной безопасности от 6 октября 2007 года (далее - Соглашение),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договорились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в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абзац третий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"специальные службы - государственные органы, которые в соответствии с национальным законодательством Сторон предназначены осуществлять разведывательную, контрразведывательную деятельность; осуществлять функции с целью обеспечения национальной безопасности государства; решать задачи по предупреждению и ликвидации чрезвычайных ситуаций;";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абзац четвертый после слов "технические средства обеспечения безопасности дорожного движения," дополнить словами "средства, предназначенные для проведения аварийно-спасательных работ,".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Настоящий Протокол вступает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Москве 23 декабря 2014 года в одном подлинном экземпляре на русском языке. Подлинный экземпляр хранится в Секретариате;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Организации Договора о коллективной безопасности, который направит каждой Стороне, подписавшей настоящий Протокол,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41"/>
        <w:gridCol w:w="959"/>
      </w:tblGrid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Беларусь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Таджикистан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верна: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Правового отдела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Секретариата ОДКБ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К. Голуб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