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638" w14:textId="2dc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2016 года № 38-VІ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сфере организации и функционирования пробации и устанавливает понятие, цель, задачи, принципы, виды и формы осуществления пробации, а также правовой статус лиц, в отношении которых применяется пробация, и субъектов, ее осуществляющих.</w:t>
      </w:r>
    </w:p>
    <w:bookmarkStart w:name="z10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Понятие, цель и задачи пробации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Пробация – система видов деятельности и индивидуально определяемых мер контрольного и социально-правового характера, направленных на коррекцию поведения лиц, категории которых определены законом, для предупреждения совершения ими уголовных правонарушений.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пробации является содействие в обеспечении безопасности общества путем: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коррекции поведения подозреваемого, обвиняемого;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ресоциализации осужденного;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социальной адаптации и реабилитации лица, освобожденного из учреждения уголовно-исполнительной (пенитенциарной) системы.</w:t>
      </w:r>
    </w:p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указанной целью задачами пробации являются: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социально-правовой помощи лицам, в отношении которых применяется пробация;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 определенных законом видов наказаний, не связанных с лишением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пробационного контроля за осужденными, в отношении которых он установлен судом;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к освобождению осужденного, отбывающего наказание в учреждении уголовно-исполнительной (пенитенциарной) системы.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пробации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пробации основывается на Конституции Республики Казахстан, состоит из Уголовного, Уголовно-процессуального и Уголовно-исполнительного кодексов Республики Казахстан, настоящего Закона и иных нормативных правовых актов Республики Казахстан.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Международные договоры, ратифицированные Республикой Казахстан, имеют приоритет перед настоящим Законом и применяются непосредственно, кроме случаев, когда из международного договора следует, что для его применения требуется издание закона.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Основные принципы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основывается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прав, свобод и законных интересов человека и гражданина;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гуманизма;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гласности, за исключением сведений, составляющих государственные секреты и иную охраняемую законом тайну;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дифференцированного и индивидуального подхода при определении объема социально-правовой помощи и осуществлении пробационного контроля в отношении лиц, к которым применяется пробация;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стимулирования правопослушного и активного общественно полезного поведения лиц, в отношении которых применяется пробация;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взаимодействия субъектов, осуществляющих пробацию.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Лица, в отношении которых применяется пробация, их права и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Закона РК от 30.12.2021 </w:t>
      </w:r>
      <w:r>
        <w:rPr>
          <w:rFonts w:ascii="Times New Roman"/>
          <w:b w:val="false"/>
          <w:i w:val="false"/>
          <w:color w:val="ff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Категории лиц, в отношении которых применяется пробация, определяются Уголовным и Уголовно-исполнительным кодексами Республики Казахстан, а также настоящим Законом.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в отношении которых применяется пробация, имеют право на: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обращение, получение сведений на родном или другом языке, которым они владеют, о своих правах и обязанностях, примененном судом наказании, порядке и условиях исполнения иных мер уголовно-правового воздействия, их изменениях, а также порядке представления предложений, заявлений и жалоб;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обжалование действий или бездействия субъектов, осуществляющих пробацию,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мероприятиях по ресоциализации, социальной адаптации и реабилитации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лица имеют также другие права, предусмотренные законодательством Республики Казахстан.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Лица, в отношении которых применяется пробация, обязаны: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исполнять и соблюдать порядок и условия пробационного контроля;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законные требования субъектов, осуществляющих пробацию;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достоверные сведения субъектам, осуществляющим пробацию.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лица несут также другие обязанности, предусмотренные законом.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Формы осуществления пробации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Пробация осуществляется в формах пробационного контроля и оказания социально-правовой помощи лицам, состоящим на учете службы пробации.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Пробационный контроль представляет собой деятельность службы пробации и полиции по осуществлению контроля за исполнением лицами, состоящими на их учете, обязанностей, возложенных на них законом и судом.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Социально-правовая помощь – комплекс мер, реализуемых субъектами, осуществляющими пробацию, направленных на ресоциализацию, социальную адаптацию и реабилитацию лиц, в отношении которых применяется пробация.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Меры ресоциализации, социальной адаптации и реабилитации лиц, в отношении которых применяется пробация</w:t>
      </w:r>
    </w:p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Ресоциализация, социальная адаптация и реабилитация лиц, в отношении которых применяется пробация, обеспечиваются путем: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оказания социально-правовой помощи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овладения профессией (профессиональная подготовка, переподготовка и повышение квалификации);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трудоустройстве;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психологического сопровождения;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установленных законодательством Республики Казахстан льгот и социальных выплат;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содействия в восстановлении и формировании поддерживающей системы социальных связей, включающего: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социально-психологическое и психологическое консультирования;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патронаж;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восстановлении семейных и иных социально-позитивных связей при условии взаимного согласия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социально-бытовой адаптации,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местом пребывания;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реабилитационных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к участию в культурных мероприятиях;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консультаций по социально-правовым вопросам.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реализуются субъектами, осуществляющими пробацию.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СУБЪЕКТЫ, ОСУЩЕСТВЛЯЮЩИЕ ПРОБАЦИЮ, И ИХ КОМПЕТЕНЦИЯ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Субъекты, осуществляющие пробацию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Субъектами, осуществляющими пробацию, являются государственные органы, действующие в пределах своей компетенции, в порядке, установленном законодательством Республики Казахстан о пробации, а также граждане, общественные объединения и иные юридические лица –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органов внутренних дел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компетенции Министерства внутренних дел Республики Казахстан относятся: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сфере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психосоциального тестирования личности подозреваемого, обвиняемого на стадии досудебной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подготовки досудебного доклада;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иных функций, возложенных на него настоящим Законом, иными законами Республики Казахстан, актами Президента и Правительства Республики Казахстан.</w:t>
      </w:r>
    </w:p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компетенции уполномоченного органа уголовно-исполнительной (пенитенциарной) системы относятся: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взаимодействия субъектов, осуществляющих пробацию;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учреждений уголовно-исполнительной (пенитенциарной) системы и служб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проведения психосоциального тестирования личности подозреваемого, обвиняемого на стадии досудебной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подготовки досудебного доклада;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полномочий, предусмотренных законодательством Республики Казахстан.</w:t>
      </w:r>
    </w:p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Полиция в пределах своей компетенции, установленной законодательством Республики Казахстан, осуществляет: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 мер по профилактике, выявлению, изучению, устранению причин и условий, способствующих совершению правонарушений со стороны лиц, находящихся под пробационным контролем;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пробационный контроль в отношении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Полномочия службы пробации</w:t>
      </w:r>
    </w:p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пробации – орган уголовно-исполнительной (пенитенциарной) системы, осуществляющий исполнительные и распорядительные функции по обеспечению исполнения уголовных наказаний без изоляции от общества, а также организации и функционированию пробации.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Служба пробации: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ведет учет лиц, в отношении которых применяется пробация;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место жительства лица, в отношении которого применяется пробация, состояние его здоровья, уровень образования и трудовую занятость;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разъясняет порядок получения социально-правовой помощи, оказывает содействие в ее получении;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подготовку досудебного доклада в отношении подозреваемого, обвиняемого;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разъясняет лицам, к которым применены наказания, не связанные с лишением свободы, порядок исполнения возложенных на них судом обязанностей и последствия их неисполнения;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разъясняет лицам, в отношении которых установлен пробационный контроль, порядок и условия его осуществления и прекращения, а также последствия несоблюдения условий пробационного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пробационный контроль;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запрашивает необходимые для осуществления своих полномочий сведения, справки, характеристики, иную информацию от юридических лиц с соблюдением требований законодательства Республики Казахстан о государственных секретах и иной охраняемой законом тайне;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разработке и реализации: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в сфере защиты прав несовершеннолетних 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 вовлечения субъектов, осуществляющих пробацию, в деятельность по защите прав несовершеннолетних 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участвует в проведении мониторинга качества услуг по защите прав несовершеннолетних и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Служба пробации осуществляет взаимодействие с государственными органами, гражданами, общественными объединениями и иными юридическими лицами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местных исполнительных органов</w:t>
      </w:r>
    </w:p>
    <w:bookmarkStart w:name="z4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области, города республиканского значения, столицы, района, города областного значения исполняют полномочия в сфере оказания социально-правовой и иной помощи лицам, состоящим на учете службы пробации, путем их социальной адаптации и реабилитации в соответствии с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27.12.2019 </w:t>
      </w:r>
      <w:r>
        <w:rPr>
          <w:rFonts w:ascii="Times New Roman"/>
          <w:b w:val="false"/>
          <w:i w:val="false"/>
          <w:color w:val="000000"/>
          <w:sz w:val="28"/>
        </w:rPr>
        <w:t>№ 292-VІ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Участие граждан, общественных объединений и иных юридических лиц в осуществлении пробации</w:t>
      </w:r>
    </w:p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Участие граждан, общественных объединений и иных юридических лиц в осуществлении пробации реализуется путем добровольного содействия в предоставлении социально-правовой помощи лицам, в отношении которых применяется пробация, в следующих формах: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разработки и реализации программ и проектов, направленных на совершенствование деятельности службы пробации и социально-правовой помощи лицам,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социологических и иных мониторингов;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участия в разработке и общественном обсуждении проектов нормативных правовых актов, регулирующих пробацию;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в работе консультативно-совещательных и экспертных органов по вопросам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оказания иного содействия в формах, не противоречащих законодательству Республики Казахстан.</w:t>
      </w:r>
    </w:p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Лица, участвующие в осуществлении пробации, не вправе разглашать персональные данные, а также сведения о частной жизни лиц, в отношении которых применяется пробация, без их письменного согласия.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Международные неправительственные организации могут оказывать помощь службе пробации в соответствии с законодательством Республики Казахстан, международными договорами и иными обязательствами Республики Казахстан.</w:t>
      </w:r>
    </w:p>
    <w:bookmarkEnd w:id="22"/>
    <w:bookmarkStart w:name="z30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ВИДЫ ПРОБАЦИИ И ОСОБЕННОСТИ ЕЕ ОСУЩЕСТВЛЕНИЯ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Виды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видам пробации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досудебная пробация – деятельность и совокупность мер по подготовке досудебного доклада;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приговорная пробация – деятельность и совокупность мер по установлению и осуществлению пробационного контроля в отношении лиц, осужденных к ограничению свободы, а также осужденных условно, и оказанию им социально-правовой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пенитенциарная пробация – деятельность и совокупность мер по ресоциализации лиц, отбывающих наказание в виде лишения свободы в учреждениях уголовно-исполнительной (пенитенциарной)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постпенитенциарная пробация – деятельность и совокупность мер по установлению и осуществлению пробационного контроля в отношении лиц, освобожденных из учреждений уголовно-исполнительной (пенитенциарной) системы, и оказанию им социально-правовой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Досудебная пробация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Досудебная пробация применяется на добровольной основе в отношении подозреваемых, обвиняемых: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)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женщин: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возрасте пятидесяти восьми и свыше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малолетних детей в возрасте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мужчин: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возрасте шестидесяти трех и свыше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воспитывающих в одиночку малолетних детей в возрасте до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Досудебная пробация не применяется в отношении лиц, к которым применена мера пресечения в виде домашнего ареста или содержания под стражей.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Досудебная пробация осуществляется по письменному заявлению лица,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 момента его обращения.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Социально-правовая помощь при досудебной пробации состоит в мерах,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Служба пробации на основании сведений, полученных в порядке, предусмотренном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составляет досудебный доклад, представляемый лицу, к которому применяется досудебная пробация, до начала судебного разбирательства.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реализации указанной программы, а также на основании сведений, полученных в порядке, предусмотренном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Закона, служба пробации составляет досудебный доклад, представляемый лицу, к которому применяется досудебная пробация, до начала судебного разбирательства.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лицо может участвовать в подготовке досудебного доклада и выражать мнение по его содержанию, которое должно быть отражено в досудебном докладе.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прекращения уголовного дела на стадии досудебного расследования служба пробации прекращает досудебную пробацию.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Досудебный доклад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Досудебный доклад – информация о личностных особенностях подозреваемого, обвиняемого.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Содержание досудебного доклада включает в себя вводную, описательную и рекомендательную части.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вводной части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время, дата и место составления досудебного доклада;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должность, фамилия и инициалы лица, составившего досудебный доклад;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 и отчество (при его наличии), число, месяц, год и место рождения подозреваемого, обвиняемого.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описательной части излагаются следующие сведения о подозреваемом, обвиняемом: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гражданство, семейное положение, род занятий, образование, место жительства, наличие судимости, иные характеризующие их данные;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характеристика;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психосоциального тестирования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рисков совершения ими уголовных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следование рекомендациям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рекомендательной части указывается примерный перечень обязанностей и ограничений, которые рекомендуется использовать при назначении лицу наказания и его исполнении.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изложенная в досудебном докладе, используется при осуществлении всех видов пробации с учетом ее обновления.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Приговорная пробация</w:t>
      </w:r>
    </w:p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Приговорная пробация применяется в отношении: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осужденного к ограничению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осужденного условно.</w:t>
      </w:r>
    </w:p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Приговорная пробация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осуществляется в форме пробационного контроля по правилам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продолжительность которого определяется приговором или постановлением суда.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Лицо, в отношении которого установлен пробационный контроль, обязано: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явиться в течение десяти суток со дня вступления приговора или постановления суда в законную силу в службу пробации для постановки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условия и порядок отбывания наказания и иных мер уголовно-правового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являться в службу пробации в установленные дни для регистрации и проведения с ним профилактической беседы;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 информировать службу пробации об изменении места жительства, работы или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выполнять иные обязанности, возложенные на него законом и судом.</w:t>
      </w:r>
    </w:p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несоблюдения лицом условий пробационного контроля служба пробации: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осужденного к ограничению свободы применяет взыскание в виде письменного предупреждения, а в случае злостного уклонения от отбывания наказания представляет в суд материалы для решения вопроса о замене неотбытой части ограничения свободы на наказание в виде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осужденного условно вносит представление о продлении срока пробационного контроля либо отмене условного осуждения и исполнении наказания, назначенного приговором суда.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по истечении не менее половины установленного срока пробационного контроля осужденный условно своим поведением доказал свое исправление, то служба пробации направляет в суд представление об отмене условного осуждения и снятии с осужденного судимости.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Пенитенциарная пробация</w:t>
      </w:r>
    </w:p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Пенитенциарная пробация применяется в отношении осужденного, отбывающего наказание в виде лишения свободы в учреждениях уголовно-исполнительной (пенитенциарной) системы.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Ресоциализация осужденного осуществляется с момента его прибытия в учреждение уголовно-исполнительной (пенитенциарной) системы в соответствии с требованиями уголовно-исполнительного законодательства Республики Казахстан.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отношении осужденного, отбывающего наказание в виде лишения свободы, которому до отбытия срока наказания остался один год, ресоциализация осуществляется администрацией учреждения уголовно-исполнительной (пенитенциарной) системы в форме оказания социально-правовой помощи.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Индивидуальная программа оказания социально-правовой помощи составляется и реализуется администрацией учреждения уголовно-исполнительной (пенитенциарной) системы.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Индивидуальная программа оказания социально-правовой помощи содержит: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досудебного доклада (при его наличии), разработанного службой пробации на этапе досудебной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материалы, характеризующие поведение осужденного в период пребывания в учреждении уголовно-исполнительной (пенитенциарной)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возмещении и (или) невозмещении исковых требований лицом, подготавливаемым к освобождению;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социальных связях осужденного, подготавливаемого к освобождению, состоянии его здоровья, уровне образования, трудовых навыках, осведомленности о правовых механизмах реализации прав и свобод, а также иные необходимые сведения для коррекции социального поведения и успешной социальной адаптации осужденного;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конкретные мероприятия, направленные на оказание социально-правовой помощи осужденному, подготавливаемому к освобождению;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планируемые мероприятия по оказанию социально-правовой помощи, трудовому и бытовому устройству осужденного после его освобождения.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просьбе осужденных, в отношении которых применяется пенитенциарная пробация, администрация учреждения уголовно-исполнительной (пенитенциарной) системы совместно с местными исполнительными органами по избранному ими месту жительства после освобождения устанавливает их взаимодействие: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центрами занятости населения для регистрации осужденного и предоставления ему информации о вакансиях;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специализированными организациями (агентствами) по найму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социальными службами для содействия пожилым лицам, лицам с инвалидностью и лицам без определенного места жительства в получении социальных услуг..</w:t>
      </w:r>
    </w:p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реализации индивидуальной программы оказания социально-правовой помощи администрация учреждения уголовно-исполнительной (пенитенциарной) системы: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взаимодействует с иными субъектами, осуществляющими пробацию, по вопросам трудового и бытового устройства лиц, подготавливаемых к освобождению;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работу по разъяснению лицам, в отношении которых применяется пробация, законодательства Республики Казахстан, регламентирующего порядок трудового и бытового устройства, информирует о действующих правовых механизмах реализации и защиты прав и свобод;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разъясняет объем и порядок получения социально-правовой помощи при освобождении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предварительно информирует о порядке осуществления административного надзора и пробационного контроля, а также последствиях его нарушения.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Постпенитенциарная пробация</w:t>
      </w:r>
    </w:p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Постпенитенциарная пробация применяется в отношении лица: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освобожденного от отбывания наказания в виде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освобождаемого из мест лишения свободы, в отношении которого судом установлен административный надзор;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которому лишение свободы было заменено ограничением свободы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которому лишение свободы было заменено штрафом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отбывшего назначенный судом срок наказания в виде лишения свободы.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Постпенитенциарная пробация в отношении лица, условно-досрочно освобожденного от отбывания наказания в виде лишения свободы, применяется в форме пробационного контроля, осуществляемого полицией по месту его жительства, а также оказания социально-правовой помощи местными исполнительными органами, общественными объединениями и иными организациями в соответствии с законодательством Республики Казахстан.</w:t>
      </w:r>
    </w:p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Постпенитенциарная пробация в отношении лица, которому судом установлен административный надзор, осуществляется в форме оказания социально-правовой помощи.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Постпенитенциарная пробация в отношении лица, которому лишение свободы было заменено ограничением свободы, осуществляется по правилам,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Постпенитенциарная пробация в отношении лиц, указанных в подпунктах 4) и 5) пункта 1 настоящей статьи, осуществляется в форме оказания им социально-правовой помощи в соответствии с законодательством Республики Казахстан по их инициативе путем обращения в местные исполнительные органы.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изменениями, внесенными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Особенности осуществления пробации в отношении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Пробация в отношении несовершеннолетнего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учетом его индивидуальных и возрастных особенностей;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привлечением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взаимодействии с органами, осуществляющими функции по опеке или попечительству, и организациями, осуществляющими функции по защите прав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взаимодействии с гражданами, общественными объединениями и иными юридическими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Осуществление пробационного контроля в отношении несовершеннолетнего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Служба пробации осуществляет пробационный контроль в отношении несовершеннолетнего: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осужденного к наказанию в виде ограничения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осужденного условно.</w:t>
      </w:r>
    </w:p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Полиция осуществляет пробационный контроль в отношении несовершеннолетнего: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условно-досрочно освобожденного от отбывания наказания в виде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отношении которого судом назначена принудительная мера воспитательного воздействия, установленная 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Служба пробации при постановке на учет несовершеннолетнего, в отношении которого установлен пробационный контроль, реализует комплекс мер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индивидуальной программой оказания социально-правовой помощи несовершеннолетнему предусматривается участие педагога и психолога.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отношении несовершеннолетнего наряду с мерами,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статьи, служба пробации совместно с представителями органа опеки и попечительства ежеквартально проводит обследование жилищных условий несовершеннолетнего с составлением акта.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19 с изменением, внесенным Законом РК от 30.12.2021 </w:t>
      </w:r>
      <w:r>
        <w:rPr>
          <w:rFonts w:ascii="Times New Roman"/>
          <w:b w:val="false"/>
          <w:i w:val="false"/>
          <w:color w:val="000000"/>
          <w:sz w:val="28"/>
        </w:rPr>
        <w:t>№ 95-VII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Ответственность за нарушение законодательства Республики Казахстан о пробации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пробации влечет ответственность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