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f4b4" w14:textId="da0f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Организацией Объединенных Наций по вопросам образования, науки и культуры (ЮНЕСКО) о создании в Республике Казахстан Центрально-Азиатского регионального гляциологического центра (категории 2) под эгидой ЮНЕСКО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марта 2017 года № 50-VI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Организацией Объединенных Наций по вопросам образования, науки и культуры (ЮНЕСКО) о создании в Республике Казахстан Центрально-Азиатского регионального гляциологического центра (категории 2) под эгидой ЮНЕСКО, совершенное в Астане 29 мая 2012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Организацией Объединенных Наций по вопросам образования, науки и культуры (ЮНЕСКО) о создании в Республике Казахстан Центрально-Азиатского регионального гляциологического центра (категории 2)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(Вступило в силу 29 июня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5, ст.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Генеральный директор Организации Объединенных Наций по вопросам образования, науки и культуры, именуемые далее "Стороны",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ссылаясь на резолюцию 36 С/22, в соответствии с которой Генеральная конференция ЮНЕСКО стремится содействовать международному сотрудничеству путем создания Центрально-Азиатского регионального гляциологического центра в Алматы,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Генеральный директор уполномочена Генеральной конференцией ЮНЕСКО заключить с Правительством Республики Казахстан соглашение в соответствии с проектом, который был представлен Генеральной конференции ЮНЕСКО,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определить в настоящем Соглашении условия, на которых будет осуществляться вклад в деятельность указанного Центра,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Соглашении "ЮНЕСКО" означает Организацию Объединенных Наций по вопросам образования, науки и культуры.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"Правительство" означает Правительство Республики Казахстан.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"Центр" означает Центрально-Азиатский региональный гляциологический центр в Алматы, Казахстан.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принимает в течение 2012 года все необходимые меры для создания Центра в Республике Казахстан в соответствии с положениями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ставит целью определить условия сотрудничества между ЮНЕСКО и Правительством, а также вытекающие из него права и обязательства Сторон.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 является учреждением, независимым от ЮНЕСКО.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 обладает на территории Республики Казахстан функциональной автономией, необходимой для выполнения его мероприятий, и правоспособностью: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обращаться в суд;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приобретать и отчуждать движимое и недвижимое имущество.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 Центра должен содержать положения, касающиеся: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правового статуса, наделяющего этот. Центр в соответствии с национальным законодательством Республики Казахстан правоспособностью, необходимой для того, чтобы он мог осуществлять свои функции, получать субсидии, принимать вознаграждение за оказанные услуги и приобретать и отчуждать имущество, необходимое для его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структуры управления Центром, обеспечивающей представительство ЮНЕСКО в его руководящих органах.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выполняет следующие функции/задачи:</w:t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укрепление координации научно-исследовательской деятельности и обмена информацией между различными организациями, участвующими в мониторинге состояния ледников, снега и вечной мерзлоты в зоне формирования поверхностного стока, в Центральной Азии;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осуществление научных исследований с целью углубления научного понимания последствий изменения климата для ледников, снега и водных ресурсов, а также формулирование дальнейших потребностей в проведении научных исследований в регионе;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поощрение разработки региональных научно-исследовательских программ, связанных с региональными и глобальными инициативами, в том числе с акцентом на проблематике гляциологии, гидрологии и климатологии горных территорий, в рамках Международной гидрологической программы ЮНЕСКО (МГП);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осуществление и координация усилий в сфере образования и создания и развития человеческого и институционального потенциала в области оценки последствий изменения климата для снега и ледников с применением современных методов и технологий, включая использование спутниковых снимков и технологий ГИС;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 программы, направленной на повышение уровня осведомленности лиц, принимающих решения на национальном и региональном уровнях, в вопросах прогнозов и рисков, связанных с таянием горных ледников в Центральной Азии;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распространение в широких научных кругах и сетях МГП результатов проведенных научных исследований посредством теоретических и практических семинаров, учебных курсов, конференций и периодических изданий.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Руководство деятельностью Центра и координацию его работы осуществляет Совет управляющих, состав которого обновляется каждые пять лет. В состав Совета входят: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представитель уполномоченного государственного органа Республики Казахстан, занимающегося вопросами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(b) представители государств-членов, которые направили Центру уведомление относительно членства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ниже и заявили о своей заинтересованности быть представленными в составе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представитель Генерального директора ЮНЕСКО;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представители приглашаются в качестве наблюдателей без права голоса: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директор Института географии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(e) директор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(f) представители любых других межправительственных или неправительственных организаций, вносящих существенный вклад в бюджет и в деятельность Центра; решение об их членстве принимается Советом управляющих.</w:t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управляющих: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утверждает долгосрочные и среднесрочные программы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утверждает годовой план работы и бюджет Центра, включая штатное расписание;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рассматривает годовые доклады, представляемые директором Центра, включая проводимую один раз в два года самооценку вклада Центра в достижение программных целей ЮНЕСКО;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принимает правила и положения и определяет процедуры финансового, административного и кадрового управления Центром в соответствий с законами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(e) принимает решения по вопросам участия региональных межправительственных организаций и международных организаций в работе Центра и по вопросам их членства,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(f) статьи 7 настоящего Соглашения.</w:t>
      </w:r>
    </w:p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 управляющих проводит очередные сессии на регулярной основе не реже одного раза в календарный год; внеочередные сессии созываются Председателем Совета либо по его собственной инициативе, либо по просьбе Генерального директора ЮНЕСКО или большинства членов Совета управляющих.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Совет управляющих принимает свои правила процедуры. Процедура первого заседания устанавливается Сторонами.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эффективного функционирования Центра в период между сессиями Совет управляющих может передать необходимые полномочия постоянному Исполнительному комитету, состав которого будет определен Советом. Исполнительный комитет несет ответственность за повседневное управление деятельностью Центра.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</w:p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состав Секретариата Центра входят директор и такой персонал, который необходим Для надлежащего функционирования Центра.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Директор назначается Председателем Совета управляющих в консультации с Генеральным директором ЮНЕСКО.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состав Секретариата могут также входить: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сотрудники ЮНЕСКО, которые временно откомандировываются и предоставляются в распоряжение Центра, как это предусмотрено регламентирующими положениями ЮНЕСКО и решениями ее руководящих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любое лицо, назначенное директором в соответствии с процедурами, установленными Советом управляющих;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гражданские служащие Республики Казахстан, которые предоставляются в распоряжение Центра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Центра: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работой Центра в соответствии с программами и директивами, принятыми Советом управляющих;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предлагает проекты плана работы и бюджета, подлежащие представлению на утверждение Совета управляющих;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 предварительную повестку дня сессий Совета управляющих и представляет ему на рассмотрение любые предложения, которые может счесть полезными для управления Центром;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готовит доклады о деятельности Центра для представления Совету управляющих;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Центр в суде и во всех гражданских делах.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</w:t>
      </w:r>
    </w:p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ЮНЕСКО может по мере необходимости оказывать помощь в форме технической поддержки программной деятельности Центра в соответствии со стратегическими целями и задачами ЮНЕСКО путем: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предоставления услуг своих экспертов в областях специализации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участия в обмене сотрудниками на временной основе, при котором выплата зарплаты соответствующим сотрудникам производится организациями, направляющими этих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временного откомандирования своих сотрудников в распоряжение Центра в соответствии с решением, которое может в виде исключения приниматься Генеральным директором, если это необходимо для выполнения совместного мероприятия/проекта в одной из стратегических программных областей приоритетного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предоставления технической поддержки, в частности в целях реализации общей миссии институтов и центров ЮНЕСКО, связанных с водными ресурсами.</w:t>
      </w:r>
    </w:p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случаях,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такая помощь не предоставляется, если на нее в программе и бюджете ЮНЕСКО не предусмотрены ассигнования; ЮНЕСКО представляет государствам-членам отчеты об использовании своих сотрудников и о соответствующих расходах.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</w:t>
      </w:r>
    </w:p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Правительство предоставляет все ресурсы, как финансовые, так и материальные, которые необходимы для управления Центром и его надлежащего функционирования.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Правительство, действуя через Министерство образования и науки Республики Казахстан: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предоставляет Центру средства в объеме не менее чем 95 000 000,0 тенге (примерно 650 000,0 долларов США по текущему обменному курсу) в год с целью покрытия текущих расходов и финансирования программы и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предоставляет Центру соответствующие служебные помещения, оборудование и технические средства в рамках вышеназванного объема годового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обеспечивает полное покрытие расходов на эксплуатационное обслуживание помещений, связь и коммунальные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организует проведение заседаний Совета управляющих и обеспечивает покрытие связанных с этим расходов;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(e) предоставляет в распоряжение Центра административный персонал, необходимый для выполнения функций Центра, которые включают проведение научных исследований, подготовку кадров и выпуск публикаций, в дополнение к взносам из других источников.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</w:t>
      </w:r>
    </w:p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 поощряет участие государств-членов и членов - сотрудников ЮНЕСКО, которые в силу своей общей заинтересованности в реализации целей Центра стремятся к сотрудничеству с ним.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и члены - сотрудники ЮНЕСКО, желающие участвовать в деятельности Центра в соответствии с положениями настоящего Соглашения, направляют Центру уведомление об этом. Директор Центра информирует Стороны Соглашения и другие государства-члены о получении таких уведомлений.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Поскольку в правовом отношении Центр не является частью ЮНЕСКО, последняя не является юридически ответственной за деяния или упущения Центра, не подлежит никакому юридическому преследованию и не несет никакой финансовой или любой иной ответственности, за исключением положений, специально оговоренных в настоящем Соглашении.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</w:t>
      </w:r>
    </w:p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ЮНЕСКО может в любое время провести оценку деятельности Центра, чтобы установить: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вносит ли Центр значительный вклад в достижение стратегических целей ЮНЕСКО;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соответствует ли фактическая деятельность Центра той деятельности, которая предусмотрена настоящим Соглашением.</w:t>
      </w:r>
    </w:p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ЮНЕСКО обязуется представлять Правительству в кратчайшие сроки доклад о всех проведенных оценках.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Каждая из договаривающихся сторон сохраняет за собой возможность по результатам оценки, о которой говорится в настоящей статье, предложить пересмотреть настоящее Соглашение или денонсировать его, как это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</w:t>
      </w:r>
    </w:p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 может ссылаться на свои отношения с ЮНЕСКО. В связи с этим он может использовать после своего названия слова "под эгидой ЮНЕСКО".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 имеет право использовать эмблему ЮНЕСКО или ее разновидность на своих официальных бланках и документах, включая электронные документы и веб-страницы, в соответствии с условиями, установленными руководящими органами ЮНЕСКО.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после его подписания договаривающимися сторонами и после того, как они по дипломатическим каналам в письменной форме взаимно уведомят друг друга о выполнении всех формальностей, предусмотренных в таких случаях внутренним законодательством Республики Казахстан и регламентирующими положениями ЮНЕСКО. Дата получения последнего уведомления считается датой вступления в силу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срок в шесть лет с даты его вступления в силу и автоматически продлевается на последующие шестилетние периоды, если только одна из Сторон конкретным образом не денонсирует его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</w:t>
      </w:r>
    </w:p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договаривающаяся Сторона имеет право денонсировать в одностороннем порядке настоящее Соглашение.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Денонсация вступает в силу по истечении 30 дней после получения уведомления, направленного одной из договаривающихся Сторон другой Стороне.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может быть пересмотрено по обоюдному согласию Правительства и ЮНЕСКО.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</w:t>
      </w:r>
    </w:p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споры между Сторонами относительно толкования или применения настоящего Соглашения, которые не могут быть разрешены путем переговоров или иным согласованным обеими Сторонами образом, передаются для окончательного разрешения в арбитражный суд в составе трех членов, из которых одного назначает представитель Правительства, второго - Генеральный директор ЮНЕСКО, а третьего арбитра, который будет председательствовать в этом арбитражном суде, выбирают два назначенных арбитра. Если первые два арбитра не могут прийти к согласию в отношении выбора третьего арбитра, он назначается Председателем Международного суда.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арбитражного суда является окончательным.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чего, нижеподписавшиеся подписали настоящее Соглашение.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29 мая 2012 года в двух экземплярах, каждый из которых является оригиналом, на казахском, русском и английском языках, причем все тексты являются равно аутентичными.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расхождений между текстами на разных языках преимущественную силу имеет текст на английском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86"/>
        <w:gridCol w:w="8514"/>
      </w:tblGrid>
      <w:tr>
        <w:trPr>
          <w:trHeight w:val="30" w:hRule="atLeast"/>
        </w:trPr>
        <w:tc>
          <w:tcPr>
            <w:tcW w:w="37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85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Организацию Объединенных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Наций по вопросам образования,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науки и культуры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Далее прилагается текст Соглашения на английском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