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61e60" w14:textId="4161e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между Республикой Казахстан и Российской Федерацией о мерах по прекращению действия Соглашения между Республикой Казахстан и Российской Федерацией об условиях использования и аренды полигона Эмба (5580 база обеспечения испытательных работ) от 20 января 1995 года и Договора между Правительством Республики Казахстан и Правительством Российской Федерации об аренде испытательного полигона Эмба (5580 база обеспечения испытательных работ) от 18 октября 1996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5 апреля 2017 года № 57-VI ЗРК.</w:t>
      </w:r>
    </w:p>
    <w:p>
      <w:pPr>
        <w:spacing w:after="0"/>
        <w:ind w:left="0"/>
        <w:jc w:val="both"/>
      </w:pPr>
      <w:bookmarkStart w:name="z1007" w:id="0"/>
      <w:r>
        <w:rPr>
          <w:rFonts w:ascii="Times New Roman"/>
          <w:b w:val="false"/>
          <w:i w:val="false"/>
          <w:color w:val="000000"/>
          <w:sz w:val="28"/>
        </w:rPr>
        <w:t>
      Ратифицировать Протокол между Республикой Казахстан и Российской Федерацией о мерах по прекращению действия Соглашения между Республикой Казахстан и Российской Федерацией об условиях использования и аренды полигона Эмба (5580 база обеспечения испытательных работ) от 20 января 1995 года и Договора между Правительством Республики Казахстан и Правительством Российской Федерации об аренде испытательного полигона Эмба (5580 база обеспечения испытательных работ) от 18 октября 1996 года, совершенный в Москве 20 октября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между Республикой Казахстан и Российской Федерацией о мерах по прекращению действия Соглашения между Республикой Казахстан и Российской Федерацией об условиях использования и аренды полигона Эмба (5580 база обеспечения испытательных работ) от 20 января 1995 года и Договора между Правительством Республики Казахстан и Правительством Российской Федерации об аренде испытательного полигона Эмба (5580 база обеспечения испытательных работ) от 18 октября 1996 года"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(Вступил в силу 19 июля 2017 года -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2017 г., № 4, ст. 58)</w:t>
      </w:r>
    </w:p>
    <w:bookmarkStart w:name="z10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и Российская Федерация, далее именуемые Сторонами, принимая во внимание положения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Российской Федерацией об условиях использования и аренды полигона Эмба (5580 база обеспечения испытательных работ) от 20 января 1995 года (далее – Соглашение) и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об аренде испытательного полигона Эмба (5580 база обеспечения испытательных работ) от 18 октября 1996 года (далее - Договор),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основываясь на пункте b </w:t>
      </w:r>
      <w:r>
        <w:rPr>
          <w:rFonts w:ascii="Times New Roman"/>
          <w:b w:val="false"/>
          <w:i w:val="false"/>
          <w:color w:val="000000"/>
          <w:sz w:val="28"/>
        </w:rPr>
        <w:t>статьи 54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Венской конвенции о праве международных договоров от 23 мая 1969 года,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нижеследующем.</w:t>
      </w:r>
    </w:p>
    <w:bookmarkStart w:name="z10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3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прекращают свое действие 1 января 2017 года.</w:t>
      </w:r>
    </w:p>
    <w:bookmarkStart w:name="z10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4"/>
    <w:bookmarkStart w:name="z10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Совместная комиссия, образованная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Соглашения, до прекращения действия Соглашения и Договора осуществляет прием-передачу земельных участков, движимого и недвижимого имущества. </w:t>
      </w:r>
    </w:p>
    <w:bookmarkEnd w:id="5"/>
    <w:bookmarkStart w:name="z10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Земельные участки, движимое и недвижимое имущество передаются Российской Федерацией Республике Казахстан в пригодном для дальнейшей эксплуатации состоянии с учетом их амортизации на основании актов приема-передачи. </w:t>
      </w:r>
    </w:p>
    <w:bookmarkEnd w:id="6"/>
    <w:bookmarkStart w:name="z10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возврата арендованного имущества в пригодном для дальнейшей эксплуатации состоянии Российская Федерация возмещает Республике Казахстан стоимостный эквивалент имущества с учетом его износа на момент окончания срока аренды.</w:t>
      </w:r>
    </w:p>
    <w:bookmarkEnd w:id="7"/>
    <w:bookmarkStart w:name="z10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8"/>
    <w:bookmarkStart w:name="z10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взаимные претензии между Сторонами по неисполнению, частичному неисполнению или ненадлежащему исполнению обязательств в соответствии с Соглашением и Договором должны быть урегулированы министерствами обороны Сторон в соответствии с законодательством Сторон. Прием-передача земельных участков, движимого и недвижимого имущества осуществляется Совместной комиссией путем подписания соответствующих актов.</w:t>
      </w:r>
    </w:p>
    <w:bookmarkEnd w:id="9"/>
    <w:bookmarkStart w:name="z10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 </w:t>
      </w:r>
    </w:p>
    <w:bookmarkEnd w:id="10"/>
    <w:bookmarkStart w:name="z10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споры и разногласия, возникающие при толковании и применении положений настоящего Протокола, Стороны решают путем взаимных консультаций и переговоров.</w:t>
      </w:r>
    </w:p>
    <w:bookmarkEnd w:id="11"/>
    <w:bookmarkStart w:name="z10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12"/>
    <w:bookmarkStart w:name="z10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вступления его в силу.</w:t>
      </w:r>
    </w:p>
    <w:bookmarkEnd w:id="13"/>
    <w:bookmarkStart w:name="z10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прекращает свое действие одновременно с прекращением действия Соглашения и Договора.</w:t>
      </w:r>
    </w:p>
    <w:bookmarkEnd w:id="14"/>
    <w:bookmarkStart w:name="z10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20 октября 2016 года в двух экземплярах, каждый на казахском и русском языках, причем оба текста имеют одинаковую силу.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Республику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Российскую Федерацию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