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9505b" w14:textId="3e950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Закон Республики Казахстан "О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Инвестиций, Международном Центре по Урегулированию Инвестиционных Споров, Европейском Банке Реконструкции и Развития, Азиатском Банке Развития, Исламском Банке Развития"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октября 2017 года № 103-VI ЗРК.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1. </w:t>
      </w:r>
      <w:r>
        <w:rPr>
          <w:rFonts w:ascii="Times New Roman"/>
          <w:b/>
          <w:i w:val="false"/>
          <w:color w:val="000000"/>
          <w:sz w:val="28"/>
        </w:rPr>
        <w:t xml:space="preserve">Внести </w:t>
      </w:r>
      <w:r>
        <w:rPr>
          <w:rFonts w:ascii="Times New Roman"/>
          <w:b/>
          <w:i w:val="false"/>
          <w:color w:val="000000"/>
          <w:sz w:val="28"/>
        </w:rPr>
        <w:t xml:space="preserve">в </w:t>
      </w:r>
      <w:r>
        <w:rPr>
          <w:rFonts w:ascii="Times New Roman"/>
          <w:b/>
          <w:i w:val="false"/>
          <w:color w:val="000000"/>
          <w:sz w:val="28"/>
        </w:rPr>
        <w:t>Закон</w:t>
      </w:r>
      <w:r>
        <w:rPr>
          <w:rFonts w:ascii="Times New Roman"/>
          <w:b/>
          <w:i w:val="false"/>
          <w:color w:val="000000"/>
          <w:sz w:val="28"/>
        </w:rPr>
        <w:t xml:space="preserve"> Республики Казахстан от 6 декабря 2001 года "О членстве Республики Казахстан в Международном Валютном </w:t>
      </w:r>
      <w:r>
        <w:rPr>
          <w:rFonts w:ascii="Times New Roman"/>
          <w:b/>
          <w:i w:val="false"/>
          <w:color w:val="000000"/>
          <w:sz w:val="28"/>
        </w:rPr>
        <w:t>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Инвестиций, Международном Центре по Урегулированию Инвестиционных Споров, Европейском Банке Реконструкции и Развития, Азиатском Банке Развития, Исламском Банке Развития" (Ведомости Парламента Республики Казахстан, 2001 г., № 23, ст.313) следующие изменения: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заголовок изложить в следующей редакции: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Инвестиций, Международном Центре по Урегулированию Инвестиционных Споров, Европейском Банке Реконструкции и Развития, Азиатском Банке Развития, Исламском Банке Развития, Азиатском Банке Инфраструктурных Инвестиций";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преамбулу изложить в следующей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"Настоящий Закон определяет правовые условия членства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Инвестиций, Международном Центре по Урегулированию Инвестиционных Споров, Европейском Банке Реконструкции и Развития, Азиатском Банке Развития, Исламском Банке Развития, Азиатском Банке Инфраструктурных Инвестиций (далее – международные организации).";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1. Членство Республики Казахстан в международных организациях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 Казахстан является членом Международного Валютного Фонда (далее – МВФ), Международного Банка Реконструкции и Развития (далее – МБРР), Международной Финансовой Корпорации (далее – МФК), Международной Ассоциации Развития (далее – МАР), Многостороннего Агентства Гарантии Инвестиций (далее – МАГИ), Международного Центра по Урегулированию Инвестиционных Споров (далее – МЦУИС), Европейского Банка Реконструкции и Развития (далее – ЕБРР), Азиатского Банка Развития (далее – АБР), Исламского Банка Развития (далее – ИБР), Азиатского Банка Инфраструктурных Инвестиций (далее – АБИИ).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 Казахстан является государством-участником статей соглашений МВФ, МБРР, МФК, MAP, АБИИ со всеми поправками, Учредительного договора ИБР, Конвенции об учреждении МАГИ и Конвенции об урегулировании споров в области инвестиций между государствами и гражданами других государств, соглашений об учреждении ЕБРР, АБР и приняла положения и условия резолюций соответственно Совета управляющих МВФ, МБРР, МФК, МАР, МАГИ, ЕБРР, АБР, АБИИ относительно членства Республики Казахстан в этих международных организациях.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 Казахстан приняла на себя все обязательства участника Департамента специальных прав заимствования МВФ в соответствии с законодательством Республики Казахстан.";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пункты 1 и 2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Правительство Республики Казахстан в лице Министерства финансов Республики Казахстан уполномочено привлекать займы, использовать другие формы финансирования и обеспечивать выплату от имени Республики Казахстан МБРР, МФК, МАР, МАГИ, ЕБРР, АБР, ИБР, АБИИ сумм согласно условиям соответствующих соглашений о займах и положениям резолюций, соответствующих статей соглашений, соглашений об учреждении, конвенций или Учредительного договора, относящихся к членству Республики Казахстан в этих международных организациях.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Министерство финансов Республики Казахстан уполномочено в соответствии со статьями соглашений МБРР, МФК, МАР, АБИИ, с соглашениями об учреждении ЕБРР, АБР и Конвенцией об учреждении МАГИ выпускать любые непередаваемые долговые обязательства без вознаграждения, которые могут быть необходимы или соответствовать членству Республики Казахстан в МБРР, МФК, МАР, МАГИ, ЕБРР, АБР, АБИИ.";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статью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3. Государственные органы, уполномоченные на отношения с международными организациями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Министерство финансов Республики Казахстан выступает в качестве финансового органа Республики Казахстан согласно требованиям статьи III раздела 2 Статей Соглашения МБРР.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 Республики Казахстан уполномочено выполнять от имени Республики Казахстан все операции и сделки, предусмотренные положениями статей соглашений МБРР, АБИИ, соглашений об учреждении ЕБРР, АБР, Учредительного договора ИБР.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Национальный Банк Республики Казахстан выступает в качестве финансового органа Республики Казахстан согласно требованиям статьи V раздела 1 Статей Соглашения МВФ.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Республики Казахстан уполномочен выполнять от имени Республики Казахстан все операции и сделки, предусмотренные положениями Статей Соглашения МВФ.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качестве канала связи Республики Казахстан с соответствующими международными организациями согласно требованиям статьи IV раздела 10 Статей Соглашения МФК, статьи VI раздела 10 Статей Соглашения МАР, главы V статьи 38 Конвенции об учреждении МАГИ, главы VI статьи 34 Соглашения об учреждении ЕБРР, раздела VI статьи 38 Соглашения об учреждении АБР определено Министерство финансов, в соответствии с требованиями раздела V статьи 40 Учредительного договора ИБР – должностное лицо, определяемое Правительством Республики Казахстан, в соответствии с требованиями главы VI статьи 33 Статей Соглашения АБИИ – соответствующий официальный орган, определяемый Правительством Республики Казахстан.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Национальный Банк Республики Казахстан назначается в качестве депозитария всех авуаров в национальной валюте Республики Казахстан, а также других активов МВФ, МБРР, МФК, МАР, МАГИ, ЕБРР, АБР, ИБР, АБИИ согласно соответствующим статьям соглашений, соглашениям об учреждении, конвенциям или Учредительному договору.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Правительство Республики Казахстан уполномочено назначать в качестве представителя Республики Казахстан (Управляющего) в советы управляющих МВФ, МБРР, МФК, МАР, МАГИ, ЕБРР, АБР, ИБР, АБИИ, Административный совет МЦУИС соответствующее должностное лицо для выполнения обязанностей от Республики Казахстан, а также его заместителя со всеми полномочиями для исполнения обязанностей в отсутствие Управляющего.";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статью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4. Осуществление операций, связанных с членством в международных организациях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Переводы сумм, подлежащих выплате Республикой Казахстан или Республике Казахстан при осуществлении операций и сделок, предусмотренных положениями статей соглашений МВФ, МБРР, МФК, МАР, АБИИ, Конвенции об учреждении МАГИ, соглашений об учреждении ЕБРР, АБР, Учредительного договора ИБР, осуществляются через Национальный Банк Республики Казахстан.".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2. </w:t>
      </w:r>
      <w:r>
        <w:rPr>
          <w:rFonts w:ascii="Times New Roman"/>
          <w:b/>
          <w:i w:val="false"/>
          <w:color w:val="000000"/>
          <w:sz w:val="28"/>
        </w:rPr>
        <w:t>Настоящий Закон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