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17ae" w14:textId="3c117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между Правительством Республики Казахстан и Правительством Республики Беларусь о внесении изменений и дополнений в Соглашение между Правительством Республики Казахстан и Правительством Республики Беларусь об избежании двойного налогообложения и предотвращении уклонения от уплаты налогов в отношении налогов на доходы и имущество от 11 апреля 1997 года</w:t>
      </w:r>
    </w:p>
    <w:p>
      <w:pPr>
        <w:spacing w:after="0"/>
        <w:ind w:left="0"/>
        <w:jc w:val="both"/>
      </w:pPr>
      <w:r>
        <w:rPr>
          <w:rFonts w:ascii="Times New Roman"/>
          <w:b w:val="false"/>
          <w:i w:val="false"/>
          <w:color w:val="000000"/>
          <w:sz w:val="28"/>
        </w:rPr>
        <w:t>Закон Республики Казахстан от 9 апреля 2018 года № 146-VІ ЗРК.</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bookmarkStart w:name="z5" w:id="0"/>
    <w:p>
      <w:pPr>
        <w:spacing w:after="0"/>
        <w:ind w:left="0"/>
        <w:jc w:val="both"/>
      </w:pPr>
      <w:r>
        <w:rPr>
          <w:rFonts w:ascii="Times New Roman"/>
          <w:b w:val="false"/>
          <w:i w:val="false"/>
          <w:color w:val="000000"/>
          <w:sz w:val="28"/>
        </w:rPr>
        <w:t>
      Ратифицировать Протокол между Правительством Республики Казахстан и Правительством Республики Беларусь о внесении изменений и дополнений в Соглашение между Правительством Республики Казахстан и Правительством Республики Беларусь об избежании двойного налогообложения и предотвращении уклонения от уплаты налогов в отношении налогов на доходы и имущество от 11 апреля 1997 года, совершенный в Минске 16 марта 2016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7" w:id="1"/>
    <w:p>
      <w:pPr>
        <w:spacing w:after="0"/>
        <w:ind w:left="0"/>
        <w:jc w:val="left"/>
      </w:pPr>
      <w:r>
        <w:rPr>
          <w:rFonts w:ascii="Times New Roman"/>
          <w:b/>
          <w:i w:val="false"/>
          <w:color w:val="000000"/>
        </w:rPr>
        <w:t xml:space="preserve"> Протокол</w:t>
      </w:r>
      <w:r>
        <w:br/>
      </w:r>
      <w:r>
        <w:rPr>
          <w:rFonts w:ascii="Times New Roman"/>
          <w:b/>
          <w:i w:val="false"/>
          <w:color w:val="000000"/>
        </w:rPr>
        <w:t>между Правительством Республики Казахстан и Правительством Республики Беларусь о внесении изменений и дополнений в Соглашение между Правительством Республики Казахстан и Правительством Республики Беларусь об избежании двойного налогообложения и предотвращении уклонения от уплаты налогов в отношении налогов на доходы и имущество от 11 апреля 1997 года</w:t>
      </w:r>
    </w:p>
    <w:bookmarkEnd w:id="1"/>
    <w:bookmarkStart w:name="z8" w:id="2"/>
    <w:p>
      <w:pPr>
        <w:spacing w:after="0"/>
        <w:ind w:left="0"/>
        <w:jc w:val="both"/>
      </w:pPr>
      <w:r>
        <w:rPr>
          <w:rFonts w:ascii="Times New Roman"/>
          <w:b w:val="false"/>
          <w:i w:val="false"/>
          <w:color w:val="000000"/>
          <w:sz w:val="28"/>
        </w:rPr>
        <w:t>
      Правительство Республики Казахстан и Правительство Республики Беларусь,</w:t>
      </w:r>
    </w:p>
    <w:bookmarkEnd w:id="2"/>
    <w:bookmarkStart w:name="z9" w:id="3"/>
    <w:p>
      <w:pPr>
        <w:spacing w:after="0"/>
        <w:ind w:left="0"/>
        <w:jc w:val="both"/>
      </w:pPr>
      <w:r>
        <w:rPr>
          <w:rFonts w:ascii="Times New Roman"/>
          <w:b w:val="false"/>
          <w:i w:val="false"/>
          <w:color w:val="000000"/>
          <w:sz w:val="28"/>
        </w:rPr>
        <w:t xml:space="preserve">
      желая заключить Протокол о внесении изменений и дополнений в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Беларусь об избежании двойного налогообложения и предотвращении уклонения от уплаты налогов в отношении налогов на доходы и имущество, подписанное в г. Минске 11 апреля 1997 года (далее - Соглашение),</w:t>
      </w:r>
    </w:p>
    <w:bookmarkEnd w:id="3"/>
    <w:bookmarkStart w:name="z10" w:id="4"/>
    <w:p>
      <w:pPr>
        <w:spacing w:after="0"/>
        <w:ind w:left="0"/>
        <w:jc w:val="both"/>
      </w:pPr>
      <w:r>
        <w:rPr>
          <w:rFonts w:ascii="Times New Roman"/>
          <w:b w:val="false"/>
          <w:i w:val="false"/>
          <w:color w:val="000000"/>
          <w:sz w:val="28"/>
        </w:rPr>
        <w:t>
      согласились о нижеследующем:</w:t>
      </w:r>
    </w:p>
    <w:bookmarkEnd w:id="4"/>
    <w:p>
      <w:pPr>
        <w:spacing w:after="0"/>
        <w:ind w:left="0"/>
        <w:jc w:val="both"/>
      </w:pPr>
      <w:r>
        <w:rPr>
          <w:rFonts w:ascii="Times New Roman"/>
          <w:b/>
          <w:i w:val="false"/>
          <w:color w:val="000000"/>
          <w:sz w:val="28"/>
        </w:rPr>
        <w:t>Статья 1</w:t>
      </w:r>
    </w:p>
    <w:bookmarkStart w:name="z12" w:id="5"/>
    <w:p>
      <w:pPr>
        <w:spacing w:after="0"/>
        <w:ind w:left="0"/>
        <w:jc w:val="both"/>
      </w:pPr>
      <w:r>
        <w:rPr>
          <w:rFonts w:ascii="Times New Roman"/>
          <w:b w:val="false"/>
          <w:i w:val="false"/>
          <w:color w:val="000000"/>
          <w:sz w:val="28"/>
        </w:rPr>
        <w:t xml:space="preserve">
      Подпункты а) и b) пункта 3 </w:t>
      </w:r>
      <w:r>
        <w:rPr>
          <w:rFonts w:ascii="Times New Roman"/>
          <w:b w:val="false"/>
          <w:i w:val="false"/>
          <w:color w:val="000000"/>
          <w:sz w:val="28"/>
        </w:rPr>
        <w:t>статьи 2</w:t>
      </w:r>
      <w:r>
        <w:rPr>
          <w:rFonts w:ascii="Times New Roman"/>
          <w:b w:val="false"/>
          <w:i w:val="false"/>
          <w:color w:val="000000"/>
          <w:sz w:val="28"/>
        </w:rPr>
        <w:t xml:space="preserve"> Соглашения изложить в следующей редакции:</w:t>
      </w:r>
    </w:p>
    <w:bookmarkEnd w:id="5"/>
    <w:bookmarkStart w:name="z13" w:id="6"/>
    <w:p>
      <w:pPr>
        <w:spacing w:after="0"/>
        <w:ind w:left="0"/>
        <w:jc w:val="both"/>
      </w:pPr>
      <w:r>
        <w:rPr>
          <w:rFonts w:ascii="Times New Roman"/>
          <w:b w:val="false"/>
          <w:i w:val="false"/>
          <w:color w:val="000000"/>
          <w:sz w:val="28"/>
        </w:rPr>
        <w:t>
      "а) в Республике Казахстан:</w:t>
      </w:r>
    </w:p>
    <w:bookmarkEnd w:id="6"/>
    <w:bookmarkStart w:name="z14" w:id="7"/>
    <w:p>
      <w:pPr>
        <w:spacing w:after="0"/>
        <w:ind w:left="0"/>
        <w:jc w:val="both"/>
      </w:pPr>
      <w:r>
        <w:rPr>
          <w:rFonts w:ascii="Times New Roman"/>
          <w:b w:val="false"/>
          <w:i w:val="false"/>
          <w:color w:val="000000"/>
          <w:sz w:val="28"/>
        </w:rPr>
        <w:t>
      - корпоративный подоходный налог;</w:t>
      </w:r>
    </w:p>
    <w:bookmarkEnd w:id="7"/>
    <w:bookmarkStart w:name="z15" w:id="8"/>
    <w:p>
      <w:pPr>
        <w:spacing w:after="0"/>
        <w:ind w:left="0"/>
        <w:jc w:val="both"/>
      </w:pPr>
      <w:r>
        <w:rPr>
          <w:rFonts w:ascii="Times New Roman"/>
          <w:b w:val="false"/>
          <w:i w:val="false"/>
          <w:color w:val="000000"/>
          <w:sz w:val="28"/>
        </w:rPr>
        <w:t>
      - индивидуальный подоходный налог;</w:t>
      </w:r>
    </w:p>
    <w:bookmarkEnd w:id="8"/>
    <w:bookmarkStart w:name="z16" w:id="9"/>
    <w:p>
      <w:pPr>
        <w:spacing w:after="0"/>
        <w:ind w:left="0"/>
        <w:jc w:val="both"/>
      </w:pPr>
      <w:r>
        <w:rPr>
          <w:rFonts w:ascii="Times New Roman"/>
          <w:b w:val="false"/>
          <w:i w:val="false"/>
          <w:color w:val="000000"/>
          <w:sz w:val="28"/>
        </w:rPr>
        <w:t>
      - налог на имущество юридических и физических лиц (далее именуемые как "казахстанские налоги");</w:t>
      </w:r>
    </w:p>
    <w:bookmarkEnd w:id="9"/>
    <w:bookmarkStart w:name="z17" w:id="10"/>
    <w:p>
      <w:pPr>
        <w:spacing w:after="0"/>
        <w:ind w:left="0"/>
        <w:jc w:val="both"/>
      </w:pPr>
      <w:r>
        <w:rPr>
          <w:rFonts w:ascii="Times New Roman"/>
          <w:b w:val="false"/>
          <w:i w:val="false"/>
          <w:color w:val="000000"/>
          <w:sz w:val="28"/>
        </w:rPr>
        <w:t>
      b) в Республике Беларусь:</w:t>
      </w:r>
    </w:p>
    <w:bookmarkEnd w:id="10"/>
    <w:bookmarkStart w:name="z18" w:id="11"/>
    <w:p>
      <w:pPr>
        <w:spacing w:after="0"/>
        <w:ind w:left="0"/>
        <w:jc w:val="both"/>
      </w:pPr>
      <w:r>
        <w:rPr>
          <w:rFonts w:ascii="Times New Roman"/>
          <w:b w:val="false"/>
          <w:i w:val="false"/>
          <w:color w:val="000000"/>
          <w:sz w:val="28"/>
        </w:rPr>
        <w:t>
      - налог на доходы;</w:t>
      </w:r>
    </w:p>
    <w:bookmarkEnd w:id="11"/>
    <w:bookmarkStart w:name="z19" w:id="12"/>
    <w:p>
      <w:pPr>
        <w:spacing w:after="0"/>
        <w:ind w:left="0"/>
        <w:jc w:val="both"/>
      </w:pPr>
      <w:r>
        <w:rPr>
          <w:rFonts w:ascii="Times New Roman"/>
          <w:b w:val="false"/>
          <w:i w:val="false"/>
          <w:color w:val="000000"/>
          <w:sz w:val="28"/>
        </w:rPr>
        <w:t>
      - налог на прибыль;</w:t>
      </w:r>
    </w:p>
    <w:bookmarkEnd w:id="12"/>
    <w:bookmarkStart w:name="z20" w:id="13"/>
    <w:p>
      <w:pPr>
        <w:spacing w:after="0"/>
        <w:ind w:left="0"/>
        <w:jc w:val="both"/>
      </w:pPr>
      <w:r>
        <w:rPr>
          <w:rFonts w:ascii="Times New Roman"/>
          <w:b w:val="false"/>
          <w:i w:val="false"/>
          <w:color w:val="000000"/>
          <w:sz w:val="28"/>
        </w:rPr>
        <w:t>
      - подоходный налог с физических лиц;</w:t>
      </w:r>
    </w:p>
    <w:bookmarkEnd w:id="13"/>
    <w:bookmarkStart w:name="z21" w:id="14"/>
    <w:p>
      <w:pPr>
        <w:spacing w:after="0"/>
        <w:ind w:left="0"/>
        <w:jc w:val="both"/>
      </w:pPr>
      <w:r>
        <w:rPr>
          <w:rFonts w:ascii="Times New Roman"/>
          <w:b w:val="false"/>
          <w:i w:val="false"/>
          <w:color w:val="000000"/>
          <w:sz w:val="28"/>
        </w:rPr>
        <w:t>
      - налог на недвижимость</w:t>
      </w:r>
    </w:p>
    <w:bookmarkEnd w:id="14"/>
    <w:bookmarkStart w:name="z22" w:id="15"/>
    <w:p>
      <w:pPr>
        <w:spacing w:after="0"/>
        <w:ind w:left="0"/>
        <w:jc w:val="both"/>
      </w:pPr>
      <w:r>
        <w:rPr>
          <w:rFonts w:ascii="Times New Roman"/>
          <w:b w:val="false"/>
          <w:i w:val="false"/>
          <w:color w:val="000000"/>
          <w:sz w:val="28"/>
        </w:rPr>
        <w:t>
      (далее именуемые как "белорусские налоги").".</w:t>
      </w:r>
    </w:p>
    <w:bookmarkEnd w:id="15"/>
    <w:p>
      <w:pPr>
        <w:spacing w:after="0"/>
        <w:ind w:left="0"/>
        <w:jc w:val="both"/>
      </w:pPr>
      <w:r>
        <w:rPr>
          <w:rFonts w:ascii="Times New Roman"/>
          <w:b/>
          <w:i w:val="false"/>
          <w:color w:val="000000"/>
          <w:sz w:val="28"/>
        </w:rPr>
        <w:t>Статья 2</w:t>
      </w:r>
    </w:p>
    <w:bookmarkStart w:name="z24" w:id="16"/>
    <w:p>
      <w:pPr>
        <w:spacing w:after="0"/>
        <w:ind w:left="0"/>
        <w:jc w:val="both"/>
      </w:pPr>
      <w:r>
        <w:rPr>
          <w:rFonts w:ascii="Times New Roman"/>
          <w:b w:val="false"/>
          <w:i w:val="false"/>
          <w:color w:val="000000"/>
          <w:sz w:val="28"/>
        </w:rPr>
        <w:t xml:space="preserve">
      1. Подпункт а) </w:t>
      </w:r>
      <w:r>
        <w:rPr>
          <w:rFonts w:ascii="Times New Roman"/>
          <w:b w:val="false"/>
          <w:i w:val="false"/>
          <w:color w:val="000000"/>
          <w:sz w:val="28"/>
        </w:rPr>
        <w:t>пункта 1</w:t>
      </w:r>
      <w:r>
        <w:rPr>
          <w:rFonts w:ascii="Times New Roman"/>
          <w:b w:val="false"/>
          <w:i w:val="false"/>
          <w:color w:val="000000"/>
          <w:sz w:val="28"/>
        </w:rPr>
        <w:t xml:space="preserve"> статьи 3 Соглашения изложить в следующей редакции:</w:t>
      </w:r>
    </w:p>
    <w:bookmarkEnd w:id="16"/>
    <w:bookmarkStart w:name="z25" w:id="17"/>
    <w:p>
      <w:pPr>
        <w:spacing w:after="0"/>
        <w:ind w:left="0"/>
        <w:jc w:val="both"/>
      </w:pPr>
      <w:r>
        <w:rPr>
          <w:rFonts w:ascii="Times New Roman"/>
          <w:b w:val="false"/>
          <w:i w:val="false"/>
          <w:color w:val="000000"/>
          <w:sz w:val="28"/>
        </w:rPr>
        <w:t>
      "а) термин "Казахстан" означает Республику Казахстан и при использовании в географическом смысле термин "Казахстан" означает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 правом;".</w:t>
      </w:r>
    </w:p>
    <w:bookmarkEnd w:id="17"/>
    <w:bookmarkStart w:name="z26" w:id="18"/>
    <w:p>
      <w:pPr>
        <w:spacing w:after="0"/>
        <w:ind w:left="0"/>
        <w:jc w:val="both"/>
      </w:pPr>
      <w:r>
        <w:rPr>
          <w:rFonts w:ascii="Times New Roman"/>
          <w:b w:val="false"/>
          <w:i w:val="false"/>
          <w:color w:val="000000"/>
          <w:sz w:val="28"/>
        </w:rPr>
        <w:t>
      2. Абзац третий подпункта h) пункта 1 статьи 3 Соглашения изложить в следующей редакции:</w:t>
      </w:r>
    </w:p>
    <w:bookmarkEnd w:id="18"/>
    <w:bookmarkStart w:name="z27" w:id="19"/>
    <w:p>
      <w:pPr>
        <w:spacing w:after="0"/>
        <w:ind w:left="0"/>
        <w:jc w:val="both"/>
      </w:pPr>
      <w:r>
        <w:rPr>
          <w:rFonts w:ascii="Times New Roman"/>
          <w:b w:val="false"/>
          <w:i w:val="false"/>
          <w:color w:val="000000"/>
          <w:sz w:val="28"/>
        </w:rPr>
        <w:t>
      "применительно к Беларуси: Министерство по налогам и сборам Республики Беларусь или его полномочного представителя;".</w:t>
      </w:r>
    </w:p>
    <w:bookmarkEnd w:id="19"/>
    <w:bookmarkStart w:name="z28" w:id="20"/>
    <w:p>
      <w:pPr>
        <w:spacing w:after="0"/>
        <w:ind w:left="0"/>
        <w:jc w:val="both"/>
      </w:pPr>
      <w:r>
        <w:rPr>
          <w:rFonts w:ascii="Times New Roman"/>
          <w:b w:val="false"/>
          <w:i w:val="false"/>
          <w:color w:val="000000"/>
          <w:sz w:val="28"/>
        </w:rPr>
        <w:t xml:space="preserve">
      3. Пункт 2 </w:t>
      </w:r>
      <w:r>
        <w:rPr>
          <w:rFonts w:ascii="Times New Roman"/>
          <w:b w:val="false"/>
          <w:i w:val="false"/>
          <w:color w:val="000000"/>
          <w:sz w:val="28"/>
        </w:rPr>
        <w:t>статьи 3</w:t>
      </w:r>
      <w:r>
        <w:rPr>
          <w:rFonts w:ascii="Times New Roman"/>
          <w:b w:val="false"/>
          <w:i w:val="false"/>
          <w:color w:val="000000"/>
          <w:sz w:val="28"/>
        </w:rPr>
        <w:t xml:space="preserve"> Соглашения дополнить предложением следующего содержания:</w:t>
      </w:r>
    </w:p>
    <w:bookmarkEnd w:id="20"/>
    <w:bookmarkStart w:name="z29" w:id="21"/>
    <w:p>
      <w:pPr>
        <w:spacing w:after="0"/>
        <w:ind w:left="0"/>
        <w:jc w:val="both"/>
      </w:pPr>
      <w:r>
        <w:rPr>
          <w:rFonts w:ascii="Times New Roman"/>
          <w:b w:val="false"/>
          <w:i w:val="false"/>
          <w:color w:val="000000"/>
          <w:sz w:val="28"/>
        </w:rPr>
        <w:t>
      "При этом любое значение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p>
    <w:bookmarkEnd w:id="21"/>
    <w:p>
      <w:pPr>
        <w:spacing w:after="0"/>
        <w:ind w:left="0"/>
        <w:jc w:val="both"/>
      </w:pPr>
      <w:r>
        <w:rPr>
          <w:rFonts w:ascii="Times New Roman"/>
          <w:b/>
          <w:i w:val="false"/>
          <w:color w:val="000000"/>
          <w:sz w:val="28"/>
        </w:rPr>
        <w:t>Статья 3</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4 Соглашения дополнить предложением следующего содержания:</w:t>
      </w:r>
    </w:p>
    <w:bookmarkStart w:name="z32" w:id="22"/>
    <w:p>
      <w:pPr>
        <w:spacing w:after="0"/>
        <w:ind w:left="0"/>
        <w:jc w:val="both"/>
      </w:pPr>
      <w:r>
        <w:rPr>
          <w:rFonts w:ascii="Times New Roman"/>
          <w:b w:val="false"/>
          <w:i w:val="false"/>
          <w:color w:val="000000"/>
          <w:sz w:val="28"/>
        </w:rPr>
        <w:t>
      "Данный термин также включает Договаривающееся Государство или его местный орган власти.".</w:t>
      </w:r>
    </w:p>
    <w:bookmarkEnd w:id="22"/>
    <w:p>
      <w:pPr>
        <w:spacing w:after="0"/>
        <w:ind w:left="0"/>
        <w:jc w:val="both"/>
      </w:pPr>
      <w:r>
        <w:rPr>
          <w:rFonts w:ascii="Times New Roman"/>
          <w:b/>
          <w:i w:val="false"/>
          <w:color w:val="000000"/>
          <w:sz w:val="28"/>
        </w:rPr>
        <w:t>Статья 4</w:t>
      </w:r>
    </w:p>
    <w:bookmarkStart w:name="z34" w:id="23"/>
    <w:p>
      <w:pPr>
        <w:spacing w:after="0"/>
        <w:ind w:left="0"/>
        <w:jc w:val="both"/>
      </w:pPr>
      <w:r>
        <w:rPr>
          <w:rFonts w:ascii="Times New Roman"/>
          <w:b w:val="false"/>
          <w:i w:val="false"/>
          <w:color w:val="000000"/>
          <w:sz w:val="28"/>
        </w:rPr>
        <w:t xml:space="preserve">
      1. Подпункт f) пункта 2 </w:t>
      </w:r>
      <w:r>
        <w:rPr>
          <w:rFonts w:ascii="Times New Roman"/>
          <w:b w:val="false"/>
          <w:i w:val="false"/>
          <w:color w:val="000000"/>
          <w:sz w:val="28"/>
        </w:rPr>
        <w:t>статьи 5</w:t>
      </w:r>
      <w:r>
        <w:rPr>
          <w:rFonts w:ascii="Times New Roman"/>
          <w:b w:val="false"/>
          <w:i w:val="false"/>
          <w:color w:val="000000"/>
          <w:sz w:val="28"/>
        </w:rPr>
        <w:t xml:space="preserve"> Соглашения изложить в следующей редакции:</w:t>
      </w:r>
    </w:p>
    <w:bookmarkEnd w:id="23"/>
    <w:bookmarkStart w:name="z35" w:id="24"/>
    <w:p>
      <w:pPr>
        <w:spacing w:after="0"/>
        <w:ind w:left="0"/>
        <w:jc w:val="both"/>
      </w:pPr>
      <w:r>
        <w:rPr>
          <w:rFonts w:ascii="Times New Roman"/>
          <w:b w:val="false"/>
          <w:i w:val="false"/>
          <w:color w:val="000000"/>
          <w:sz w:val="28"/>
        </w:rPr>
        <w:t>
      "f) шахту, рудник, нефтяную или газовую скважину, карьер или любое другое место добычи природных ресурсов;".</w:t>
      </w:r>
    </w:p>
    <w:bookmarkEnd w:id="24"/>
    <w:bookmarkStart w:name="z36" w:id="25"/>
    <w:p>
      <w:pPr>
        <w:spacing w:after="0"/>
        <w:ind w:left="0"/>
        <w:jc w:val="both"/>
      </w:pPr>
      <w:r>
        <w:rPr>
          <w:rFonts w:ascii="Times New Roman"/>
          <w:b w:val="false"/>
          <w:i w:val="false"/>
          <w:color w:val="000000"/>
          <w:sz w:val="28"/>
        </w:rPr>
        <w:t>
      2. Пункт 2 статьи 5 Соглашения дополнить подпунктом h) следующего содержания:</w:t>
      </w:r>
    </w:p>
    <w:bookmarkEnd w:id="25"/>
    <w:bookmarkStart w:name="z37" w:id="26"/>
    <w:p>
      <w:pPr>
        <w:spacing w:after="0"/>
        <w:ind w:left="0"/>
        <w:jc w:val="both"/>
      </w:pPr>
      <w:r>
        <w:rPr>
          <w:rFonts w:ascii="Times New Roman"/>
          <w:b w:val="false"/>
          <w:i w:val="false"/>
          <w:color w:val="000000"/>
          <w:sz w:val="28"/>
        </w:rPr>
        <w:t>
      "h) установку, сооружение (включая буровую установку), морское судно или любое другое место разведки природных ресурсов, а также связанные с выполнением такой разведки наблюдательные услуги. Данное положение применяется к предприятиям, осуществляющим разведку для другого лица (лиц).".</w:t>
      </w:r>
    </w:p>
    <w:bookmarkEnd w:id="26"/>
    <w:bookmarkStart w:name="z38" w:id="27"/>
    <w:p>
      <w:pPr>
        <w:spacing w:after="0"/>
        <w:ind w:left="0"/>
        <w:jc w:val="both"/>
      </w:pPr>
      <w:r>
        <w:rPr>
          <w:rFonts w:ascii="Times New Roman"/>
          <w:b w:val="false"/>
          <w:i w:val="false"/>
          <w:color w:val="000000"/>
          <w:sz w:val="28"/>
        </w:rPr>
        <w:t>
      3. Подпункт b) пункта 3 статьи 5 Соглашения изложить в следующей редакции:</w:t>
      </w:r>
    </w:p>
    <w:bookmarkEnd w:id="27"/>
    <w:bookmarkStart w:name="z39" w:id="28"/>
    <w:p>
      <w:pPr>
        <w:spacing w:after="0"/>
        <w:ind w:left="0"/>
        <w:jc w:val="both"/>
      </w:pPr>
      <w:r>
        <w:rPr>
          <w:rFonts w:ascii="Times New Roman"/>
          <w:b w:val="false"/>
          <w:i w:val="false"/>
          <w:color w:val="000000"/>
          <w:sz w:val="28"/>
        </w:rPr>
        <w:t>
      "b) установку, сооружение (включая буровую установку), морское судно или любое другое место разведки природных ресурсов, а также связанные с выполнением такой разведки наблюдательные услуги, если такая разведка или услуги продолжаются в течение более двенадцати месяцев. Данное положение применяется для случаев разведки и наблюдательных услуг, связанных с выполнением такой разведки, иных, чем установлено в подпункте h) пункта 2 настоящей статьи;".</w:t>
      </w:r>
    </w:p>
    <w:bookmarkEnd w:id="28"/>
    <w:bookmarkStart w:name="z40" w:id="29"/>
    <w:p>
      <w:pPr>
        <w:spacing w:after="0"/>
        <w:ind w:left="0"/>
        <w:jc w:val="both"/>
      </w:pPr>
      <w:r>
        <w:rPr>
          <w:rFonts w:ascii="Times New Roman"/>
          <w:b w:val="false"/>
          <w:i w:val="false"/>
          <w:color w:val="000000"/>
          <w:sz w:val="28"/>
        </w:rPr>
        <w:t xml:space="preserve">
      4. Пункт 3 </w:t>
      </w:r>
      <w:r>
        <w:rPr>
          <w:rFonts w:ascii="Times New Roman"/>
          <w:b w:val="false"/>
          <w:i w:val="false"/>
          <w:color w:val="000000"/>
          <w:sz w:val="28"/>
        </w:rPr>
        <w:t>статьи 5</w:t>
      </w:r>
      <w:r>
        <w:rPr>
          <w:rFonts w:ascii="Times New Roman"/>
          <w:b w:val="false"/>
          <w:i w:val="false"/>
          <w:color w:val="000000"/>
          <w:sz w:val="28"/>
        </w:rPr>
        <w:t xml:space="preserve"> Соглашения дополнить подпунктом с) следующего содержания:</w:t>
      </w:r>
    </w:p>
    <w:bookmarkEnd w:id="29"/>
    <w:bookmarkStart w:name="z41" w:id="30"/>
    <w:p>
      <w:pPr>
        <w:spacing w:after="0"/>
        <w:ind w:left="0"/>
        <w:jc w:val="both"/>
      </w:pPr>
      <w:r>
        <w:rPr>
          <w:rFonts w:ascii="Times New Roman"/>
          <w:b w:val="false"/>
          <w:i w:val="false"/>
          <w:color w:val="000000"/>
          <w:sz w:val="28"/>
        </w:rPr>
        <w:t>
      "с) оказание услуг, включая консультационные услуги, предприятием одного Договаривающегося Государства через своих служащих или другой персонал, нанятый предприятием для этой цели, но только если деятельность такого рода продолжается (в отношении одного и того же или связанного с ним проекта) в другом Договаривающемся Государстве в течение периода или периодов, превышающих в совокупности 183 дня в любом двенадцатимесячном периоде, начинающемся или заканчивающемся в соответствующем налоговом году.".</w:t>
      </w:r>
    </w:p>
    <w:bookmarkEnd w:id="30"/>
    <w:p>
      <w:pPr>
        <w:spacing w:after="0"/>
        <w:ind w:left="0"/>
        <w:jc w:val="both"/>
      </w:pPr>
      <w:r>
        <w:rPr>
          <w:rFonts w:ascii="Times New Roman"/>
          <w:b/>
          <w:i w:val="false"/>
          <w:color w:val="000000"/>
          <w:sz w:val="28"/>
        </w:rPr>
        <w:t>Статья 5</w:t>
      </w:r>
    </w:p>
    <w:bookmarkStart w:name="z43" w:id="31"/>
    <w:p>
      <w:pPr>
        <w:spacing w:after="0"/>
        <w:ind w:left="0"/>
        <w:jc w:val="both"/>
      </w:pPr>
      <w:r>
        <w:rPr>
          <w:rFonts w:ascii="Times New Roman"/>
          <w:b w:val="false"/>
          <w:i w:val="false"/>
          <w:color w:val="000000"/>
          <w:sz w:val="28"/>
        </w:rPr>
        <w:t xml:space="preserve">
      Пункт 6 </w:t>
      </w:r>
      <w:r>
        <w:rPr>
          <w:rFonts w:ascii="Times New Roman"/>
          <w:b w:val="false"/>
          <w:i w:val="false"/>
          <w:color w:val="000000"/>
          <w:sz w:val="28"/>
        </w:rPr>
        <w:t>статьи 11</w:t>
      </w:r>
      <w:r>
        <w:rPr>
          <w:rFonts w:ascii="Times New Roman"/>
          <w:b w:val="false"/>
          <w:i w:val="false"/>
          <w:color w:val="000000"/>
          <w:sz w:val="28"/>
        </w:rPr>
        <w:t xml:space="preserve"> Соглашения изложить в следующей редакции:</w:t>
      </w:r>
    </w:p>
    <w:bookmarkEnd w:id="31"/>
    <w:bookmarkStart w:name="z44" w:id="32"/>
    <w:p>
      <w:pPr>
        <w:spacing w:after="0"/>
        <w:ind w:left="0"/>
        <w:jc w:val="both"/>
      </w:pPr>
      <w:r>
        <w:rPr>
          <w:rFonts w:ascii="Times New Roman"/>
          <w:b w:val="false"/>
          <w:i w:val="false"/>
          <w:color w:val="000000"/>
          <w:sz w:val="28"/>
        </w:rPr>
        <w:t>
      "6. Считается, что проценты возникают в Договаривающемся Государстве, если плательщик является резидентом этого Договаривающегося Государства. Однако если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связи с которыми возникает обязательство по выплате процентов, и расходы по таким процентам несет такое постоянное учреждение (представительство) или постоянная база, то считается, что такие проценты возникают в том Договаривающемся Государстве, в котором расположены постоянное учреждение (представительство) или постоянная база.".</w:t>
      </w:r>
    </w:p>
    <w:bookmarkEnd w:id="32"/>
    <w:p>
      <w:pPr>
        <w:spacing w:after="0"/>
        <w:ind w:left="0"/>
        <w:jc w:val="both"/>
      </w:pPr>
      <w:r>
        <w:rPr>
          <w:rFonts w:ascii="Times New Roman"/>
          <w:b/>
          <w:i w:val="false"/>
          <w:color w:val="000000"/>
          <w:sz w:val="28"/>
        </w:rPr>
        <w:t>Статья 6</w:t>
      </w:r>
    </w:p>
    <w:bookmarkStart w:name="z46" w:id="33"/>
    <w:p>
      <w:pPr>
        <w:spacing w:after="0"/>
        <w:ind w:left="0"/>
        <w:jc w:val="both"/>
      </w:pPr>
      <w:r>
        <w:rPr>
          <w:rFonts w:ascii="Times New Roman"/>
          <w:b w:val="false"/>
          <w:i w:val="false"/>
          <w:color w:val="000000"/>
          <w:sz w:val="28"/>
        </w:rPr>
        <w:t xml:space="preserve">
      Пункт 5 </w:t>
      </w:r>
      <w:r>
        <w:rPr>
          <w:rFonts w:ascii="Times New Roman"/>
          <w:b w:val="false"/>
          <w:i w:val="false"/>
          <w:color w:val="000000"/>
          <w:sz w:val="28"/>
        </w:rPr>
        <w:t>статьи 12</w:t>
      </w:r>
      <w:r>
        <w:rPr>
          <w:rFonts w:ascii="Times New Roman"/>
          <w:b w:val="false"/>
          <w:i w:val="false"/>
          <w:color w:val="000000"/>
          <w:sz w:val="28"/>
        </w:rPr>
        <w:t xml:space="preserve"> Соглашения изложить в следующей редакции:</w:t>
      </w:r>
    </w:p>
    <w:bookmarkEnd w:id="33"/>
    <w:bookmarkStart w:name="z47" w:id="34"/>
    <w:p>
      <w:pPr>
        <w:spacing w:after="0"/>
        <w:ind w:left="0"/>
        <w:jc w:val="both"/>
      </w:pPr>
      <w:r>
        <w:rPr>
          <w:rFonts w:ascii="Times New Roman"/>
          <w:b w:val="false"/>
          <w:i w:val="false"/>
          <w:color w:val="000000"/>
          <w:sz w:val="28"/>
        </w:rPr>
        <w:t>
      "5. Считается, что роялти возникают в Договаривающемся Государстве, если плательщик является резидентом этого Договаривающегося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связи с которыми возникает обязательство по выплате роялти, и расходы по таким роялти несет такое постоянное учреждение (представительство) или постоянная база, то считается, что роялти возникают в том Договаривающемся Государстве, в котором расположены постоянное учреждение (представительство) или постоянная база.".</w:t>
      </w:r>
    </w:p>
    <w:bookmarkEnd w:id="34"/>
    <w:p>
      <w:pPr>
        <w:spacing w:after="0"/>
        <w:ind w:left="0"/>
        <w:jc w:val="both"/>
      </w:pPr>
      <w:r>
        <w:rPr>
          <w:rFonts w:ascii="Times New Roman"/>
          <w:b/>
          <w:i w:val="false"/>
          <w:color w:val="000000"/>
          <w:sz w:val="28"/>
        </w:rPr>
        <w:t>Статья 7</w:t>
      </w:r>
    </w:p>
    <w:bookmarkStart w:name="z49" w:id="35"/>
    <w:p>
      <w:pPr>
        <w:spacing w:after="0"/>
        <w:ind w:left="0"/>
        <w:jc w:val="both"/>
      </w:pPr>
      <w:r>
        <w:rPr>
          <w:rFonts w:ascii="Times New Roman"/>
          <w:b w:val="false"/>
          <w:i w:val="false"/>
          <w:color w:val="000000"/>
          <w:sz w:val="28"/>
        </w:rPr>
        <w:t xml:space="preserve">
      1. Пункт 4 </w:t>
      </w:r>
      <w:r>
        <w:rPr>
          <w:rFonts w:ascii="Times New Roman"/>
          <w:b w:val="false"/>
          <w:i w:val="false"/>
          <w:color w:val="000000"/>
          <w:sz w:val="28"/>
        </w:rPr>
        <w:t>статьи 13</w:t>
      </w:r>
      <w:r>
        <w:rPr>
          <w:rFonts w:ascii="Times New Roman"/>
          <w:b w:val="false"/>
          <w:i w:val="false"/>
          <w:color w:val="000000"/>
          <w:sz w:val="28"/>
        </w:rPr>
        <w:t xml:space="preserve"> Соглашения изложить в следующей редакции:</w:t>
      </w:r>
    </w:p>
    <w:bookmarkEnd w:id="35"/>
    <w:bookmarkStart w:name="z50" w:id="36"/>
    <w:p>
      <w:pPr>
        <w:spacing w:after="0"/>
        <w:ind w:left="0"/>
        <w:jc w:val="both"/>
      </w:pPr>
      <w:r>
        <w:rPr>
          <w:rFonts w:ascii="Times New Roman"/>
          <w:b w:val="false"/>
          <w:i w:val="false"/>
          <w:color w:val="000000"/>
          <w:sz w:val="28"/>
        </w:rPr>
        <w:t>
      "4. Доходы, полученные резидентом одного Договаривающегося Государства от отчуждения доли участия или приравненных к ней ценных бумаг компании, более 50 процентов стоимости капитала которой прямо или косвенно составляет недвижимое имущество, расположенное в другом Договаривающемся Государстве, могут облагаться налогом в этом другом Договаривающемся Государстве.".</w:t>
      </w:r>
    </w:p>
    <w:bookmarkEnd w:id="36"/>
    <w:bookmarkStart w:name="z51" w:id="37"/>
    <w:p>
      <w:pPr>
        <w:spacing w:after="0"/>
        <w:ind w:left="0"/>
        <w:jc w:val="both"/>
      </w:pPr>
      <w:r>
        <w:rPr>
          <w:rFonts w:ascii="Times New Roman"/>
          <w:b w:val="false"/>
          <w:i w:val="false"/>
          <w:color w:val="000000"/>
          <w:sz w:val="28"/>
        </w:rPr>
        <w:t>
      2. Статью 13 Соглашения дополнить пунктом 5 следующего содержания:</w:t>
      </w:r>
    </w:p>
    <w:bookmarkEnd w:id="37"/>
    <w:bookmarkStart w:name="z52" w:id="38"/>
    <w:p>
      <w:pPr>
        <w:spacing w:after="0"/>
        <w:ind w:left="0"/>
        <w:jc w:val="both"/>
      </w:pPr>
      <w:r>
        <w:rPr>
          <w:rFonts w:ascii="Times New Roman"/>
          <w:b w:val="false"/>
          <w:i w:val="false"/>
          <w:color w:val="000000"/>
          <w:sz w:val="28"/>
        </w:rPr>
        <w:t>
      "5. Доходы от отчуждения любого имущества, иного, чем предусмотрено в предыдущих пунктах настоящей статьи, облагаются налогом только в том Договаривающемся Государстве, резидентом которого является лицо, отчуждающее имущество.".</w:t>
      </w:r>
    </w:p>
    <w:bookmarkEnd w:id="38"/>
    <w:p>
      <w:pPr>
        <w:spacing w:after="0"/>
        <w:ind w:left="0"/>
        <w:jc w:val="both"/>
      </w:pPr>
      <w:r>
        <w:rPr>
          <w:rFonts w:ascii="Times New Roman"/>
          <w:b/>
          <w:i w:val="false"/>
          <w:color w:val="000000"/>
          <w:sz w:val="28"/>
        </w:rPr>
        <w:t>Статья 8</w:t>
      </w:r>
    </w:p>
    <w:bookmarkStart w:name="z54" w:id="39"/>
    <w:p>
      <w:pPr>
        <w:spacing w:after="0"/>
        <w:ind w:left="0"/>
        <w:jc w:val="both"/>
      </w:pPr>
      <w:r>
        <w:rPr>
          <w:rFonts w:ascii="Times New Roman"/>
          <w:b w:val="false"/>
          <w:i w:val="false"/>
          <w:color w:val="000000"/>
          <w:sz w:val="28"/>
        </w:rPr>
        <w:t xml:space="preserve">
      Пункт 1 </w:t>
      </w:r>
      <w:r>
        <w:rPr>
          <w:rFonts w:ascii="Times New Roman"/>
          <w:b w:val="false"/>
          <w:i w:val="false"/>
          <w:color w:val="000000"/>
          <w:sz w:val="28"/>
        </w:rPr>
        <w:t>статьи 14</w:t>
      </w:r>
      <w:r>
        <w:rPr>
          <w:rFonts w:ascii="Times New Roman"/>
          <w:b w:val="false"/>
          <w:i w:val="false"/>
          <w:color w:val="000000"/>
          <w:sz w:val="28"/>
        </w:rPr>
        <w:t xml:space="preserve"> Соглашения изложить в следующей редакции:</w:t>
      </w:r>
    </w:p>
    <w:bookmarkEnd w:id="39"/>
    <w:bookmarkStart w:name="z55" w:id="40"/>
    <w:p>
      <w:pPr>
        <w:spacing w:after="0"/>
        <w:ind w:left="0"/>
        <w:jc w:val="both"/>
      </w:pPr>
      <w:r>
        <w:rPr>
          <w:rFonts w:ascii="Times New Roman"/>
          <w:b w:val="false"/>
          <w:i w:val="false"/>
          <w:color w:val="000000"/>
          <w:sz w:val="28"/>
        </w:rPr>
        <w:t>
      "1. Доход, получаемый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Договаривающемся Государстве, за исключением следующих случаев, в которых такой доход также может облагаться налогом в другом Договаривающемся Государстве:</w:t>
      </w:r>
    </w:p>
    <w:bookmarkEnd w:id="40"/>
    <w:bookmarkStart w:name="z56" w:id="41"/>
    <w:p>
      <w:pPr>
        <w:spacing w:after="0"/>
        <w:ind w:left="0"/>
        <w:jc w:val="both"/>
      </w:pPr>
      <w:r>
        <w:rPr>
          <w:rFonts w:ascii="Times New Roman"/>
          <w:b w:val="false"/>
          <w:i w:val="false"/>
          <w:color w:val="000000"/>
          <w:sz w:val="28"/>
        </w:rPr>
        <w:t>
      а) если он имеет постоянную базу, находящуюся в его распоряжении в другом Договаривающемся Государстве для целей осуществления своей деятельности; в этом случае только та часть дохода, которая относится к этой постоянной базе, может облагаться налогом в этом другом Договаривающемся Государстве; или</w:t>
      </w:r>
    </w:p>
    <w:bookmarkEnd w:id="41"/>
    <w:bookmarkStart w:name="z57" w:id="42"/>
    <w:p>
      <w:pPr>
        <w:spacing w:after="0"/>
        <w:ind w:left="0"/>
        <w:jc w:val="both"/>
      </w:pPr>
      <w:r>
        <w:rPr>
          <w:rFonts w:ascii="Times New Roman"/>
          <w:b w:val="false"/>
          <w:i w:val="false"/>
          <w:color w:val="000000"/>
          <w:sz w:val="28"/>
        </w:rPr>
        <w:t>
      b) если он пребывает в другом Договаривающемся Государстве в течение периода или периодов, не превышающих в совокупности 183 дня в любом двенадцатимесячном периоде, начинающемся или заканчивающемся в соответствующем налоговом году; в этом случае только та часть дохода, которая получена от деятельности, осуществляемой в этом другом Договаривающемся Государстве, может облагаться налогом в этом другом Договаривающемся Государстве.".</w:t>
      </w:r>
    </w:p>
    <w:bookmarkEnd w:id="42"/>
    <w:p>
      <w:pPr>
        <w:spacing w:after="0"/>
        <w:ind w:left="0"/>
        <w:jc w:val="both"/>
      </w:pPr>
      <w:r>
        <w:rPr>
          <w:rFonts w:ascii="Times New Roman"/>
          <w:b/>
          <w:i w:val="false"/>
          <w:color w:val="000000"/>
          <w:sz w:val="28"/>
        </w:rPr>
        <w:t>Статья 9</w:t>
      </w:r>
    </w:p>
    <w:bookmarkStart w:name="z59" w:id="43"/>
    <w:p>
      <w:pPr>
        <w:spacing w:after="0"/>
        <w:ind w:left="0"/>
        <w:jc w:val="both"/>
      </w:pPr>
      <w:r>
        <w:rPr>
          <w:rFonts w:ascii="Times New Roman"/>
          <w:b w:val="false"/>
          <w:i w:val="false"/>
          <w:color w:val="000000"/>
          <w:sz w:val="28"/>
        </w:rPr>
        <w:t xml:space="preserve">
      Пункт 3 </w:t>
      </w:r>
      <w:r>
        <w:rPr>
          <w:rFonts w:ascii="Times New Roman"/>
          <w:b w:val="false"/>
          <w:i w:val="false"/>
          <w:color w:val="000000"/>
          <w:sz w:val="28"/>
        </w:rPr>
        <w:t>статьи 15</w:t>
      </w:r>
      <w:r>
        <w:rPr>
          <w:rFonts w:ascii="Times New Roman"/>
          <w:b w:val="false"/>
          <w:i w:val="false"/>
          <w:color w:val="000000"/>
          <w:sz w:val="28"/>
        </w:rPr>
        <w:t xml:space="preserve"> Соглашения изложить в следующей редакции:</w:t>
      </w:r>
    </w:p>
    <w:bookmarkEnd w:id="43"/>
    <w:bookmarkStart w:name="z60" w:id="44"/>
    <w:p>
      <w:pPr>
        <w:spacing w:after="0"/>
        <w:ind w:left="0"/>
        <w:jc w:val="both"/>
      </w:pPr>
      <w:r>
        <w:rPr>
          <w:rFonts w:ascii="Times New Roman"/>
          <w:b w:val="false"/>
          <w:i w:val="false"/>
          <w:color w:val="000000"/>
          <w:sz w:val="28"/>
        </w:rPr>
        <w:t>
      "3. Несмотря на предыдущие положения настоящей статьи, вознаграждение, получаемое в отношении работы по найму, выполняемой на борту морского или воздушного судна, автомобильного или железнодорожного транспортного средства, эксплуатируемых в международных перевозках предприятием одного Договаривающегося Государства, может облагаться налогом в этом Договаривающемся Государстве.".</w:t>
      </w:r>
    </w:p>
    <w:bookmarkEnd w:id="44"/>
    <w:p>
      <w:pPr>
        <w:spacing w:after="0"/>
        <w:ind w:left="0"/>
        <w:jc w:val="both"/>
      </w:pPr>
      <w:r>
        <w:rPr>
          <w:rFonts w:ascii="Times New Roman"/>
          <w:b/>
          <w:i w:val="false"/>
          <w:color w:val="000000"/>
          <w:sz w:val="28"/>
        </w:rPr>
        <w:t>Статья 10</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20</w:t>
      </w:r>
      <w:r>
        <w:rPr>
          <w:rFonts w:ascii="Times New Roman"/>
          <w:b w:val="false"/>
          <w:i w:val="false"/>
          <w:color w:val="000000"/>
          <w:sz w:val="28"/>
        </w:rPr>
        <w:t xml:space="preserve"> Соглашения изложить в следующей редакции:</w:t>
      </w:r>
    </w:p>
    <w:bookmarkStart w:name="z63" w:id="45"/>
    <w:p>
      <w:pPr>
        <w:spacing w:after="0"/>
        <w:ind w:left="0"/>
        <w:jc w:val="left"/>
      </w:pPr>
      <w:r>
        <w:rPr>
          <w:rFonts w:ascii="Times New Roman"/>
          <w:b/>
          <w:i w:val="false"/>
          <w:color w:val="000000"/>
        </w:rPr>
        <w:t xml:space="preserve"> "Статья 20 Студенты или стажеры</w:t>
      </w:r>
    </w:p>
    <w:bookmarkEnd w:id="45"/>
    <w:bookmarkStart w:name="z64" w:id="46"/>
    <w:p>
      <w:pPr>
        <w:spacing w:after="0"/>
        <w:ind w:left="0"/>
        <w:jc w:val="both"/>
      </w:pPr>
      <w:r>
        <w:rPr>
          <w:rFonts w:ascii="Times New Roman"/>
          <w:b w:val="false"/>
          <w:i w:val="false"/>
          <w:color w:val="000000"/>
          <w:sz w:val="28"/>
        </w:rPr>
        <w:t>
      1. Платежи, которые студент или стажер, являющийся или являвшийся резидентом одного Договаривающегося Государства непосредственно перед прибытием в другое Договаривающееся Государство и находящийся в другом Договаривающемся Государстве исключительно с целью получения образования, прохождения стажировки, получает для целей своего содержания, получения образования, прохождения стажировки, не облагаются налогом в другом Договаривающемся Государстве при условии, что такие платежи производятся из источников за пределами этого другого Договаривающегося Государства.</w:t>
      </w:r>
    </w:p>
    <w:bookmarkEnd w:id="46"/>
    <w:bookmarkStart w:name="z65" w:id="47"/>
    <w:p>
      <w:pPr>
        <w:spacing w:after="0"/>
        <w:ind w:left="0"/>
        <w:jc w:val="both"/>
      </w:pPr>
      <w:r>
        <w:rPr>
          <w:rFonts w:ascii="Times New Roman"/>
          <w:b w:val="false"/>
          <w:i w:val="false"/>
          <w:color w:val="000000"/>
          <w:sz w:val="28"/>
        </w:rPr>
        <w:t>
      2. В отношении грантов, стипендий и вознаграждения от работы по найму, не указанных в пункте 1 настоящей статьи, студент или стажер, упомянутый в пункте 1 настоящей статьи, во время такого обучения, прохождения стажировки имеет права на такие же льготы, скидки или вычеты в отношении налогов, предоставляемые резидентам Договаривающегося Государства, в котором он пребывает.".</w:t>
      </w:r>
    </w:p>
    <w:bookmarkEnd w:id="47"/>
    <w:p>
      <w:pPr>
        <w:spacing w:after="0"/>
        <w:ind w:left="0"/>
        <w:jc w:val="both"/>
      </w:pPr>
      <w:r>
        <w:rPr>
          <w:rFonts w:ascii="Times New Roman"/>
          <w:b/>
          <w:i w:val="false"/>
          <w:color w:val="000000"/>
          <w:sz w:val="28"/>
        </w:rPr>
        <w:t>Статья 11</w:t>
      </w:r>
    </w:p>
    <w:bookmarkStart w:name="z67" w:id="48"/>
    <w:p>
      <w:pPr>
        <w:spacing w:after="0"/>
        <w:ind w:left="0"/>
        <w:jc w:val="both"/>
      </w:pPr>
      <w:r>
        <w:rPr>
          <w:rFonts w:ascii="Times New Roman"/>
          <w:b w:val="false"/>
          <w:i w:val="false"/>
          <w:color w:val="000000"/>
          <w:sz w:val="28"/>
        </w:rPr>
        <w:t>
      Дополнить Соглашение статьей 20-1 следующего содержания:</w:t>
      </w:r>
    </w:p>
    <w:bookmarkEnd w:id="48"/>
    <w:bookmarkStart w:name="z68" w:id="49"/>
    <w:p>
      <w:pPr>
        <w:spacing w:after="0"/>
        <w:ind w:left="0"/>
        <w:jc w:val="left"/>
      </w:pPr>
      <w:r>
        <w:rPr>
          <w:rFonts w:ascii="Times New Roman"/>
          <w:b/>
          <w:i w:val="false"/>
          <w:color w:val="000000"/>
        </w:rPr>
        <w:t xml:space="preserve"> "Статья 20-1</w:t>
      </w:r>
      <w:r>
        <w:br/>
      </w:r>
      <w:r>
        <w:rPr>
          <w:rFonts w:ascii="Times New Roman"/>
          <w:b/>
          <w:i w:val="false"/>
          <w:color w:val="000000"/>
        </w:rPr>
        <w:t>Профессора, преподаватели и научные сотрудники</w:t>
      </w:r>
    </w:p>
    <w:bookmarkEnd w:id="49"/>
    <w:bookmarkStart w:name="z70" w:id="50"/>
    <w:p>
      <w:pPr>
        <w:spacing w:after="0"/>
        <w:ind w:left="0"/>
        <w:jc w:val="both"/>
      </w:pPr>
      <w:r>
        <w:rPr>
          <w:rFonts w:ascii="Times New Roman"/>
          <w:b w:val="false"/>
          <w:i w:val="false"/>
          <w:color w:val="000000"/>
          <w:sz w:val="28"/>
        </w:rPr>
        <w:t>
      1. Профессор, преподаватель или научный сотрудник, который является или являлся резидентом одного Договаривающегося Государства непосредственно перед прибытием в другое Договаривающееся Государство и который по приглашению университета, колледжа, школы или другого аналогичного учреждения образования, признанного Правительством другого Договаривающегося Государства, находится в этом другом Договаривающемся Государстве исключительно в целях преподавания и (или) проведения научной работы в таком учреждении образования, освобождается от налогообложения в этом другом Договаривающемся Государстве в течение периода, не превышающего 24 следующих друг за другом месяцев со дня его первого прибытия в это другое Договаривающееся Государство, в отношении вознаграждения за такое преподавание или проведение научной работы.</w:t>
      </w:r>
    </w:p>
    <w:bookmarkEnd w:id="50"/>
    <w:bookmarkStart w:name="z71" w:id="51"/>
    <w:p>
      <w:pPr>
        <w:spacing w:after="0"/>
        <w:ind w:left="0"/>
        <w:jc w:val="both"/>
      </w:pPr>
      <w:r>
        <w:rPr>
          <w:rFonts w:ascii="Times New Roman"/>
          <w:b w:val="false"/>
          <w:i w:val="false"/>
          <w:color w:val="000000"/>
          <w:sz w:val="28"/>
        </w:rPr>
        <w:t>
      2. Положения пункта 1 настоящей статьи не применяются к доходу от научных исследований, если такие исследования проводятся не в интересах государства, а для личной выгоды конкретного лица или лиц.".</w:t>
      </w:r>
    </w:p>
    <w:bookmarkEnd w:id="51"/>
    <w:p>
      <w:pPr>
        <w:spacing w:after="0"/>
        <w:ind w:left="0"/>
        <w:jc w:val="both"/>
      </w:pPr>
      <w:r>
        <w:rPr>
          <w:rFonts w:ascii="Times New Roman"/>
          <w:b/>
          <w:i w:val="false"/>
          <w:color w:val="000000"/>
          <w:sz w:val="28"/>
        </w:rPr>
        <w:t>Статья 12</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26</w:t>
      </w:r>
      <w:r>
        <w:rPr>
          <w:rFonts w:ascii="Times New Roman"/>
          <w:b w:val="false"/>
          <w:i w:val="false"/>
          <w:color w:val="000000"/>
          <w:sz w:val="28"/>
        </w:rPr>
        <w:t xml:space="preserve"> Соглашения изложить в следующей редакции:</w:t>
      </w:r>
    </w:p>
    <w:bookmarkStart w:name="z74" w:id="52"/>
    <w:p>
      <w:pPr>
        <w:spacing w:after="0"/>
        <w:ind w:left="0"/>
        <w:jc w:val="left"/>
      </w:pPr>
      <w:r>
        <w:rPr>
          <w:rFonts w:ascii="Times New Roman"/>
          <w:b/>
          <w:i w:val="false"/>
          <w:color w:val="000000"/>
        </w:rPr>
        <w:t xml:space="preserve"> "Статья 26 Обмен информацией</w:t>
      </w:r>
    </w:p>
    <w:bookmarkEnd w:id="52"/>
    <w:bookmarkStart w:name="z75" w:id="53"/>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применения национального законодательства, касающегося налогов любого вида и рода, взимаемых от имени Договаривающихся Государств, их центральных или местных органов власти, в той мере, в которой налогообложение не противоречит настоящему Соглашению.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Соглашения.</w:t>
      </w:r>
    </w:p>
    <w:bookmarkEnd w:id="53"/>
    <w:bookmarkStart w:name="z76" w:id="54"/>
    <w:p>
      <w:pPr>
        <w:spacing w:after="0"/>
        <w:ind w:left="0"/>
        <w:jc w:val="both"/>
      </w:pPr>
      <w:r>
        <w:rPr>
          <w:rFonts w:ascii="Times New Roman"/>
          <w:b w:val="false"/>
          <w:i w:val="false"/>
          <w:color w:val="000000"/>
          <w:sz w:val="28"/>
        </w:rPr>
        <w:t>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национальным законодательством этого Договаривающегося Государства, и раскрывается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p>
    <w:bookmarkEnd w:id="54"/>
    <w:bookmarkStart w:name="z77" w:id="55"/>
    <w:p>
      <w:pPr>
        <w:spacing w:after="0"/>
        <w:ind w:left="0"/>
        <w:jc w:val="both"/>
      </w:pPr>
      <w:r>
        <w:rPr>
          <w:rFonts w:ascii="Times New Roman"/>
          <w:b w:val="false"/>
          <w:i w:val="false"/>
          <w:color w:val="000000"/>
          <w:sz w:val="28"/>
        </w:rPr>
        <w:t>
      3. Положения пунктов 1 и 2 настоящей статьи не могут толковаться как налагающие на Договаривающееся Государство обязательство:</w:t>
      </w:r>
    </w:p>
    <w:bookmarkEnd w:id="55"/>
    <w:bookmarkStart w:name="z78" w:id="56"/>
    <w:p>
      <w:pPr>
        <w:spacing w:after="0"/>
        <w:ind w:left="0"/>
        <w:jc w:val="both"/>
      </w:pP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bookmarkEnd w:id="56"/>
    <w:bookmarkStart w:name="z79" w:id="57"/>
    <w:p>
      <w:pPr>
        <w:spacing w:after="0"/>
        <w:ind w:left="0"/>
        <w:jc w:val="both"/>
      </w:pPr>
      <w:r>
        <w:rPr>
          <w:rFonts w:ascii="Times New Roman"/>
          <w:b w:val="false"/>
          <w:i w:val="false"/>
          <w:color w:val="000000"/>
          <w:sz w:val="28"/>
        </w:rPr>
        <w:t>
      b) предоставлять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p>
    <w:bookmarkEnd w:id="57"/>
    <w:bookmarkStart w:name="z80" w:id="58"/>
    <w:p>
      <w:pPr>
        <w:spacing w:after="0"/>
        <w:ind w:left="0"/>
        <w:jc w:val="both"/>
      </w:pPr>
      <w:r>
        <w:rPr>
          <w:rFonts w:ascii="Times New Roman"/>
          <w:b w:val="false"/>
          <w:i w:val="false"/>
          <w:color w:val="000000"/>
          <w:sz w:val="28"/>
        </w:rPr>
        <w:t>
      c) предоставлять информацию, которая раскрыла бы какую 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w:t>
      </w:r>
    </w:p>
    <w:bookmarkEnd w:id="58"/>
    <w:bookmarkStart w:name="z81" w:id="59"/>
    <w:p>
      <w:pPr>
        <w:spacing w:after="0"/>
        <w:ind w:left="0"/>
        <w:jc w:val="both"/>
      </w:pP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предоставлении информации исключительно по причине отсутствия внутренней заинтересованности в такой информации.</w:t>
      </w:r>
    </w:p>
    <w:bookmarkEnd w:id="59"/>
    <w:bookmarkStart w:name="z82" w:id="60"/>
    <w:p>
      <w:pPr>
        <w:spacing w:after="0"/>
        <w:ind w:left="0"/>
        <w:jc w:val="both"/>
      </w:pPr>
      <w:r>
        <w:rPr>
          <w:rFonts w:ascii="Times New Roman"/>
          <w:b w:val="false"/>
          <w:i w:val="false"/>
          <w:color w:val="000000"/>
          <w:sz w:val="28"/>
        </w:rPr>
        <w:t>
      5. Положения пункта 3 настоящей статьи не могут толковаться как разрешающие Договаривающемуся Государству отказать в предоставлении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bookmarkEnd w:id="60"/>
    <w:p>
      <w:pPr>
        <w:spacing w:after="0"/>
        <w:ind w:left="0"/>
        <w:jc w:val="both"/>
      </w:pPr>
      <w:r>
        <w:rPr>
          <w:rFonts w:ascii="Times New Roman"/>
          <w:b/>
          <w:i w:val="false"/>
          <w:color w:val="000000"/>
          <w:sz w:val="28"/>
        </w:rPr>
        <w:t>Статья 13</w:t>
      </w:r>
    </w:p>
    <w:bookmarkStart w:name="z84" w:id="61"/>
    <w:p>
      <w:pPr>
        <w:spacing w:after="0"/>
        <w:ind w:left="0"/>
        <w:jc w:val="both"/>
      </w:pPr>
      <w:r>
        <w:rPr>
          <w:rFonts w:ascii="Times New Roman"/>
          <w:b w:val="false"/>
          <w:i w:val="false"/>
          <w:color w:val="000000"/>
          <w:sz w:val="28"/>
        </w:rPr>
        <w:t>
      Для целей применения Соглашения факт резидентства лица, являющегося резидентом Договаривающегося Государства, удостоверяется документом в оригинале, подтверждающим резидентство, выданным и заверенным компетентным органом этого Договаривающегося Государства. При этом предусмотренная национальным законодательством Договаривающихся Государств или международным договором, участниками которого являются Договаривающиеся Государства, легализация подписи и печати органа, выдавшего и заверившего данный документ, не требуется.</w:t>
      </w:r>
    </w:p>
    <w:bookmarkEnd w:id="61"/>
    <w:p>
      <w:pPr>
        <w:spacing w:after="0"/>
        <w:ind w:left="0"/>
        <w:jc w:val="both"/>
      </w:pPr>
      <w:r>
        <w:rPr>
          <w:rFonts w:ascii="Times New Roman"/>
          <w:b/>
          <w:i w:val="false"/>
          <w:color w:val="000000"/>
          <w:sz w:val="28"/>
        </w:rPr>
        <w:t>Статья 14</w:t>
      </w:r>
    </w:p>
    <w:bookmarkStart w:name="z86" w:id="62"/>
    <w:p>
      <w:pPr>
        <w:spacing w:after="0"/>
        <w:ind w:left="0"/>
        <w:jc w:val="both"/>
      </w:pPr>
      <w:r>
        <w:rPr>
          <w:rFonts w:ascii="Times New Roman"/>
          <w:b w:val="false"/>
          <w:i w:val="false"/>
          <w:color w:val="000000"/>
          <w:sz w:val="28"/>
        </w:rPr>
        <w:t>
      1. Настоящий Протокол вступает в силу с даты получения по дипломатическим каналам последнего письменного уведомления о выполнении Договаривающимися Государствами внутригосударственных процедур, необходимых для вступления в силу настоящего Протокола.</w:t>
      </w:r>
    </w:p>
    <w:bookmarkEnd w:id="62"/>
    <w:bookmarkStart w:name="z87" w:id="63"/>
    <w:p>
      <w:pPr>
        <w:spacing w:after="0"/>
        <w:ind w:left="0"/>
        <w:jc w:val="both"/>
      </w:pPr>
      <w:r>
        <w:rPr>
          <w:rFonts w:ascii="Times New Roman"/>
          <w:b w:val="false"/>
          <w:i w:val="false"/>
          <w:color w:val="000000"/>
          <w:sz w:val="28"/>
        </w:rPr>
        <w:t>
      2. Настоящий Протокол применяется:</w:t>
      </w:r>
    </w:p>
    <w:bookmarkEnd w:id="63"/>
    <w:bookmarkStart w:name="z88" w:id="64"/>
    <w:p>
      <w:pPr>
        <w:spacing w:after="0"/>
        <w:ind w:left="0"/>
        <w:jc w:val="both"/>
      </w:pPr>
      <w:r>
        <w:rPr>
          <w:rFonts w:ascii="Times New Roman"/>
          <w:b w:val="false"/>
          <w:i w:val="false"/>
          <w:color w:val="000000"/>
          <w:sz w:val="28"/>
        </w:rPr>
        <w:t>
      a) в отношении налогов, удержанных у источника с доходов, полученных первого или после первого января календарного года, следующего за годом, в котором настоящий Протокол вступает в силу;</w:t>
      </w:r>
    </w:p>
    <w:bookmarkEnd w:id="64"/>
    <w:bookmarkStart w:name="z89" w:id="65"/>
    <w:p>
      <w:pPr>
        <w:spacing w:after="0"/>
        <w:ind w:left="0"/>
        <w:jc w:val="both"/>
      </w:pPr>
      <w:r>
        <w:rPr>
          <w:rFonts w:ascii="Times New Roman"/>
          <w:b w:val="false"/>
          <w:i w:val="false"/>
          <w:color w:val="000000"/>
          <w:sz w:val="28"/>
        </w:rPr>
        <w:t>
      b) в отношении других налогов на доходы и налогов на имущество, к доходам или имуществу за любой налогооблагаемый год, начинающийся первого или после первого января календарного года, следующего за годом, в котором настоящий Протокол вступает в силу.</w:t>
      </w:r>
    </w:p>
    <w:bookmarkEnd w:id="65"/>
    <w:bookmarkStart w:name="z90" w:id="66"/>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настоящий Протокол, положения которого являются неотъемлемой частью Соглашения.</w:t>
      </w:r>
    </w:p>
    <w:bookmarkEnd w:id="66"/>
    <w:bookmarkStart w:name="z91" w:id="67"/>
    <w:p>
      <w:pPr>
        <w:spacing w:after="0"/>
        <w:ind w:left="0"/>
        <w:jc w:val="both"/>
      </w:pPr>
      <w:r>
        <w:rPr>
          <w:rFonts w:ascii="Times New Roman"/>
          <w:b w:val="false"/>
          <w:i w:val="false"/>
          <w:color w:val="000000"/>
          <w:sz w:val="28"/>
        </w:rPr>
        <w:t>
      Совершено в городе Минске 16 марта 2016 года в двух экземплярах, каждый на казахском, белорусском и русском языках, причем все тексты имеют одинаковую силу. В случае возникновения расхождений в толковании преобдадает текст на русском языке.</w:t>
      </w:r>
    </w:p>
    <w:bookmarkEnd w:id="6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 Правительство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ПравительствоРеспублики Беларусь</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