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dc907" w14:textId="b2dc9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республиканском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27 апреля 2018 года № 148-VІ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Настоящий Закон вводится в действие с 1 января 2018 года.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2017 года "О республиканском бюджете на 2018 – 2020 годы" (Ведомости Парламента Республики Казахстан, 2017 г., № 20, ст.97) следующие изменения и дополнения: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</w:t>
      </w:r>
      <w:r>
        <w:rPr>
          <w:rFonts w:ascii="Times New Roman"/>
          <w:b w:val="false"/>
          <w:i w:val="false"/>
          <w:color w:val="000000"/>
          <w:sz w:val="28"/>
        </w:rPr>
        <w:t>) 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1. Утвердить республиканский бюджет на 2018 – 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Закону соответственно, в том числе на 2018 год в следующих объемах: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8 636 675 719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5 592 394 446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120 224 237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5 620 000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2 918 437 036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9 370 297 588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113 475 991 тысячи тенге,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236 519 381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123 043 390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36 155 287 тысяч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36 155 287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- 883 253 147 тысяч тенге, или 1,5 процента к валовому внутреннему продукту страны;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ненефтяной дефицит бюджета – - 4 330 528 103 тысяч тенге, или 7,6 процента к валовому внутреннему продукту страны;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бюджета – 883 253 147 тысяч тенге.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Предусмотреть в республиканском бюджете на 2018 год поступления арендных плат за пользование Российской Федерацией комплексом "Байконур" в сумме 38 674 500 тысяч тенге и военными полигонами в сумме 6 813 260 тысяч тенге.";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6. Предусмотреть в республиканском бюджете на 2018 год поступления трансфертов из областных бюджетов, бюджетов городов Астаны и Алматы в связи с: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переносом срока ввода обязательных пенсионных взносов работодателя с 2018 года на 2020 год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2017 года "О внесении изменений и дополнений в некоторые законодательные акты Республики Казахстан по вопросам социального обеспечения" – 49 046 555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уменьшением ставок по отчислениям работодателей на обязательное социальное медицинское страхование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2017 года "О внесении изменений и дополнений в некоторые законодательные акты Республики Казахстан по вопросам здравоохранения" – 14 653 852 тысячи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передачей расходов на содержание коммунального государственного учреждения "Центр социально-психологической реабилитации наркозависимых лиц" – 65 296 тысяч тенге.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в республиканский бюджет указанных сумм трансфертов из областных бюджетов, бюджетов городов Астаны и Алматы определяются на основании решения Правительства Республики Казахстан.";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17-1), 17-2), 23) и 24) следующего содержания: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образования;";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изъятие земельных участков для государственных нужд;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водоснабжения."; 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17. Утвердить резерв Правительства Республики Казахстан на 2018 год в сумме 77 542 814 тысяч тенге.";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19. Учесть, что в составе затрат Министерства по инвестициям и развитию Республики Казахстан на 2018 год предусмотрены средства для перечисления акционерному обществу "Национальная компания "ҚазАвтоЖол" на выполнение обязательств по договору доверительного управления государственным имуществом в сумме 16 070 847 тысяч тенге.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20. Предусмотреть в республиканском бюджете на 2018 год 581 635 тысяч тенге для погашения и обслуживания гарантированных государством займов.";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22. Установить лимит правительственного долга на 31 декабря 2018 года в размере 12 000 000 000 тысяч тенге.";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24. Установить лимит государственных обязательств по проектам государственно-частного партнерства, в том числе государственных концессионных обязательств Правительства Республики Казахстан, на 2018 год в размере 1 726 942 051 тысячи тенге.";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Закону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Закону.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с 1 января 2018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и дополнений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Закон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2018 - 2020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2018 года № 148-VI ЗРК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2018 - 2020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ноября 2017 года № 113-VI ЗРК</w:t>
            </w:r>
          </w:p>
        </w:tc>
      </w:tr>
    </w:tbl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Республиканский бюджет на 2018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"/>
        <w:gridCol w:w="180"/>
        <w:gridCol w:w="820"/>
        <w:gridCol w:w="5529"/>
        <w:gridCol w:w="559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"/>
        </w:tc>
        <w:tc>
          <w:tcPr>
            <w:tcW w:w="5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8 636 675 719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  <w:bookmarkEnd w:id="38"/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5 592 394 446</w:t>
            </w:r>
          </w:p>
        </w:tc>
      </w:tr>
      <w:tr>
        <w:trPr>
          <w:trHeight w:val="30" w:hRule="atLeast"/>
        </w:trPr>
        <w:tc>
          <w:tcPr>
            <w:tcW w:w="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1 755 200 700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1 755 200 700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2 599 259 285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Hалог на добавленную стоимость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2 147 825 242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99 191 541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334 920 868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4 516 090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12 805 544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международную торговлю и внешние операции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1 210 617 988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Таможенные платежи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1 176 225 144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 на международную торговлю и операции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34 392 844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27 316 473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27 316 473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bookmarkEnd w:id="39"/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120 224 237</w:t>
            </w:r>
          </w:p>
        </w:tc>
      </w:tr>
      <w:tr>
        <w:trPr>
          <w:trHeight w:val="30" w:hRule="atLeast"/>
        </w:trPr>
        <w:tc>
          <w:tcPr>
            <w:tcW w:w="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83 408 187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8 606 709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13 744 335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1 937 716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46 863 905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3 393 534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"/>
        <w:gridCol w:w="137"/>
        <w:gridCol w:w="623"/>
        <w:gridCol w:w="7151"/>
        <w:gridCol w:w="425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8 161 988</w:t>
            </w:r>
          </w:p>
        </w:tc>
      </w:tr>
      <w:tr>
        <w:trPr>
          <w:trHeight w:val="30" w:hRule="atLeast"/>
        </w:trPr>
        <w:tc>
          <w:tcPr>
            <w:tcW w:w="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2 693 080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2 693 080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265 270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265 270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10 703 587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10 703 587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819 682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помощь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819 682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22 334 431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22 334 431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  <w:bookmarkEnd w:id="40"/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5 620 000</w:t>
            </w:r>
          </w:p>
        </w:tc>
      </w:tr>
      <w:tr>
        <w:trPr>
          <w:trHeight w:val="30" w:hRule="atLeast"/>
        </w:trPr>
        <w:tc>
          <w:tcPr>
            <w:tcW w:w="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5 620 000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5 620 000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  <w:bookmarkEnd w:id="41"/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2 918 437 036</w:t>
            </w:r>
          </w:p>
        </w:tc>
      </w:tr>
      <w:tr>
        <w:trPr>
          <w:trHeight w:val="30" w:hRule="atLeast"/>
        </w:trPr>
        <w:tc>
          <w:tcPr>
            <w:tcW w:w="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318 437 036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областных бюджетов, бюджетов городов Астаны и Алматы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318 437 036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Национального фонда 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2 600 000 000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Национального фонда в республиканский бюджет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2 600 000 000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"/>
        <w:gridCol w:w="72"/>
        <w:gridCol w:w="141"/>
        <w:gridCol w:w="25"/>
        <w:gridCol w:w="1388"/>
        <w:gridCol w:w="5953"/>
        <w:gridCol w:w="4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9 370 297 588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  <w:bookmarkEnd w:id="42"/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407 096 889</w:t>
            </w:r>
          </w:p>
        </w:tc>
      </w:tr>
      <w:tr>
        <w:trPr>
          <w:trHeight w:val="30" w:hRule="atLeast"/>
        </w:trPr>
        <w:tc>
          <w:tcPr>
            <w:tcW w:w="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7 112 488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Главы государства 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4 901 292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прогнозно-аналитическому обеспечению стратегических аспектов внутренней и внешней политики государства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211 733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сохранности архивного фонда, печатных изданий и их специальному использованию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496 425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Библиотеки Первого Президента Республики Казахстан – Елбасы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959 218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Ассамблеи народа Казахстана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528 095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Расширение прав и возможностей женщин в Республике Казахстан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15 725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2 323 526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Премьер-Министра Республики Казахстан 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2 323 526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центр по правам человека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82 620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наблюдению за соблюдением прав и свобод человека и гражданина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82 620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Высшего Судебного Совета Республики Казахстан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128 478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Высшего Судебного Совета Республики Казахстан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128 478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69 840 268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безопасности, уголовно-исполнительной системы,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69 840 268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69 960 692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координации внешнеполитической деятельности 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47 781 950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Делимитация и демаркация Государственной границы Республики Казахстан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235 338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Заграничные командировки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2 995 806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специальной, инженерно-технической и физической защиты дипломатических представительств за рубежом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92 063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 Республики Казахстан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международных организациях, уставных и других органах Содружества Независимых Государств 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413 316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Республики Казахстан в международных организациях, иных международных и прочих органах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15 338 781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реализации информационно-имиджевой политики 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3 044 822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национализации гендерно-связанных Целей устойчивого развития в странах Центральной Азии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58 616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77 649 321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бюджетного планирования, исполнения и контроля за исполнением государственного бюджета и противодействию экономическим и финансовым преступлениям и правонарушениям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68 946 210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аудита инвестиционных проектов, финансируемых международными финансовыми организациями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23 296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"/>
        <w:gridCol w:w="138"/>
        <w:gridCol w:w="1326"/>
        <w:gridCol w:w="7279"/>
        <w:gridCol w:w="3419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курсовой разницы по льготным жилищным кредитам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 развитие информационных систем Министерства финансов Республики Казахстан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195 252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Финансирование политических партий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6 161 347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налогового администрирования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1 032 810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и инфраструктуры Министерства финансов Республики Казахстан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293 500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094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государственными активами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986 575</w:t>
            </w:r>
          </w:p>
        </w:tc>
      </w:tr>
      <w:tr>
        <w:trPr>
          <w:trHeight w:val="30" w:hRule="atLeast"/>
        </w:trPr>
        <w:tc>
          <w:tcPr>
            <w:tcW w:w="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32 819 168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130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Базовое финансирование субъектов научной и (или) научно-технической деятельности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6 250 302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науки 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26 568 866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6 905 060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сфере энергетики, атомной энергии, нефтегазовой и нефтехимической промышленности и охраны окружающей среды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6 905 060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34 813 292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стандартизации, метрологии, промышленности, привлечения инвестиций, геологии, формирования индустриальной политики, развития инфраструктуры и конкурентного рынка, транспорта и коммуникаций, строительства, жилищно-коммунального хозяйства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11 455 168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222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премий по вкладам в жилищные строительные сбережения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22 997 459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232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исследований проектов, осуществляемых совместно с международными организациями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360 665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28 191 764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и развитию экономической, торговой 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 и развития предпринимательства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20 571 759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исследований проектов, осуществляемых совместно с международными организациями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708 370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регионов и совершенствование государственного управления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161 370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429 045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2 650 989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представления статистической информации 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2 567 890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096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исследования социально-экономического положения Республики Казахстан в рамках сотрудничества между Республикой Казахстан и Организацией экономического сотрудничества и развития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1 102 341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"/>
        <w:gridCol w:w="106"/>
        <w:gridCol w:w="1018"/>
        <w:gridCol w:w="8179"/>
        <w:gridCol w:w="2891"/>
      </w:tblGrid>
      <w:tr>
        <w:trPr>
          <w:trHeight w:val="30" w:hRule="atLeast"/>
        </w:trPr>
        <w:tc>
          <w:tcPr>
            <w:tcW w:w="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246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делам религий и гражданского общества Республики Казахстан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2 036 419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сфере религий и гражданского общества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1 155 824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государственной политики в сфере религиозной деятельности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880 595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247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оборонной и аэрокосмической промышленности Республики Казахстан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3 118 843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и реализация политики государства в сфере оборонной, аэрокосмической и электронной промышленности, информационной безопасности в сфере информатизации и связи (кибербезопасности), мобилизационной подготовки и мобилизации, формирование и развитие государственного материального резерва, участие в проведении единой военно-технической политики и военно-технического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сотрудничества, руководство в области формирования, размещения и выполнения оборонного заказа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2 855 121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экстренного вызова при авариях и катастрофах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263 722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 исполнением республиканского бюджета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1 467 449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контроля за исполнением республиканского бюджета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1 260 781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государственного аудита и финансового контроля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206 668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623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6 374 763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в сфере государственной службы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5 500 685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Институциональная поддержка регионального хаба в сфере государственной службы и совершенствование механизмов профессионализации государственного аппарата, обеспечения качества государственных услуг и предупреждения коррупции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625 604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тестированию кадров государственной службы республики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248 474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637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Конституционного Совета Республики Казахстан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472 469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верховенства Конституции Республики Казахстан на территории республики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472 469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690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 избирательная комиссия Республики Казахстан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1 838 478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проведения выборов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1 086 082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выборов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752 396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693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материально-технического обеспечения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13 928 477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Парламента Республики Казахстан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13 928 477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48 033 314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Главы государства, Премьер-Министра и других должностных лиц государственных органов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48 033 314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bookmarkEnd w:id="43"/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530 758 384</w:t>
            </w:r>
          </w:p>
        </w:tc>
      </w:tr>
      <w:tr>
        <w:trPr>
          <w:trHeight w:val="30" w:hRule="atLeast"/>
        </w:trPr>
        <w:tc>
          <w:tcPr>
            <w:tcW w:w="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46 930 887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46 930 887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483 827 497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"/>
        <w:gridCol w:w="182"/>
        <w:gridCol w:w="1750"/>
        <w:gridCol w:w="5217"/>
        <w:gridCol w:w="4969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реализации 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 в области организации обороны и Вооруженных Сил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2 399 475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боевой, мобилизационной готовности Вооруженных Сил Республики Казахстан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481 428 022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  <w:bookmarkEnd w:id="44"/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631 450 443</w:t>
            </w:r>
          </w:p>
        </w:tc>
      </w:tr>
      <w:tr>
        <w:trPr>
          <w:trHeight w:val="30" w:hRule="atLeast"/>
        </w:trPr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961 756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фельдъегерской связью государственных учреждений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961 756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188 474 024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населения документами, удостоверяющими личность, водительскими удостоверениями, документами, номерными знаками для государственной регистрации транспортных средств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12 229 797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076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общественного порядка и обеспечение общественной безопасности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128 794 565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077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уголовно-исполнительной системы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34 269 874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078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 деятельности органов внутренних дел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13 179 788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6 269 855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096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Осуществление оперативно-розыскной деятельности и досудебного расследования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6 269 855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46 068 418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Правовое обеспечение деятельности государства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11 946 381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1 813 004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Научная правовая экспертиза проектов законодательных актов и международных договоров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76 360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 пропаганда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643 693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 защита интересов государства, оценка перспектив судебных или арбитражных разбирательств и юридическая экспертиза проектов контрактов на недропользование и инвестиционных договоров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18 202 643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правозащитных механизмов в Казахстане и эффективная реализация рекомендаций Универсального периодического обзора ООН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27 249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Института законодательства Республики Казахстан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339 725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059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проекта институционального укрепления сектора правосудия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7 381 078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судебным экспертизам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5 638 285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285 615 952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национальной безопасности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284 074 065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системы национальной безопасности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1 541 887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411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внешней разведки Республики Казахстан "Сырбар"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9 893 568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внешней разведки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9 893 568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35 772 073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судебными органами судебной защиты прав, свобод и законных интересов граждан и организаций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35 772 073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24 761 905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Осуществление высшего надзора за точным и единообразным применением законов и подзаконных актов в Республике Казахстан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24 656 360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"/>
        <w:gridCol w:w="224"/>
        <w:gridCol w:w="2154"/>
        <w:gridCol w:w="3580"/>
        <w:gridCol w:w="611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оперативной системы обеспечения правовой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статистической информацией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105 545</w:t>
            </w:r>
          </w:p>
        </w:tc>
      </w:tr>
      <w:tr>
        <w:trPr>
          <w:trHeight w:val="30" w:hRule="atLeast"/>
        </w:trPr>
        <w:tc>
          <w:tcPr>
            <w:tcW w:w="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623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13 827 037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по противодействию коррупционным преступлениям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13 827 037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681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государственной охраны Республики Казахстан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19 805 855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охраняемых лиц и объектов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19 703 553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Службы государственной охраны Республики Казахстан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102 302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  <w:bookmarkEnd w:id="45"/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496 191 418</w:t>
            </w:r>
          </w:p>
        </w:tc>
      </w:tr>
      <w:tr>
        <w:trPr>
          <w:trHeight w:val="30" w:hRule="atLeast"/>
        </w:trPr>
        <w:tc>
          <w:tcPr>
            <w:tcW w:w="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372 664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Университет"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372 664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10 551 321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079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Обучение, повышение квалификации и переподготовка кадров Министерства внутренних дел Республики Казахстан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10 551 321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11 535 483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 обучение в специализированных организациях образования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1 200 611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и послевузовским профессиональным образованием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9 679 200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655 672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39 813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судебно-экспертных кадров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39 813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420 785 636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государственной политики в области образования и науки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6 708 695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Интеллектуальные школы"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20 022 991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Университет"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36 273 480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098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дошкольного воспитания и обучения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3 405 300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099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качественного школьного образования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159 690 076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203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кадрами с техническим и профессиональным образованием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4 600 979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кадрами с высшим и послевузовским образованием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168 992 971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221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дошкольного образования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328 551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222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среднего образования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8 560 720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технического и профессионального образования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226 600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"/>
        <w:gridCol w:w="197"/>
        <w:gridCol w:w="1891"/>
        <w:gridCol w:w="5139"/>
        <w:gridCol w:w="4876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высшего и послевузовского образования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540 781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226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продуктивных инноваций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7 472 207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227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среднего образования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3 962 285</w:t>
            </w:r>
          </w:p>
        </w:tc>
      </w:tr>
      <w:tr>
        <w:trPr>
          <w:trHeight w:val="30" w:hRule="atLeast"/>
        </w:trPr>
        <w:tc>
          <w:tcPr>
            <w:tcW w:w="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30 188 194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 и оказание социальной поддержки обучающимся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512 257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организаций здравоохранения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1 474 092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28 201 845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17 969 268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культуре и искусстве детей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1 380 025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технического, профессионального, послесреднего образования и оказание социальной поддержки обучающимся в области культуры и искусства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1 351 571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области культуры и искусства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6 444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спорте детей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4 237 904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области спорта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7 012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кадров в области культуры и искусства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10 986 312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236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специалистов в сфере жилищно-коммунального хозяйства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153 376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сфере предпринимательства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153 376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247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оборонной и аэрокосмической промышленности Республики Казахстан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29 993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и повышение квалификации кадров в космической отрасли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29 993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460 656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послевузовского образования, переподготовка и повышение квалификации судейских кадров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460 656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1 564 144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профессионального уровня и послевузовское образование сотрудников правоохранительных органов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1 564 144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623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2 213 970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798 368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подготовке, переподготовке и повышению квалификации государственных служащих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1 415 602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176 900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"/>
        <w:gridCol w:w="179"/>
        <w:gridCol w:w="1718"/>
        <w:gridCol w:w="4667"/>
        <w:gridCol w:w="555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медицинских организаций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176 900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  <w:bookmarkEnd w:id="46"/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1 074 905 916</w:t>
            </w:r>
          </w:p>
        </w:tc>
      </w:tr>
      <w:tr>
        <w:trPr>
          <w:trHeight w:val="30" w:hRule="atLeast"/>
        </w:trPr>
        <w:tc>
          <w:tcPr>
            <w:tcW w:w="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5 147 145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лечению военнослужащих, сотрудников правоохранительных органов и членов их семей и оказанию медицинской помощи пострадавшим от чрезвычайных ситуаций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5 147 145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5 055 952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Медицинское обеспечение Вооруженных Сил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5 055 952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543 314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Оздоровление, реабилитация и организация отдыха детей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543 314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1 046 037 548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здравоохранения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16 330 372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здравоохранения и санитарно-эпидемиологического благополучия населения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1 631 583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здравоохранения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2 975 000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Целевой вклад в АОО "Назарбаев Университет"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6 169 954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15 296 930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медицинское страхование: повышение доступности, качества, экономической эффективности и финансовой защиты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3 329 680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в рамках обязательного социального медицинского страхования и его сопровождение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475 199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гарантированного объема бесплатной медицинской помощи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954 709 094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общественного здоровья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45 034 736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071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технической помощи по проектам государственного - частного партнерства и концессионным проектам в сфере здравоохранения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85 000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18 121 957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медицинских организаций Управления Делами Президента Республики Казахстан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18 121 957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  <w:bookmarkEnd w:id="47"/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2 607 858 105</w:t>
            </w:r>
          </w:p>
        </w:tc>
      </w:tr>
      <w:tr>
        <w:trPr>
          <w:trHeight w:val="30" w:hRule="atLeast"/>
        </w:trPr>
        <w:tc>
          <w:tcPr>
            <w:tcW w:w="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1 200 000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266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продуктивной занятости и массового предпринимательства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1 200 000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2 606 658 105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труда, занятости, социальной защиты и миграции населения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4 548 275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 отдельных категорий граждан и их сопровождение по выплатам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2 570 699 721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охраны труда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98 200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услуг по информационно-аналитическому обеспечению социально-трудовой сферы, модернизация политики занятости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1 465 013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9 949 533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"/>
        <w:gridCol w:w="146"/>
        <w:gridCol w:w="1399"/>
        <w:gridCol w:w="6636"/>
        <w:gridCol w:w="3973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105 567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Устойчивое развитие системы социальной защиты населения: продвижение программ по социальной интеграции и инклюзии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341 975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Техническая поддержка для развития эффективной системы социальной работы в рамках государственных социальных услуг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113 824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программных проектов в рамках содействия устойчивому развитию и росту Республики Казахстан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7 213 133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Программы развития продуктивной занятости и массового предпринимательства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12 122 864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  <w:bookmarkEnd w:id="48"/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229 755 594</w:t>
            </w:r>
          </w:p>
        </w:tc>
      </w:tr>
      <w:tr>
        <w:trPr>
          <w:trHeight w:val="30" w:hRule="atLeast"/>
        </w:trPr>
        <w:tc>
          <w:tcPr>
            <w:tcW w:w="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20 794 006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проектирование, развитие и (или) обустройство инженерно-коммуникационной инфраструктуры в рамках Программы жилищного строительства "Нұрлы жер"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20 794 006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208 961 588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227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Карагандинской области на строительство жилых домов и общежитий для переселения жителей из зон обрушения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2 715 101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228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Реализация мероприятий в рамках программы жилищного строительства "Нұрлы жер"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103 842 146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229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области жилищно-коммунального хозяйства в рамках Программы развития регионов до 2020 года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102 404 341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  <w:bookmarkEnd w:id="49"/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150 104 719</w:t>
            </w:r>
          </w:p>
        </w:tc>
      </w:tr>
      <w:tr>
        <w:trPr>
          <w:trHeight w:val="30" w:hRule="atLeast"/>
        </w:trPr>
        <w:tc>
          <w:tcPr>
            <w:tcW w:w="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1 777 135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219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научно-историческим ценностям, научно-технической и научно-педагогической информации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1 777 135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93 339 232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сфере культуры, спорта и туристской деятельности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1 637 802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внутриполитической стабильности и укрепление казахстанского патриотизма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49 905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1 349 236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416 878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55 699 034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развития массового спорта и национальных видов спорта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1 293 354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спорта высших достижений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28 588 076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национального туристского продукта и продвижение его на международном и внутреннем рынке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4 304 947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245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информации и коммуникаций Республики Казахстан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48 565 558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46 893 828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"/>
        <w:gridCol w:w="179"/>
        <w:gridCol w:w="1718"/>
        <w:gridCol w:w="5347"/>
        <w:gridCol w:w="487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"Автоматизированный мониторинг национального информационного пространства"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1 671 730</w:t>
            </w:r>
          </w:p>
        </w:tc>
      </w:tr>
      <w:tr>
        <w:trPr>
          <w:trHeight w:val="30" w:hRule="atLeast"/>
        </w:trPr>
        <w:tc>
          <w:tcPr>
            <w:tcW w:w="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делам религий и гражданского общества Республики Казахстан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1 439 418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укрепления взаимоотношения институтов гражданского общества и государства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1 051 687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по молодежной политике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387 731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4 983 376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477 044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инфраструктуры Щучинско-Боровской курортной зоны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4 282 576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туристского имиджа в Щучинско-Боровской курортной зоне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223 756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  <w:bookmarkEnd w:id="50"/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77 813 665</w:t>
            </w:r>
          </w:p>
        </w:tc>
      </w:tr>
      <w:tr>
        <w:trPr>
          <w:trHeight w:val="30" w:hRule="atLeast"/>
        </w:trPr>
        <w:tc>
          <w:tcPr>
            <w:tcW w:w="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400 147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сейсмологической информации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400 147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68 243 716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газотранспортной системы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14 057 974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Ликвидация последствий деятельности шахт и угольных разрезов бывшего производственного объединения "Карагандауголь"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1 499 102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атомных и энергетических проектов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2 834 194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тепло-электроэнергетики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49 852 446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9 169 802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повышения энергоэффективности отраслей экономики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382 525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089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рационального и комплексного использования недр и повышение геологической изученности территории Республики Казахстан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8 787 277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51"/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201 570 227</w:t>
            </w:r>
          </w:p>
        </w:tc>
      </w:tr>
      <w:tr>
        <w:trPr>
          <w:trHeight w:val="30" w:hRule="atLeast"/>
        </w:trPr>
        <w:tc>
          <w:tcPr>
            <w:tcW w:w="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194 565 996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Планирование, регулирование, управление в сфере сельского хозяйства, природопользования и использования земельных ресурсов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13 820 119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 животноводства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производства, реализации продукции животноводства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22 001 951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финансовых услуг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74 416 669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Эффективное управление водными ресурсами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38 352 502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производства, реализации продукции растениеводства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6 754 516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Управление, обеспечение сохранения и развития лесных ресурсов и животного мира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18 805 325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259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информации о земельных ресурсах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9 313 209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поступления из сопредельных стран стока трансграничных рек 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соответствии с договоренностями по вододелению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165 637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 переработки сельскохозяйственной продукции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766 074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"/>
        <w:gridCol w:w="177"/>
        <w:gridCol w:w="1697"/>
        <w:gridCol w:w="5430"/>
        <w:gridCol w:w="4819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267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знаний и научных исследований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8 273 133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268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Усовершенствование ирригационных и дренажных систем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1 896 861</w:t>
            </w:r>
          </w:p>
        </w:tc>
      </w:tr>
      <w:tr>
        <w:trPr>
          <w:trHeight w:val="30" w:hRule="atLeast"/>
        </w:trPr>
        <w:tc>
          <w:tcPr>
            <w:tcW w:w="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6 123 885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Стабилизация и улучшение качества окружающей среды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225 991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Сокращение выбросов парниковых газов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139 972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гидрометеорологического и экологического мониторинга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5 757 922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880 346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Охрана, защита, воспроизводство лесов и животного мира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880 346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  <w:bookmarkEnd w:id="52"/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9 427 453</w:t>
            </w:r>
          </w:p>
        </w:tc>
      </w:tr>
      <w:tr>
        <w:trPr>
          <w:trHeight w:val="30" w:hRule="atLeast"/>
        </w:trPr>
        <w:tc>
          <w:tcPr>
            <w:tcW w:w="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133 200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нефтегазохимической промышленности и местного содержания в контрактах на недропользование 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133 200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8 930 572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технологического характера в области промышленности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1 720 939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отраслей промышленности и обеспечение промышленной безопасности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4 145 004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225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совершенствованию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архитектурной, градостроительной и строительной деятельности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3 064 629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247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оборонной и аэрокосмической промышленности Республики Казахстан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363 681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хранения информации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363 681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  <w:bookmarkEnd w:id="53"/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572 618 342</w:t>
            </w:r>
          </w:p>
        </w:tc>
      </w:tr>
      <w:tr>
        <w:trPr>
          <w:trHeight w:val="30" w:hRule="atLeast"/>
        </w:trPr>
        <w:tc>
          <w:tcPr>
            <w:tcW w:w="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498 777 773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автомобильных дорог на республиканском уровне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216 255 188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регулярных внутренних авиаперевозок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1 877 431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железнодорожных пассажирских перевозок по социально значимым межобластным сообщениям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26 600 000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города Астаны на увеличение уставного капитала юридических лиц для реализации проекта "Новая транспортная система"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9 060 000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Ремонт и организация содержания, направленная на улучшение качества автомобильных дорог общего пользования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195 640 344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Развитие, содержание водного транспорта и водной инфраструктуры 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7 667 597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093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гражданской авиации и воздушного транспорта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8 600 000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(контейнеров)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7 466 946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213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развития городского рельсового транспорта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9 039 420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233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по договору доверительного управления государственным имуществом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16 070 847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240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пунктов пропуска через Государственную границу Республики Казахстан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245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информации и коммуникаций Республики Казахстан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65 744 607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и реализация политики государства в сфере связи, информации и информатизации 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3 349 717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"/>
        <w:gridCol w:w="144"/>
        <w:gridCol w:w="1386"/>
        <w:gridCol w:w="6690"/>
        <w:gridCol w:w="39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"электронного правительства", инфокоммуникационной инфраструктуры и информационной безопасности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62 394 890</w:t>
            </w:r>
          </w:p>
        </w:tc>
      </w:tr>
      <w:tr>
        <w:trPr>
          <w:trHeight w:val="30" w:hRule="atLeast"/>
        </w:trPr>
        <w:tc>
          <w:tcPr>
            <w:tcW w:w="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247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оборонной и аэрокосмической промышленности Республики Казахстан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8 095 962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космической деятельности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707 752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и расширения использования космической инфраструктуры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7 308 210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космической системы научно-технологического назначения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  <w:bookmarkEnd w:id="54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201 728 016</w:t>
            </w:r>
          </w:p>
        </w:tc>
      </w:tr>
      <w:tr>
        <w:trPr>
          <w:trHeight w:val="30" w:hRule="atLeast"/>
        </w:trPr>
        <w:tc>
          <w:tcPr>
            <w:tcW w:w="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2 062 876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Представительские затраты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2 062 876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99 329 215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 Казахстан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77 542 814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099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Целевое перечисление в АО "Администрация Международного финансового центра "Астана"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1 786 401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52 100 303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сфере технического регулирования и метрологии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2 199 051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40 018 326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привлечения инвестиций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8 654 274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205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инновационного развития Республики Казахстан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1 228 652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27 958 027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645 000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Целевое перечисление в АО "Национальная компания "Астана ЭКСПО-2017"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13 509 654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моногородах и регионах в рамках Программы развития регионов до 2020 года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3 428 902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087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рамках Единой программы поддержки и развития бизнеса "Дорожная карта бизнеса 2020"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10 374 471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245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информации и коммуникаций Республики Казахстан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217 657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217 657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247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оборонной и аэрокосмической промышленности Республики Казахстан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11 759 869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мобилизационной подготовки, мобилизации и формирования государственного материального резерва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11 759 869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623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1 337 296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"/>
        <w:gridCol w:w="193"/>
        <w:gridCol w:w="1854"/>
        <w:gridCol w:w="4060"/>
        <w:gridCol w:w="60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на повышение оплаты труда административных государственных служащих по новой системе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1 337 296</w:t>
            </w:r>
          </w:p>
        </w:tc>
      </w:tr>
      <w:tr>
        <w:trPr>
          <w:trHeight w:val="30" w:hRule="atLeast"/>
        </w:trPr>
        <w:tc>
          <w:tcPr>
            <w:tcW w:w="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6 962 773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6 962 773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  <w:bookmarkEnd w:id="55"/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597 229 892</w:t>
            </w:r>
          </w:p>
        </w:tc>
      </w:tr>
      <w:tr>
        <w:trPr>
          <w:trHeight w:val="30" w:hRule="atLeast"/>
        </w:trPr>
        <w:tc>
          <w:tcPr>
            <w:tcW w:w="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597 229 892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правительственного долга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597 229 892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  <w:bookmarkEnd w:id="56"/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1 581 788 525</w:t>
            </w:r>
          </w:p>
        </w:tc>
      </w:tr>
      <w:tr>
        <w:trPr>
          <w:trHeight w:val="30" w:hRule="atLeast"/>
        </w:trPr>
        <w:tc>
          <w:tcPr>
            <w:tcW w:w="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1 581 788 525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097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 части средств, привлеченных из Национального фонда Республики Казахстан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8 443 021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Субвенции областным бюджетам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1 573 345 504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"/>
        <w:gridCol w:w="114"/>
        <w:gridCol w:w="1093"/>
        <w:gridCol w:w="7875"/>
        <w:gridCol w:w="3104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Чистое бюджетное кредитование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113 475 991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236 519 381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  <w:bookmarkEnd w:id="57"/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36 669 291</w:t>
            </w:r>
          </w:p>
        </w:tc>
      </w:tr>
      <w:tr>
        <w:trPr>
          <w:trHeight w:val="30" w:hRule="atLeast"/>
        </w:trPr>
        <w:tc>
          <w:tcPr>
            <w:tcW w:w="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2 288 677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Астаны и Алматы на реконструкцию и строительство систем теплоснабжения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2 288 677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34 380 614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Астаны и Алматы на реконструкцию и строительство систем тепло-, водоснабжения и водоотведения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34 380 614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58"/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118 420 149</w:t>
            </w:r>
          </w:p>
        </w:tc>
      </w:tr>
      <w:tr>
        <w:trPr>
          <w:trHeight w:val="30" w:hRule="atLeast"/>
        </w:trPr>
        <w:tc>
          <w:tcPr>
            <w:tcW w:w="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104 759 007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262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"Аграрная кредитная корпорация" для проведения мероприятий по поддержке субъектов агропромышленного комплекса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264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 на развитие продуктивной занятости и массового предпринимательства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44 759 007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13 661 142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13 661 142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  <w:bookmarkEnd w:id="59"/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13 000 000</w:t>
            </w:r>
          </w:p>
        </w:tc>
      </w:tr>
      <w:tr>
        <w:trPr>
          <w:trHeight w:val="30" w:hRule="atLeast"/>
        </w:trPr>
        <w:tc>
          <w:tcPr>
            <w:tcW w:w="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241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"Байтерек" с последующим кредитованием АО "БРК-Лизинг" через АО "Банк Развития Казахстана" по реализации в лизинг автобусов, тракторов и комбайнов в рамках поддержки отечественных производителей автобусов, комбайнов и тракторов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  <w:bookmarkEnd w:id="60"/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12 537 182</w:t>
            </w:r>
          </w:p>
        </w:tc>
      </w:tr>
      <w:tr>
        <w:trPr>
          <w:trHeight w:val="30" w:hRule="atLeast"/>
        </w:trPr>
        <w:tc>
          <w:tcPr>
            <w:tcW w:w="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12 537 182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219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Байтерек" с последующим кредитованием АО "Банк Развития Казахстана" для финансирования обновления парка пассажирских вагонов через АО "БРК-Лизинг"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12 537 182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  <w:bookmarkEnd w:id="61"/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55 892 759</w:t>
            </w:r>
          </w:p>
        </w:tc>
      </w:tr>
      <w:tr>
        <w:trPr>
          <w:trHeight w:val="30" w:hRule="atLeast"/>
        </w:trPr>
        <w:tc>
          <w:tcPr>
            <w:tcW w:w="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581 635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по государственным гарантиям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581 635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"Байтерек" с последующим кредитованием АО "Банк Развития Казахстана" для финансирования проектов Государственной программы индустриально-инновационного развития Республики Казахстан на 2015 - 2019 годы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220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"Байтерек" для обеспечения конкурентоспособности и устойчивости национальной экономики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10 000 000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"/>
        <w:gridCol w:w="172"/>
        <w:gridCol w:w="1656"/>
        <w:gridCol w:w="6030"/>
        <w:gridCol w:w="427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231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Бюджетное кредитование АО "Жилищный строительный сберегательный банк Казахстана" для предоставления предварительных и промежуточных жилищных займов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24 000 000</w:t>
            </w:r>
          </w:p>
        </w:tc>
      </w:tr>
      <w:tr>
        <w:trPr>
          <w:trHeight w:val="30" w:hRule="atLeast"/>
        </w:trPr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9 311 124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Астаны и Алматы на содействие развитию предпринимательства в областных центрах, городах Астане, Алматы, Туркестане, Семее и моногородах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9 311 124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"/>
        <w:gridCol w:w="133"/>
        <w:gridCol w:w="262"/>
        <w:gridCol w:w="20"/>
        <w:gridCol w:w="1220"/>
        <w:gridCol w:w="2966"/>
        <w:gridCol w:w="74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123 043 390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  <w:bookmarkEnd w:id="62"/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123 043 390</w:t>
            </w:r>
          </w:p>
        </w:tc>
      </w:tr>
      <w:tr>
        <w:trPr>
          <w:trHeight w:val="30" w:hRule="atLeast"/>
        </w:trPr>
        <w:tc>
          <w:tcPr>
            <w:tcW w:w="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121 117 259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121 117 259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Возврат требований по оплаченным государственным гарантиям 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1 926 131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 юридическими лицами требований по оплаченным государственным гарантиям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1 926 131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"/>
        <w:gridCol w:w="121"/>
        <w:gridCol w:w="733"/>
        <w:gridCol w:w="9"/>
        <w:gridCol w:w="1151"/>
        <w:gridCol w:w="7022"/>
        <w:gridCol w:w="2990"/>
      </w:tblGrid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тыс. тенге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36 155 287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36 155 287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  <w:bookmarkEnd w:id="63"/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9 748 145</w:t>
            </w:r>
          </w:p>
        </w:tc>
      </w:tr>
      <w:tr>
        <w:trPr>
          <w:trHeight w:val="30" w:hRule="atLeast"/>
        </w:trPr>
        <w:tc>
          <w:tcPr>
            <w:tcW w:w="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9 748 145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акций международных финансовых организаций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9 748 145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  <w:bookmarkEnd w:id="64"/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223 099</w:t>
            </w:r>
          </w:p>
        </w:tc>
      </w:tr>
      <w:tr>
        <w:trPr>
          <w:trHeight w:val="30" w:hRule="atLeast"/>
        </w:trPr>
        <w:tc>
          <w:tcPr>
            <w:tcW w:w="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223 099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263</w:t>
            </w:r>
          </w:p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НАО "Национальный аграрный научно-образовательный центр" для создания лабораторий в рамках Государственной программы индустриально-инновационного развития Республики Казахстан на 2015-2019 годы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223 099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65"/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16 957 929</w:t>
            </w:r>
          </w:p>
        </w:tc>
      </w:tr>
      <w:tr>
        <w:trPr>
          <w:trHeight w:val="30" w:hRule="atLeast"/>
        </w:trPr>
        <w:tc>
          <w:tcPr>
            <w:tcW w:w="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16 957 929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241</w:t>
            </w:r>
          </w:p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Республиканского государственного предприятия на праве хозяйственного ведения "Казводхоз"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9 950 929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258</w:t>
            </w:r>
          </w:p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"Национальный управляющий холдинг "КазАгро" для реализации государственной политики по стимулированию развития агропромышленного комплекса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2 880 000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269</w:t>
            </w:r>
          </w:p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НАО "Национальный аграрный научно-образовательный центр" для модернизации научных организаций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4 127 000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  <w:bookmarkEnd w:id="66"/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169 414</w:t>
            </w:r>
          </w:p>
        </w:tc>
      </w:tr>
      <w:tr>
        <w:trPr>
          <w:trHeight w:val="30" w:hRule="atLeast"/>
        </w:trPr>
        <w:tc>
          <w:tcPr>
            <w:tcW w:w="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169 414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237</w:t>
            </w:r>
          </w:p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"Казахский научно-исследовательский и проектный институт строительства и архитектуры" на модернизацию испытательной лаборатории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169 414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  <w:bookmarkEnd w:id="67"/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9 056 700</w:t>
            </w:r>
          </w:p>
        </w:tc>
      </w:tr>
      <w:tr>
        <w:trPr>
          <w:trHeight w:val="30" w:hRule="atLeast"/>
        </w:trPr>
        <w:tc>
          <w:tcPr>
            <w:tcW w:w="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245</w:t>
            </w:r>
          </w:p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информации и коммуникаций Республики Казахстан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3 617 138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"Национальный инфокоммуникационный холдинг "Зерде" для внедрения и развития цифрового телерадиовещания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3 617 138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247</w:t>
            </w:r>
          </w:p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оборонной и аэрокосмической промышленности Республики Казахстан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5 439 562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"Национальная компания "Қазақстан Ғарыш Сапары" на создание целевых космических систем, технологий и их использование, а также строительство Сборочно-испытательного комплекса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5 439 562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285"/>
        <w:gridCol w:w="559"/>
        <w:gridCol w:w="43"/>
        <w:gridCol w:w="2600"/>
        <w:gridCol w:w="5586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  <w:bookmarkEnd w:id="68"/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"/>
        <w:gridCol w:w="5912"/>
        <w:gridCol w:w="619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69"/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-883 253 147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Ненефтяной дефицит (профицит)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      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-4 330 528 103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Финансирование дефицита бюджета (использование профицита) 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883 253 147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и дополнений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Закон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2018 - 2020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2018 года № 148-VI ЗРК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2018 - 2020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ноября 2017 года № 113-VI ЗРК</w:t>
            </w:r>
          </w:p>
        </w:tc>
      </w:tr>
    </w:tbl>
    <w:bookmarkStart w:name="z47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поступлений на 2018 год, направляемые в Национальный фонд Республики Казахстан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227"/>
        <w:gridCol w:w="399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 </w:t>
            </w:r>
          </w:p>
          <w:bookmarkEnd w:id="71"/>
        </w:tc>
        <w:tc>
          <w:tcPr>
            <w:tcW w:w="6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  <w:bookmarkEnd w:id="72"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2 005 183 561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7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1 885 005 623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790 826 215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790 826 215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1 094 179 408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1 094 179 408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7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135 363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135 363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на предприятия нефтяного сектора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135 363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7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42 575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  <w:bookmarkEnd w:id="7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120 000 000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120 000 000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120 000 000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и дополнений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Закон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2018 - 2020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2018 года № 148-VI ЗРК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2018 - 2020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ноября 2017 года № 113-VI ЗРК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республиканских бюджетных программ (подпрограмм), не подлежащих секвестру в процессе исполнения республиканского бюджета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4"/>
        <w:gridCol w:w="1419"/>
        <w:gridCol w:w="1419"/>
        <w:gridCol w:w="1419"/>
        <w:gridCol w:w="69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77"/>
        </w:tc>
        <w:tc>
          <w:tcPr>
            <w:tcW w:w="6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bookmarkEnd w:id="78"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качественного школьного образования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детей в республиканских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101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государственного образовательного заказа в Назарбаев Интеллектуальных школах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110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апробирование подушевого финансирования организаций среднего образования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  <w:bookmarkEnd w:id="79"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Фонду социального медицинского страхования на оплату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с применением инновационных медицинских технологий и лечение за рубежом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106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больным социально-значимыми заболеваниями, за исключением направлений, финансируемых через Фонд социального медицинского страхования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107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в форме санитарной авиации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108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затрат организациям здравоохранения за оказание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здоровья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101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закуп вакцин и других иммунобиологических препаратов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102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пропаганду здорового образа жизни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профилактике и борьбе со СПИД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106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реализацию мероприятий по профилактике и борьбе со СПИД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  <w:bookmarkEnd w:id="80"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отдельных категорий граждан и их сопровождение по выплатам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Выплаты солидарных пенсий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101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базовые пенсионные выплаты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103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обязательств по государственной гарантии сохранности обязательных пенсионных взносов и обязательных профессиональных пенсионных взносов в едином накопительном пенсионном фонде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Государственное базовое пособие по инвалидности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Государственное базовое пособие по случаю потери кормильца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106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Государственное базовое пособие по возрасту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107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Пособие на погребение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108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специальные пособия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109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обязательных пенсионных взносов получателям социальных выплат в случае потери дохода в связи с уходом за ребенком по достижении им возраста одного года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111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за вред, причиненный жизни и здоровью, возложенное судом на государство в случае прекращения деятельности юридического лица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131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Единовременные государственные денежные компенсации гражданам, пострадавшим вследствие ядерных испытаний на Семипалатинском испытательном ядерном полигоне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132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Единовременная денежная компенсация реабилитированным гражданам - жертвам массовых политических репрессий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133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Единовременные государственные пособия в связи с рождением ребенка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134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по уходу за ребенком до одного года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135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родителям, опекунам, воспитывающим детей- инвалидов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138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семьям (лицам), осуществляющим уход за инвалидом первой группы с детства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140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многодетным матерям, награжденным подвесками "Алтын алка", "Кумис алка" или получившим ранее звание "Мать-героиня" и награжденным орденом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"Материнская слава"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143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Специальные государственные пособия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