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57cd" w14:textId="bd65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Республикой Казахстан и Федеративной Республикой Бразилия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марта 2020 года № 311-VІ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Федеративной Республикой Бразилия о передаче осужденных лиц, совершенный в Астане 20 июня 2018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Неофициальный перевод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Федеративной Республикой Бразилия о передаче осужденных лиц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Федеративная Республика Бразилия, в дальнейшем именуемые "Стороны",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посредством принятия соответствующих мер содействовать реабилитации осужденных, 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эта цель может быть достигнута посредством предоставления иностранным гражданам, лишенным свободы в результате совершения ими преступления за рубежом, возможности отбывать наказание в своем обществе,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Договора: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"приговор" означает любое окончательное судебное решение, предусматривающее наказание в виде лишения свободы за совершение преступления;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"гражданин" означает лицо, имеющее гражданство Республики Казахстан или Федеративной Республики Бразилия в соответствии с их соответствующим законодательством;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"осужденное лицо" означает лицо, в отношении которого вынесен окончательный приговор;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"Сторона вынесения приговора" означает государство, в котором вынесен приговор в отношении лица, которое может быть или уже было передано;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"Сторона исполнения приговора" означает государство, которому может быть или уже было передано осужденное лицо для приведения приговора в исполнение.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Основные принципы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согласны оказывать максимально широкое взаимное сотрудничество во всех случаях, относящихся к передаче осужденных лиц, в соответствии с условиями и положениями настоящего Договора.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осужденное на территории любой из Сторон, может быть передано для отбывания наказания на территорию другой Стороны в строгом соответствии с положениями настоящего Договора и, если оно выражает Стороне вынесения приговора или Стороне исполнения приговора свое согласие, быть переданным в соответствии с условиями настоящего Договора.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может быть запрошена как Стороной вынесения приговора, так и Стороной исполнения приговора.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Условия передачи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применяется в случаях, если: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осужденное лицо является гражданином Стороны исполнения приговора;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вынесенный приговор не предусматривает смертную казнь или пожизненное лишение свободы. В таких случаях передача осуществляется только, если Сторона вынесения приговора согласна на то, чтобы осужденное лицо отбывало максимальное наказание, предусмотренное законодательством Стороны исполнения приговора за аналогичное преступление;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передача разрешается в соответствии с внутренним законодательством и нормами, действующими в Стороне вынесения приговора;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во время, когда получен запрос о передаче, период времени, подлежащий отбытию осужденным, составляет не менее 6 (шести) месяцев;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приговор вступил в законную силу;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осужденное лицо согласно на свою передачу или в случае его недееспособности в силу возраста, физического или психического состояния законный представитель осужденного лица дает согласие на передачу;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g) Сторона исполнения приговора и Сторона вынесения приговора согласны на передачу;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h) действие или бездействие, за которое лицо осуждено, является преступлением в соответствии с законодательством обеих Сторон.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Обмен информацией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доводят до сведения всех осужденных лиц, имеющих отношение к настоящему Договору, о его условиях и положениях.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осужденное лицо выражает Стороне исполнения приговора желание быть переданным, Сторона вынесения приговора при отсутствии оснований для отказа в передаче,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незамедлительно направляет Стороне исполнения приговора нижеследующую информацию: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информацию о персональных данных осужденного лица (имя, фамилия, дата и место рождения) и, если возможно, копию действительного документа, удостоверяющего личность такого лица, и его отпечатки пальцев;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информацию о месте проживания или адресе осужденного лица в Стороне исполнения приговора, если это известно;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краткую информацию об обстоятельствах совершенного преступления и текст положений закона, на которых основан приговор;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сведения, указывающие вид и срок наказания, дату его исчисления и отбытый срок;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сведения о поведении осужденного лица во время его отбывания наказания, а также любые другие сведения, имеющие значение для приведения приговора в исполнение;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заверенную копию приговора;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g) если это необходимо, социальный и медицинский отчет осужденного лица, информацию о медицинском лечении, проведенном в Стороне вынесения приговора, и любые рекомендации по его дальнейшему лечению в Стороне исполнения приговора;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h) заявление, в котором осужденное лицо либо его законный представитель изъявляют согласие на передачу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f)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Договора;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i) заявление, по которому Сторона вынесения приговора подтверждает согласие на передачу осужденного лица;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j) любую другую информацию и документы, которые могут потребоваться Стороне исполнения приговора для принятия решения о передаче осужденного лица.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Сторона исполнения приговора по запросу направляет: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документ или официальное подтверждение о том, что осужденное лицо является гражданином Стороны исполнения приговора;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положения закона Стороны исполнения приговора, подтверждающие, что действие или бездействие, на основании которого был вынесен приговор в Стороне вынесения приговора, также является преступлением в соответствии с законодательством Стороны исполнения приговора;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согласие Стороны исполнения приговора на передачу осужденного лица и гарантии об исполнении оставшейся части наказания;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любую другую информацию или документ, которые могут потребоваться Стороне вынесения приговора для принятия решения.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Обмен информацией и подтверждающими документами, указанными в предыдущих положениях, не производится в случае, если одна из Сторон незамедлительно проинформирует, что она не согласна на передачу.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Осужденное лицо информируется о любом решении, принятом Сторонами.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Вышеупомянутые документы сопровождаются переводом на официальный язык другой Стороны.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Подтверждающие документы и материалы, переданные в рамках реализации настоящего Договора, не требуют какой-либо особой формы легализации, удостоверения или заверения, за исключением заверения копии приговора в отношении осужденного лица,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f)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настоящей статьи.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Центральные органы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выполнения настоящего Договора Стороны определяют свои центральные органы: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- Генеральная прокуратура;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Федеративной Республики Бразилия - Министерство юстиции.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наименований своих центральных органов или передачи их функций другим государственным органам Стороны уведомляют о таких изменениях друг друга по дипломатическим каналам.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органы Сторон вправе осуществлять взаимодействие в пределах своих соответствующих возможностей посредством электронных или других видов связи, обеспечивающих более быструю связь между ними, с одновременным направлением оригиналов центральному органу почтой.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Передача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достижения согласия на передачу Стороны незамедлительно согласовывают время, место и условия передачи.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Отказ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Любая из Сторон может отказать в передаче осужденного лица, если: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приговор не может быть исполнен на территории Стороны исполнения приговора вследствие истечения срока давности уголовного преследования или по иному основанию в соответствии с законодательством этой Стороны;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любая из Сторон надлежащим образом не выполнила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одна Сторона решит, что передача может причинить ущерб государственному суверенитету, безопасности, общественному порядку и противоречит фундаментальным принципам законодательства или иным национальным интересам;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в отношении осужденного лица осуществляются иные уголовные, гражданские или административные процессы на территории Стороны вынесения приговора.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одна из Сторон по какой-либо причине не одобряет передачу, она немедленно уведомляет другую Сторону с соответствующими доводами и обоснованиями.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Транзит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оказывают взаимную помощь в облегчении транзита через свою территорию лиц, передаваемых в или из третьего государства. В этой связи беспрепятственный транзит по территории одной из Сторон обеспечивается на основании подготовленного центральным органом одной из Сторон официального запроса с приложенными к нему документами.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Запрос на транзит осужденного лица не требуется, если используется воздушный транспорт и посадки на территории государства транзита не предвидится, за исключением случаев, когда используется военно-воздушный транспорт.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Государство транзита разрешает или не разрешает транзит осужденного лица через свою территорию. В случае отказа в транзите отказ должным образом аргументируется и обосновывается.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Информация об исполнении приговора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 исполнения приговора информирует Сторону вынесения приговора об исполнении приговора по запросу Стороны вынесения приговора или в случае совершения осужденным лицом побега или его смерти.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Отбывание наказания в Стороне исполнения приговора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Осужденное лицо, переданное в соответствии с положениями настоящего Договора, не может быть задержано, обвинено или осуждено повторно в Стороне исполнения приговора на основании тех же фактов, которые были основанием для осуждения в Стороне вынесения приговора.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Переданное лицо отбывает наказание в соответствии с законодательством Стороны исполнения приговора. По предварительному согласию Стороны вынесения приговора на переданное осужденное лицо при отбытии им наказания может распространяться амнистия, помилование или условно-досрочное освобождение, а также освобождение осужденного от дальнейшего отбывания наказания в случае тяжелой неизлечимой болезни в соответствии с законодательством Стороны исполнения приговора.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режимы и сроки отбывания наказания, указанные в приговоре, являются несовместимыми с законодательством Стороны исполнения приговора, последняя с предварительного согласия Стороны вынесения приговора может изменить приговор с назначением меры наказания, которая предусмотрена ее законодательством за аналогичное преступление. Измененный таким образом приговор по своей сути и срокам должен, насколько это возможно, соответствовать приговору Стороны вынесения приговора. В случае изменения приговора: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Сторона исполнения приговора не вправе заменить наказание в виде лишения свободы на денежное взыскание;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Сторона исполнения приговора не должна отягчать приговор Стороны вынесения приговора или назначать наказание, превышающее максимальный срок наказания, предусмотренного законодательством Стороны исполнения приговора за аналогичное преступление.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Пересмотр приговора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Сторона вынесения приговора обладает юрисдикцией по пересмотру вынесенных приговоров в отношении лиц, переданных в соответствии с настоящим Договором.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Только Сторона вынесения приговора предоставляет амнистию, помилование или изменяет приговор согласно ее соответствующим законодательством. Получив уведомление о любых изменениях в приговоре, Сторона исполнения приговора немедленно принимает необходимые меры для их исполнения.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Расходы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Сторона исполнения приговора несет расходы, связанные с: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перевозкой осужденного лица, кроме расходов, понесенных исключительно на территории Стороны вынесения приговора;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исполнением приговора после передачи.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Расходы, связанные с транзитом, осуществляемым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несет Сторона, обратившаяся с запросом о транзите.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Разрешение разногласий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Разногласия, возникающие между Сторонами относительно толкования и применения положений настоящего Договора, разрешаются посредством переговоров между Сторонами.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Совместимость с международными договорами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не затрагивает прав и обязательств Сторон, вытекающих из других международных договоров, участниками которых они являются.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вступает в силу по истечении 30 (тридцати)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заключается на неопределенный срок. Действие настоящего Договора прекращается по истечении 6 (шести) месяцев с даты получения одной из Сторон соответствующего письменного уведомления по дипломатическим каналам о намерении прекратить его действие.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взаимному согласию Сторон в настоящий Договор могут вноситься изменения и дополнения, которые являются его неотъемлемой частью и оформляются отдельными протоколами, вступающими в силу в порядке, предусмотренном пунктом 1 настоящей статьи.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Любые процедуры, инициированные Сторонами до прекращения действия настоящего Договора, осуществляются до их полного завершения.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Договор применяется к исполнению приговоров, вынесенных до и после его вступления в силу.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"20" июня 2018 года в двух экземплярах, каждый на казахском, португальском и английском языках, причем все тексты имеют одинаковую силу.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различия в текстах настоящего Договора Стороны обращаются к тексту на английском языке.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Федеративную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Бразилия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20 маусымда Астана қаласында қазақ, португал және ағылшын тілдерінде қол қойылған Қазақстан Республикасы мен Бразилия Федеративік Республикасы арасындағы сотталған адамдарды беру туралы шарт мәтінінің орыс тіліндегі мәтінге дәлме-дәлдігін растаймын.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Аутентичность текста Договора между Республикой Казахстан и Федеративной Республикой Бразилия о передаче осужденных лиц, подписанного в городе Астана 20 июня 2018 года на казахском, португальском и английском языках с текстом на русском языке, подтверждаю.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международного сотрудничества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Койгелдиев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 ИЗПИ!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Далее прилагается текст Договора на португальском и английском языках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