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2b31" w14:textId="9892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Второго протокола о внесении изменений в Устав Организации Договора о коллективной безопасности от 7 октября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апреля 2020 года № 318-VІ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Второй 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Устав Организации Договора о коллективной безопасности от 7 октября 2002 года, совершенный в Астане 8 ноября 2018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ВТОРОЙ ПРОТОКОЛ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Устав Организации Договора о коллективной безопасности от 7 октября 2002 года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 в силу 19 января 2021 года, Бюллетень международных договоров РК 2021 г., № 1, ст. 2)  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Организации Договора о коллективной безопасности, далее именуемые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Организации Договора о коллективной безопасности от 7 октября 2002 года (далее - Устав)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договорились о нижеследующем: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следующие изменения: 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абзац третий изложить в следующей редакции: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состав Совета входят главы государств - членов либо главы правительств государств - членов, если в соответствии с законодательством своего государства они наделены полномочиями принимать решения по вопросам, входящим в компетенцию Совета.";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первое предложение абзаца шестого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"Председателем Совета (далее - Председатель) является член Совета, представляющий государство, на территории которого проходит очередная сессия Совета, если Совет не примет иного решения.".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вступает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8 ноября 2018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каждой Стороне, подписавшей настоящий Протокол, его заверенную копию.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