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c342" w14:textId="3ba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2020 года № 354-VI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(Ведомости Парламента Республики Казахстан, 2017 г., № 22-І, 22-II, ст.107; 2018 г., № 10, ст.32; № 11, ст.37; № 13, ст.41; № 14, ст.42, 44; № 15, ст.50; № 19, ст.62; № 22, ст.82, 83; № 24, ст.93, 94; 2019 г., № 1, ст.2, 4; № 2, ст.6;  № 5-6, ст.27; № 7, ст.37, 39; № 8, ст.45; № 15-16, ст.67; № 19-20, ст.86; № 21-22, ст.90, 91; № 23, ст.103, 108; № 24-І, ст.118, 119; № 24-II, ст.123;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кодекс)", опубликованный в газетах "Егемен Қазақстан" и "Казахстанская правда" 7 мая 2020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20)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представлять в уполномоченный орган сведения и (или) документы в соответствии с правилами снятия субъектами предпринимательства наличных денег с банковских счетов, утвержденными совместным актом Национального Банка Республики Казахстан, уполномоченного органа и уполномоченного органа по регулированию, контролю и надзору финансового рынка и финансовых организаций.";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"в подпунктах 2)" заменить словами "в подпунктах 1-1), 2)";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 позднее 25 числа второго месяца года, следующего за годом, в котором возникли обязательства по налогу на добавленную стоимость, – сумма налога на добавленную стоимость, подлежащего уплате в бюджет за второй и третий кварталы отчетного налогового периода, за исключением налога на добавленную стоимость, указанного в подпунктах 2) и 3) части первой настоящей статьи;";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550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553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4.4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9326"/>
        <w:gridCol w:w="28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категории N3 (седельные тягачи), за исключением седельных тягачей, осуществляющих международные автомобильные перевозки грузов: 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554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1.51.1, 1.52 и 1.53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0"/>
        <w:gridCol w:w="4731"/>
        <w:gridCol w:w="2849"/>
      </w:tblGrid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1.51.1.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 второго уровня, филиалами  банков – нерезидентов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6559"/>
        <w:gridCol w:w="2539"/>
      </w:tblGrid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1.52.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банков, филиалов банков – нерезидентов Республики Казахстан по осуществлению профессиональной деятельности на рынке  ценных бумаг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операции, осуществляемые банками, филиалами банков – нерезидентов Республики Казахстан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";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1.53.1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0"/>
        <w:gridCol w:w="1539"/>
        <w:gridCol w:w="3311"/>
      </w:tblGrid>
      <w:tr>
        <w:trPr>
          <w:trHeight w:val="30" w:hRule="atLeast"/>
        </w:trPr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1.53.1.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Микрофинансовая деятельность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"; 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6 таблицы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0695"/>
        <w:gridCol w:w="881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избрание (назначение) руководящих работников банка, страховой (перестраховочной) организации, страхового брокера, филиала банка – нерезидента Республики Казахстан, филиала страховой (перестраховочной) организации – нерезидента Республики Казахстан, филиала страхового брокера – нерезидента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2017 г., № 22-III, ст.108;  2018 г., № 10, ст.32; № 14, ст.42, 44; № 22, ст.83; № 24, ст.93; 2019 г., № 1, ст.4; № 7, ст.37; № 15-16, ст.67; № 23, ст.106; № 24-І, ст.118, 119; № 24-II, ст.123;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кодекс)", опубликованный в газетах "Егемен Қазақстан" и "Казахстанская правда" 7 мая 2020 г.):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пятьсот сорок восьмым – пятьсот пятьдесят третьим следующего содержания: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"51) доходы работника налогоплательщика, не являющегося субъектом квазигосударственного сектора и занимающегося: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по созданию и трансляции телевизионных программ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радиовещанием,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изданием газет, журналов и (или) периодических публикаций.";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57-5, 57-6 и 57-7 следующего содержания: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57-5. Установить, что при условии уплаты налогоплательщиком – физическим лицом до 31 декабря 2020 года суммы недоимки, образованной по налогу на имущество, земельному налогу и налогу на транспортные средства за налоговые периоды до 1 января 2020 года,  за исключением обязательств по уплате налога на имущество и земельного налога за 2019 год, не признается налоговой задолженностью, не подлежит внесению в бюджет, а также подлежит списанию в порядке, определяемом уполномоченным органом, сумма пени, числящаяся на лицевом счете налогоплательщика по состоянию на 1 апреля 2020 года, а также сумма пени, начисленная на сумму такой недоимки до даты ее уплаты, включая день уплаты. При этом пеня списывается по тому виду налога, по которому уплачена недоимка.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части первой настоящей статьи не распространяются  на лиц, состоящих на регистрационном учете в качестве индивидуального предпринимателя, и лиц, занимающихся частной практикой, за исключением случаев, когда налоговые обязательства таких лиц не связаны  с осуществлением предпринимательской деятельности, деятельности частного нотариуса, частного судебного исполнителя, адвоката или профессионального медиатора.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57-6. Установить, что на период с 1 июня до 31 декабря  2020 года: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целей </w:t>
      </w:r>
      <w:r>
        <w:rPr>
          <w:rFonts w:ascii="Times New Roman"/>
          <w:b w:val="false"/>
          <w:i w:val="false"/>
          <w:color w:val="000000"/>
          <w:sz w:val="28"/>
        </w:rPr>
        <w:t>статьи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размер возврата превышения налога на добавленную стоимость в упрощенном порядке составляет до 80 процентов для горнодобывающих (за исключением осуществляющих добычу углеводородов), горно-металлургических и металлургических предприятий, включенных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Налогового кодекса в перечень налогоплательщиков, подлежащих мониторингу крупных налогоплательщиков, за период первого, второго и третьего кварталов 2020 года;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налогоплательщики, указанные в подпункте 1) настоящей статьи, имеют право на превышение сумм фактически исчисленного корпоративного подоходного налога за 2020 год над суммой исчисленных авансовых платежей в размере не более 33 процентов;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импорт запасных частей к самолетам (двигатели, силовые установки, теплообменники, радиовысотомеры, радары, датчики, кожухи) освобождается от налога на добавленную стоимость;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налогоплательщики, занимающиеся деятельностью воздушного пассажирского транспорта, освобождаются от налога на добавленную стоимость за нерезидента по роялти, техническому обслуживанию и обновлению программного обеспечения, услугам по предоставлению и обработке информации, предоставлению доступа к интернет-ресурсу;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применяется коэффициент в размере 0 к ставкам земельного налога и платы за пользование земельными участками по земельным участкам, занятым взлетно-посадочными полосами на аэродромах и терминалами аэропортов.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57-7. Установить, что: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целей применения подпункта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666,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667 Налогового кодекса: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(включая легализацию) документа, подтверждающего резидентство нерезидента за 2019 год, продлевается до 31 декабря 2020 года;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переносится срок представления налоговым агентом копии документа, подтверждающего резидентство нерезидента за 2019 год, в налоговый орган по месту своего нахождения на 31 декабря 2020 года;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период действия чрезвычайного положения на территории Республики Казахстан налогоплательщики вправе вести налоговый учет на основании копий первичных документов (сканированных копий) при условии оформления оригиналов первичных документов в течение семи месяцев, следующих за месяцем, в котором прекращено действие чрезвычайного положения на территории Республики Казахстан. При этом до окончания семимесячного периода, следующего за месяцем, в котором прекращено действие чрезвычайного положения на территории Республики Казахстан, копии таких первичных документов признаются в качестве оригиналов при проведении проверок и иных методов контроля за налоговые периоды, в которых действовало чрезвычайное положение;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период действия чрезвычайного положения на территории Республики Казахстан копии первичных документов (сканированные копии) признаются учетной документацией при условии оформления оригиналов первичных документов в течение семи месяцев, следующих за месяцем, в котором прекращено действие чрезвычайного положения на территории Республики Казахстан.".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июля 2020 года, за исключением: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который вводится в действие с 1 апреля 2020 года;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четвертого – девятого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которые вводятся в действие с 1 июня 2020 года;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1, которые вводятся в действие с 1 января 2021 года.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 действует до 1 октября 2020 года;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настоящего Закона действуют до 1 января 2021 года;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настоящего Закона действует до 26 февраля 2021 года.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положение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настоящего Закона распространяется на Национального оператора инфраструктуры.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