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2400" w14:textId="9ec2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октября 2020 года № 363-VI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г., совершенный в Нур-Султане 29 мая 2019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 в силу 5 ноября 2020 года, Бюллетень международных договоров РК 2020 г., № 6, ст. 26)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именуемые в дальнейшем государствами-членами,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Кыргызской Республики к Договору о Евразийском экономическом союзе от 29 мая 2014 года, подписанного 23 декабря 2014 г.,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подписанный 14 мая 2018 г. Протокол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заключили настоящий Протокол о нижеследующем: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Протоколу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подписанному 8 мая 2015 г., цифры "48" заменить цифрами "72".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Нур-Султане 29 мая 2019 года в одном подлинном экземпляре на русском языке.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г., подписанного 29 мая 2019 г. в городе Нур-Султане: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Армения - Премьер-министром Республики Армения Н. В. Пашиняном;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</w:t>
      </w:r>
      <w:r>
        <w:rPr>
          <w:rFonts w:ascii="Times New Roman"/>
          <w:b/>
          <w:i w:val="false"/>
          <w:color w:val="000000"/>
          <w:sz w:val="28"/>
        </w:rPr>
        <w:t xml:space="preserve"> А. Г. </w:t>
      </w:r>
      <w:r>
        <w:rPr>
          <w:rFonts w:ascii="Times New Roman"/>
          <w:b w:val="false"/>
          <w:i w:val="false"/>
          <w:color w:val="000000"/>
          <w:sz w:val="28"/>
        </w:rPr>
        <w:t xml:space="preserve">Лукашенко;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Казахстан - Президентом Республики Казахстан К. К. Токаевым;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Президентом Кыргызской Республик</w:t>
      </w:r>
      <w:r>
        <w:rPr>
          <w:rFonts w:ascii="Times New Roman"/>
          <w:b/>
          <w:i w:val="false"/>
          <w:color w:val="000000"/>
          <w:sz w:val="28"/>
        </w:rPr>
        <w:t>и С. Ш</w:t>
      </w:r>
      <w:r>
        <w:rPr>
          <w:rFonts w:ascii="Times New Roman"/>
          <w:b w:val="false"/>
          <w:i w:val="false"/>
          <w:color w:val="000000"/>
          <w:sz w:val="28"/>
        </w:rPr>
        <w:t>. Жээнбековым;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Российскую Федерацию - Президентом Российской </w:t>
      </w:r>
      <w:r>
        <w:rPr>
          <w:rFonts w:ascii="Times New Roman"/>
          <w:b/>
          <w:i w:val="false"/>
          <w:color w:val="000000"/>
          <w:sz w:val="28"/>
        </w:rPr>
        <w:t xml:space="preserve">Федерации В. В.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Путиным.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</w:t>
      </w:r>
      <w:r>
        <w:rPr>
          <w:rFonts w:ascii="Times New Roman"/>
          <w:b/>
          <w:i w:val="false"/>
          <w:color w:val="000000"/>
          <w:sz w:val="28"/>
        </w:rPr>
        <w:t>ится в Евразийской 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Правового департамента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