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da16" w14:textId="1f2d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Объединенными Арабскими Эмиратами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октября 2020 года № 364-VI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Объединенными Арабскими Эмиратами о передаче осужденных лиц, совершенный в Астане 4 июля 2018 года.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Неофициальный перевод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Объединенными Арабскими Эмиратами о передаче осужденных лиц        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Объединенные Арабские Эмираты, далее именуемые "Государства",    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интеграции осужденных лиц в общество, давая им возможность отбывать наказание в своих странах,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     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следующие слова и понятия имеют определения: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"приговор" - любое судебное решение, предусматривающее лишение свободы на определенный срок за совершенное преступление;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"осужденное лицо" - лицо, в отношении которого вынесен приговор на территории Государства вынесения приговора, предусматривающий лишение свободы;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"Государство вынесения приговора" - государство, в котором вынесен приговор в отношении лица, которое может быть или уже было передано;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"Государство исполнения приговора" — государство, которому может быть передано или уже было передано осужденное лицо для дальнейшего отбывания наказания или оставшегося его срока.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положений настоящего Договора Государства обязуются сотрудничать в максимально возможной степени в отношении передачи осужденных лиц.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Передача осужденного лица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положений настоящего Договора осужденное лицо может быть передано с территории Государства вынесения приговора на территорию Государства исполнения приговора с целью дальнейшего отбывания наказания или оставшегося его срока.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Запрос о передаче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запрос о передаче осужденного лица может быть направлен Государством вынесения приговора либо Государством исполнения приговора, так же как и осужденное лицо либо его законный представитель могут изъявить желание о передаче Государству вынесения приговора или Государству исполнения приговора.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Центральные органы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Договора Центральные органы, определенные Государствами, взаимодействуют друг с другом относительно запросов о передаче по дипломатическим каналам.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этой целью Центральными органами являются: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Генеральная прокуратура;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Объединенных Арабских Эмиратов - Министерство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любым Государством своих Центральных органов или передачи их функций другому государственному органу, о таком изменении уведомляется другое Государство в письменном виде по дипломатическим каналам.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Запросы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передаче и сопровождающие документы составляются в письменной форме и направляются Центральному органу Запрашиваемого Государства по дипломатическим каналам.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о передаче и прилагаемые документы, составленные на государственном языке Запрашивающего Государства, препровожденные переводом на государственный язык Запрашиваемого Государства либо на английский язык, подписанные и скрепленные печатью запрашивающего органа, не требует дальнейшего подтверждения.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Форма и содержание запроса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принятия решения по запросам, направленным Государством вынесения приговора в соответствии с настоящим Договором, Государство вынесения приговора предоставляет Государству исполнения приговора следующую информацию и документы: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полные анкетные данные, дату и место рождения осужденного лица;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вид, срок и дату исчисления наказания, а также сведения о сроках наказания, подлежащего отбытию, информацию о досудебном задержании или освобождении от наказания и иные сведения, имеющие значение для приведения приговора в исполнение;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заверенную копию вступившего в законную силу приговора суда и выписку из примененного уголовного закона;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медицинский, социальный или любой другой отчет в отношении осужденного лица, если имеется такая необходимость, а также любые сведения о лечении, получаемом им в Государстве вынесения приговора, и рекомендации, в соответствии с которыми такое лечение следует продолжить в Государстве исполнения приговора;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e) документ о согласии осужденного лица на передачу, полученный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принятия решения по запросам, направленным Государством исполнения приговора в соответствии с настоящим Договором, Государство исполнения приговора предоставляет Государству вынесения приговора следующую информацию и документы: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документ, подтверждающий, что осужденное лицо является гражданином Государства исполнения приговора;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выписку соответствующих положений уголовного закона, свидетельствующих, что действие или бездействие, за совершение которых был вынесен приговор, является преступлением в соответствии с национальным законодательством Государства исполнения приговора;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сообщение о том, является ли осужденное лицо обвиняемым или осужденным по другим делам в Государстве исполнения приговора.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если Государство вынесения приговора соглашается на передачу осужденного лица в соответствии с запросом, направленным Государством исполнения приговора, Государство вынесения приговора направляет сведения и документы, указанные в пункте 1 настоящей статьи.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Условия для передачи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Осужденное лицо может быть передано в соответствии с настоящим Договором на следующих условиях: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оно является гражданином Государства исполнения приговора;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приговор суда вступил в законную силу и подлежит исполнению;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момент получения запроса о передаче срок, подлежащий отбытию осужденным лицом, составляет не менее шести месяцев, если не достигнута иная договоренность;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или бездействие, за совершение которых был вынесен приговор, является преступлением в Государстве исполнения приговора;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осужденное лицо письменно выразило согласие на передачу. В случае недееспособности осужденного лица письменно выразить свое согласие на передачу, передача может быть запрошена его законным представителем, супругой/ом или одним из его близких родственников;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Государство вынесения приговора и Государство исполнения приговора согласны на передачу.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Отказ в передаче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отказывается, если: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передача может причинить ущерб суверенитету, безопасности, общественному порядку или иным национальным интересам Государства вынесения приговора;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приговор в отношении осужденного лица вынесен за воинское преступление;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приговор не может быть исполнен в Государстве исполнения приговора по основаниям, предусмотренным законодательством этого Государства.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передаче осужденного лица может быть отказано, если: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осужденное лицо не осуществило погашение штрафов, судебных издержек, компенсаций или других имущественных взысканий, наложенных в Государстве вынесения приговора;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 отношении осужденного лица имеется иск в суде Государства вынесения приговора с предъявлением других имущественных требований.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Исполнение приговора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исполнения приговора обеспечивает продолжение исполнения приговора в отношении осужденного лица в соответствии со своим законодательством.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 Государства исполнения приговора на основании приговора в соответствии с законодательством своего Государства налагает такой же срок наказания, как это было наложено судом.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наказания, отбытая на территории Государства вынесения приговора, учитывается в общем сроке приговора.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Сохранение юрисдикции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Договора Государство вынесения приговора сохраняет юрисдикцию для пересмотра приговора, вынесенного своим судом.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получения приговора от Государства вынесения приговора, пересмотренного в соответствии с пунктом 1 настоящей статьи, Государство исполнения приговора должно в соответствии со своим национальным законодательством исполнить судебное решение, вынесенное Государством вынесения приговора.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Прекращение или изменение исполнения приговора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исполнения приговора прекращает либо изменяет исполнение приговора незамедлительно после того как Государство вынесения приговора сообщает о любом решении или мере, в силу которого приговор перестает быть исполняемым.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Обмен информацией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орган Государства исполнения приговора информирует Центральный орган Государства вынесения приговора о любых решениях и мерах, принятых по исполнению приговора, таких, как в случаях побега или смерти.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орган Государства исполнения приговора по запросу Центрального органа Государства вынесения приговора обеспечивает информацией о процессе исполнения приговора после передачи осужденного лица.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Пределы уголовной ответственности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Осужденное лицо не может быть арестовано, предано суду или осуждено в Государстве исполнения приговора за те же преступления, за которые оно было осуждено в Государстве вынесения приговора.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исполнения приговора несет расходы, связанные с перевозкой осужденного лица в соответствии с национальным законодательством, за исключением расходов, понесенных на территории Государства вынесения приговора.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окажется, что исполнение запроса требует расходов чрезвычайного характера, Государства должны проконсультироваться друг с другом, чтобы определить условия, при которых запрос может быть исполнен.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Транзит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в соответствии со своим законодательством удовлетворяет запрос о транзите осужденного лица через свою территорию, если такой запрос подготовлен другим Государством, которое согласилось передать третьему Государству это лицо.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о транзите должен содержать информацию, предусмотренную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и сопровождаться копиями документов, предусмотренных подпунктом а)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Государство, запросившее разрешение на транзит, может содержать лицо под стражей на основании решения суда или другого компетентного органа этого Государства только такое время, на которое запрашивается транзит по этой территории.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Такое разрешение не запрашивается, если такой транзит осуществляется воздушным путем и без посадки на территории другого предполагаемого Государства.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Консультации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эффективности настоящего Договора Центральные органы Государств вправе консультироваться друг с другом. Центральные органы также вправе применять любые практические меры, которые могут быть необходимы для содействия в применении настоящего Договора.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Разрешение разногласий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разногласия, связанные с толкованием и применением настоящего Договора, разрешаются между Государствами путем проведения консультаций по дипломатическим каналам.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  <w:r>
        <w:br/>
      </w:r>
      <w:r>
        <w:rPr>
          <w:rFonts w:ascii="Times New Roman"/>
          <w:b/>
          <w:i w:val="false"/>
          <w:color w:val="000000"/>
        </w:rPr>
        <w:t xml:space="preserve">Вступление в силу, действие и прекращение Договора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вступает в силу по истечении 30 дней со дня получения последнего письменного уведомления от Государств по дипломатическим каналам о выполнении всех внутренних процедур, необходимых для его вступления в силу в соответствии с действующим законодательством.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применяется к лицам, осужденным до и после его вступления в силу.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Каждое Государство вправе прекратить действие настоящего Договора в любое время письменным уведомлением по дипломатическим каналам. Действие настоящего Договора прекращается по истечении ста восьмидесяти (180) дней с даты получения уведомления о таком намерении. Тем не менее, прекращение настоящего Договора не распространяется на процедуры, начатые до его прекращения.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настоящий Договор по взаимному согласию Государств могут вноситься изменения, вступающие в силу в порядке, предусмотренном пунктом 1 настоящей статьи.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ДОКАЗАТЕЛЬСТВО ЧЕГО нижеподписавшиеся, должным образом на то уполномоченные своими Государствами, подписали настоящий Договор.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Астане 4 июля 2018 года, в двух экземплярах, каждый на казахском, арабском и английском языках, причем все тексты имеют одинаковую силу.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настоящего Договора его текст на английском языке будет являться превалирующим.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Объединенные Арабские Эмираты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Аутентичность текста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Объединенными Арабскими Эмиратами о передаче осужденных лиц, подписанного в городе Астана 4 июля 2018 года на казахском, арабском и английском языках с текстом на русском языке, подтверждаю. 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Департамента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международного сотрудничества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Генеральной прокуратуры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Койгелдиев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            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Далее прилагается текст Договора на арабском и английском языках.     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