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2cf2" w14:textId="7a62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ноября 2020 года № 372-VI ЗРК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(Ведомости Парламента Республики Казахстан, 2019 г., № 23, cт.95)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2020 – 2022 годы согласно приложениям 1, 2 и 3 к настоящему Закону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11 906 910 617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5 560 089 549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976 507 201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2 512 099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5 367 801 768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13 940 996 141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228 577 512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338 266 437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109 688 925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196 122 297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196 122 297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-2 458 785 333 тысяч тенге, или 3,5 процента к валовому внутреннему продукту страны;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-7 776 582 201 тысячи тенге, или 11,1 процента к валовому внутреннему продукту страны;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2 458 785 333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2020 год поступления арендных плат за пользование Российской Федерацией комплексом "Байконур" в сумме 47 288 575 тысяч тенге и военными полигонами в сумме 8 302 057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5-1 следующего содержания: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5-1. Предусмотреть в республиканском бюджете на 2020 год поступления трансфертов из областных бюджетов, бюджетов городов республиканского значения, столицы в связи с введением режима чрезвычайного положения в сумме 160 000 000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на основании решения Правительства Республики Казахстан.";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2020 год размер гарантированного трансферта из Национального фонда Республики Казахстан в сумме 4 770 000 000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2020 года: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17 641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40 441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2 778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32 668 тенге.";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на 7 процентов;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 на 5 процентов.";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5-1), 6-1), 7-1), 7-2), 7-3), 7-4) и 7-5) следующего содержания: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субсидирование в рамках гарантирования и страхования займов субъектов агропромышленного комплекса;";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субсидирование развития племенного животноводства, повышения продуктивности и качества продукции животноводства;";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субсидирование развития семеноводства;";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субсидирование производства приоритетных культур;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субсидирование стоимости удобрений (за исключением органических);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выплату премии сотрудникам органов внутренних дел, обеспечивавшим в усиленном режиме охрану общественного порядка в период чрезвычайного положения;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выплату надбавок сотрудникам органов внутренних дел, задействованным в противоэпидемических мероприятиях в рамках борьбы с коронавирусом (COVID-19);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30-1), 30-2), 31-1), 33-1), 33-2), 33-3) и 34-1) следующего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30-2) повышение заработной платы работников организаций в области здравоохранения местных исполнительных органов;";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увеличение оплаты труда педагогов государственных организаций среднего и дополнительного образования в сфере физической культуры и спорта;";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 – 2025" и Механизма кредитования приоритетных проектов;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33-2) компенсацию потерь в связи со снижением налоговой нагрузки для субъектов малого и среднего бизнеса;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33-3) возмещение платежей населения по оплате коммунальных услуг в режиме чрезвычайного положения в Республике Казахстан;";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изъятие земельных участков для государственных нужд;";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цифру "8)," исключить;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статьей 13-1 следующего содержания: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13-1. Распределение средств на реализацию мероприятий Дорожной карты занятости на 2020 – 2021 годы определяется на основании решения Правительства Республики Казахстан.";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 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15. Утвердить резерв Правительства Республики Казахстан на 2020 год в сумме 316 100 323 тысяч тенге.  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Учесть, что в составе затрат Министерства по чрезвычайным ситуациям Республики Казахстан на 2020 год предусмотрены средства на формирование и хранение государственного материального резерва в сумме 11 715 640 тысяч тенге с отражением в доходах республиканского бюджета средств от реализации материальных ценностей, выпущенных в порядке освежения, в сумме 2 512 099 тысяч тенге.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Учесть, что в составе затрат Министерства индустрии и инфраструктурного развития Республики Казахстан на 2020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42 965 019 тысяч тенге.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Предусмотреть в республиканском бюджете на 2020 год 647 259 тысяч тенге для погашения и обслуживания гарантированных государством займов.";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18-1 следующего содержания: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18-1. Установить, что с 1 января 2020 года прекращаются требования Правительства Республики Казахстан к юридическим лицам, ликвидированным по состоянию на 1 января 2020 года в соответствии с законодательством Республики Казахстан, по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21. Установить лимит правительственного долга на 31 декабря 2020 года в размере 15 500 000 000 тысяч тенге.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Установить лимит предоставления поручительств государства на 2020 год в размере 442 276 000 тысяч тенге.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2020 год в размере 2 344 382 123 тысяч тенге.";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2020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2020 – 2022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372-VI ЗРК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2020 – 2022 годы"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2019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276-VI ЗРК   </w:t>
            </w:r>
          </w:p>
        </w:tc>
      </w:tr>
    </w:tbl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2020 год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767"/>
        <w:gridCol w:w="6356"/>
        <w:gridCol w:w="3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11 906 910 617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5 560 089 549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1 400 371 672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1 400 371 672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3 259 787 089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2 788 885 187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102 711 472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353 500 302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4 020 975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10 669 153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869 640 027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850 465 209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19 174 818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29 681 788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29 681 788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976 507 201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210 137 474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1 222 594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138 512 203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2 888 940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57 103 759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1 655 455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1 991 337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6 763 186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2 548 608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2 548 608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135 668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20 154 958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20 154 958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743 249 068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743 249 068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2 512 099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2 512 099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2 512 099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5 367 801 768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597 801 768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597 801 768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4 770 000 000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4 770 000 000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6"/>
        <w:gridCol w:w="907"/>
        <w:gridCol w:w="6649"/>
        <w:gridCol w:w="31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тыс. тенге 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13 940 996 141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547 794 684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8 040 224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6 508 831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611 065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2 373 856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2 373 856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93 368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Национального превентивного механизма по предупреждению пыток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268 340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2 173 973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1 128 940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1 045 033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82 673 148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82 673 148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77 985 273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53 156 233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1 457 717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402 490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19 549 639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3 229 023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9 941 758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9 941 758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7 144 570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5 789 378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1 355 192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3 514 868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3 514 868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118 906 431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89 611 151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9 258 140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5 821 748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3 063 824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3 063 824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46 179 946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5 600 368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40 579 578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3 004 658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3 004 658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9 513 976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6 232 628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997 699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88 034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2 045 713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44 957 622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9 051 927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35 905 695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2 196 797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1 621 731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575 066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4 682 852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3 696 182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8 949 696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8 949 696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12 842 672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9 554 792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3 287 880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1 080 586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425 133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13 274 589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12 629 179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13 830 773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13 830 773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70 610 023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70 610 023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619 935 740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105 076 337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11 482 693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характера, промышленной безопасности, формирования и реализации государственного материального резерва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93 593 644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321 260 618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318 809 077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193 598 785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193 598 785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833 890 136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1 522 923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1 522 923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207 087 503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16 247 272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136 978 199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41 444 149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12 417 883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6 269 300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и досудебного расследования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6 269 300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52 786 596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12 216 761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1 567 937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363 903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1 156 380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21 403 657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2 596 417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судебной экспертизы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2 480 775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7 781 541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3 219 225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423 690 366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419 832 352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3 858 014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57 047 571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57 047 571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37 360 511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35 772 310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1 588 201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22 468 091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21 078 449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1 389 642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25 657 275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25 657 275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881 716 129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10 217 975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10 217 975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1 544 827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12 226 930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1 230 020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10 301 704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695 206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794 176 959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8 534 672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Инновационные возможности и модернизация образования: на пути к экологической культуре для устойчивого развития страны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26 120 728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7 690 899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26 141 848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420 508 704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47 042 277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252 169 588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4 404 164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686 607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31 724 717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639 638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29 968 559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485 599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26 289 328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1 643 164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1 824 114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10 082 202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12 083 269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656 579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59 466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475 152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475 152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2 281 548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2 281 548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2 299 080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1 529 034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31 857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1 788 319 600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5 108 220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5 108 220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4 632 639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4 632 639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7 503 338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7 503 338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863 568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1 748 535 478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22 999 485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34 280 714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9 232 584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299 529 365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1 323 818 643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56 797 305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749 022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21 676 357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21 676 357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3 885 992 179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3 885 992 179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5 024 845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3 467 611 809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1 335 568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20 667 935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1 786 998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1 074 881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74 562 529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7 475 872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Дорожной карты занятости на 2020-2021 годы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300 800 000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"Фонд проблемных кредитов" на оказание социальной поддержки физических лиц по погашению образовавшейся задолженности по потребительским кредитам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5 523 048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348 172 072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348 172 072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 и столицы 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23 678 251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308 402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713 835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жилищного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строительства "Нұрлы жер"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203 813 108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области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хозяйства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жилищно-коммунального развития "Нұрлы жер" на 2020-2025 годы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115 605 845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2019-2025 годы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154 478 177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60 022 530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57 520 207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1 705 261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1 756 417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1 756 417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85 988 740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1 377 615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798 877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48 906 464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32 551 000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1 770 584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6 710 490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775 474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5 558 191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79 116 756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6 577 942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6 577 942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414 444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414 444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71 192 141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36 650 889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2 743 028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31 798 224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932 229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476 205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354 263 911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88 686 936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7 837 652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36 597 022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23 023 044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19 784 313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260 761 860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планированию, регулированию, управлению в сфере сельского хозяйства и использования земельных ресурсов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13 297 098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33 842 271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178 882 973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18 966 353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8 524 392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7 248 773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3 038 747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3 038 747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1 776 368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1 776 368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53 152 551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7 919 469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7 919 469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45 099 882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купонного вознаграждения по облигациям перевозчика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29 183 000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технологического характера в области промышленности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1 694 020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"СПК "Тобол" с целью реализации проектов машиностроительной отрасли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2 466 929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565 434 659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86 058 424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76 810 944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 и информационной безопасности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ввод в эксплуатацию космической системы связи "KazSat-2R"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5 239 576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479 376 235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111 968 825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4 063 847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254 827 749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13 812 855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7 095 108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6 809 080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42 965 019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954 796 206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11 715 640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11 715 640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3 493 711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2 215 901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8 969 194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2 275 446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"QazExpoCongress"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6 693 748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439 936 522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316 100 323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простых векселей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3 615 700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116 874 000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15 569 349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635 826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12 568 044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2 365 479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447 260 935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105 460 835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78 484 736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25 597 229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388 255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237 000 000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305 214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305 214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27 545 641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27 545 641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769 501 272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769 501 272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769 501 272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2 104 432 069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2 104 432 069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2 104 432 069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228 577 512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338 266 437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19 849 047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1 112 400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18 736 647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8 616 564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10 120 083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133 259 007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113 259 007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43 259 007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53 700 000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23 700 000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40 000 000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91 458 383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647 259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647 259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9 311 124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81 500 000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501"/>
        <w:gridCol w:w="3765"/>
        <w:gridCol w:w="138"/>
        <w:gridCol w:w="138"/>
        <w:gridCol w:w="138"/>
        <w:gridCol w:w="628"/>
        <w:gridCol w:w="37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109 688 925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109 688 925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109 688 925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109 688 925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7"/>
        <w:gridCol w:w="776"/>
        <w:gridCol w:w="776"/>
        <w:gridCol w:w="7733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196 122 297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196 122 297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11 142 770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11 142 770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11 142 770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39 263 957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4 713 957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4 713 957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34 550 000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34 550 000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обеспечения конкурентоспособности и устойчивости национальной экономики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по реализации в лизинг автобусов, тракторов и комбайнов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58 715 570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для последующего увеличения уставного капитала АО "Фонд развития предпринимательства "Даму" на поддержку малого и среднего бизнеса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2 715 570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1 270 418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"Казтехнологии" с последующим увеличением уставного капитала ТОО "Steel Manufacturing" для реализации проекта "Казахстанский патронный завод"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-2 458 785 333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-7 776 582 201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2 458 785 333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Закон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"О республиканском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на 2020 – 2022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№ 372-VI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ЗРК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2020 – 2022 годы" от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2019 года № 276-VI ЗРК </w:t>
            </w:r>
          </w:p>
        </w:tc>
      </w:tr>
    </w:tbl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2020 год, направляемые в Национальный фонд Республики Казахстан  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8"/>
        <w:gridCol w:w="39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1 491 843 612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1 483 774 353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463 862 352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463 862 352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1 019 912 001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1 019 912 001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6 069 259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6 069 259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6 069 259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дополнений в Закон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2020 – 2022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2020 года № 372-VI ЗРК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на 2020 – 2022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2019 года № 276-VI ЗРК  </w:t>
            </w:r>
          </w:p>
        </w:tc>
      </w:tr>
    </w:tbl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"/>
        <w:gridCol w:w="179"/>
        <w:gridCol w:w="1722"/>
        <w:gridCol w:w="1723"/>
        <w:gridCol w:w="8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студентов, магистрантов и докторантов вновь вводимыми местами в общежитиях     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Оздоровление, реабилитация и организация отдыха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доступности качественного школьного 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 образовательного заказа в частных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 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семьям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матерям, награжденным подвесками "Алтын алқа", "Күміс алқа"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