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9449" w14:textId="3be9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присоединении Республики Армения к Соглашению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февраля 2021 года № 8-VII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Армения к Соглашению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года, совершенный в Москве 3 декабря 2018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>о присоединении Республики Армения к Соглашению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абзаца четвертого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присоединении Республики Армения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подписанного 10 октября 2014 г.,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Протоколом Республика Армения присоединяется к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 - членами Евразийского экономического союза внутригосударственных процедур, необходимых для его вступления в силу.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Протокола о присоединении Республики Армения к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года, подписанного 3 декабря 2018 г. в городе Москве: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Вице-Премьер-министром Республики Армения М.Г. Григоряном;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Заместителем Премьер-министра Республики Беларусь И.В. Петришенко;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Первым заместителем Премьер-Министра Республики Казахстан А.У. Маминым;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Вице-премьер-министром Кыргызской Республики Ж.П. Разаковым;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Первым заместителем Председателя Правительства - Министром финансов Российской Федерации А.Г. Силуановым;.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Правового департамента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В.И. Тараскин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3 декабря 2018 года в одном подлинном экземпляре на русском языке.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 – члену Евразийского экономического союза его заверенную копию.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Беларусь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Кыргызскую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