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5f16d" w14:textId="015f1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изменений в Договор между Республикой Казахстан и Монголией о взаимной правовой помощи по гражданским и уголовным делам от 22 октября 1993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12 марта 2021 года № 16-VII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Договор между Республикой Казахстан и Монголией о взаимной правовой помощи по гражданским и уголовным делам от 22 октября 1993 года, совершенный в Нур-Султане 10 октября 2019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 xml:space="preserve"> о внесении изменений в Договор между Республикой Казахстан и Монголией о взаимной правовой помощи по гражданским и уголовным делам от 22 октября 1993 года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(Вступил в силу 20 апреля 2021 года, Бюллетень международных договоров РК 2021 г., № 3, ст. 17)    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и Монголия (в дальнейшем именуемые как "Договаривающиеся Стороны"),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</w:t>
      </w:r>
      <w:r>
        <w:rPr>
          <w:rFonts w:ascii="Times New Roman"/>
          <w:b w:val="false"/>
          <w:i w:val="false"/>
          <w:color w:val="000000"/>
          <w:sz w:val="28"/>
        </w:rPr>
        <w:t>статье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между Республикой Казахстан и Монголией о взаимной правовой помощи по гражданским и уголовным делам от 22 октября 1993 года (далее - Договор),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наименовании Договора на казахском языке слова "өзара көмек туралы" заменить словами "өзара құқықтық көмек туралы";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Договора на монгольском и русском языках не изменяется.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Статью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изложить в следующей редакции: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"Статья 4</w:t>
      </w:r>
      <w:r>
        <w:br/>
      </w:r>
      <w:r>
        <w:rPr>
          <w:rFonts w:ascii="Times New Roman"/>
          <w:b/>
          <w:i w:val="false"/>
          <w:color w:val="000000"/>
        </w:rPr>
        <w:t>Порядок сношений при оказании правовой помощи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правовой помощи компетентные органы Договаривающихся Сторон сносятся друг с другом через центральные органы, если только настоящим Договором не установлен иной порядок сношений.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Центральными органами являются: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Республики Казахстан - Верховный Суд Республики Казахстан в части просьб (поручений), исходящих из судов, а также ходатайств о признании и исполнении судебных решений по гражданским делам; Генеральная Прокуратура Республики Казахстан в части просьб (поручений) по уголовным делам при производстве досудебного расследования, а также ходатайств о признании и исполнении приговоров в части возмещения ущерба по уголовным делам; Министерство юстиции Республики Казахстан в части других просьб (поручений), исходящих из иных учреждений, а также нотариусов и адвокатов;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Монголии - Министерство юстиции и внутренних дел Монголии, Генеральная Прокуратура Монголии и Верховный Суд Монголии.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полномочий или функций центральных органов Договаривающихся Сторон по дипломатическим каналам направляется соответствующее письменное уведомление.".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Статью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исключить.</w:t>
      </w:r>
    </w:p>
    <w:bookmarkEnd w:id="15"/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является неотъемлемой частью Договора и вступает в силу с даты получения по дипломатическим каналам последнего письменного уведомления о выполнении Договаривающимися Сторонами необходимых внутригосударственных процедур.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прекращает свое действие одновременно с прекращением действия Договора.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Нур-Султан 10 октября 2019 года в двух экземплярах, каждый на казахском, монгольском и русском языках, все тексты имеют одинаковую силу.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расхождений между текстами, Договаривающиеся Стороны обращаются к тексту на русском языке.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616"/>
        <w:gridCol w:w="4684"/>
      </w:tblGrid>
      <w:tr>
        <w:trPr>
          <w:trHeight w:val="30" w:hRule="atLeast"/>
        </w:trPr>
        <w:tc>
          <w:tcPr>
            <w:tcW w:w="76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Казахстан
</w:t>
            </w:r>
          </w:p>
        </w:tc>
        <w:tc>
          <w:tcPr>
            <w:tcW w:w="4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Монголию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