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7f419" w14:textId="9f7f4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Закон Республики Казахстан "О международных договорах Республики Казахстан"</w:t>
      </w:r>
    </w:p>
    <w:p>
      <w:pPr>
        <w:spacing w:after="0"/>
        <w:ind w:left="0"/>
        <w:jc w:val="both"/>
      </w:pPr>
      <w:r>
        <w:rPr>
          <w:rFonts w:ascii="Times New Roman"/>
          <w:b w:val="false"/>
          <w:i w:val="false"/>
          <w:color w:val="000000"/>
          <w:sz w:val="28"/>
        </w:rPr>
        <w:t>Закон Республики Казахстан от 13 марта 2021 года № 18-VII ЗРК.</w:t>
      </w:r>
    </w:p>
    <w:p>
      <w:pPr>
        <w:spacing w:after="0"/>
        <w:ind w:left="0"/>
        <w:jc w:val="both"/>
      </w:pPr>
      <w:bookmarkStart w:name="z4" w:id="0"/>
      <w:r>
        <w:rPr>
          <w:rFonts w:ascii="Times New Roman"/>
          <w:b w:val="false"/>
          <w:i w:val="false"/>
          <w:color w:val="000000"/>
          <w:sz w:val="28"/>
        </w:rPr>
        <w:t xml:space="preserve">
      Статья 1. Внести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мая 2005 года "О международных договорах Республики Казахстан" (Ведомости Парламента Республики Казахстан, 2005 г., № 10, ст.35; 2007 г., № 4, ст.34; 2010 г., № 17-18, ст.109; 2011 г., № 7, ст.54; 2014 г., № 2, ст.13; № 23, ст.138; 2015 г., № 20-IV, ст.113; 2019 г., № 2, ст.6;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февраля 2021 года "О внесении изменений и дополнений в некоторые законодательные акты Республики Казахстан по вопросам, связанным с осуществлением деятельности на Каспийском море", опубликованный в газетах "Егемен Қазақстан" и "Казахстанская правда" 24 февраля 2021 г.) следующие изменения и дополнение:</w:t>
      </w:r>
    </w:p>
    <w:bookmarkEnd w:id="0"/>
    <w:bookmarkStart w:name="z5" w:id="1"/>
    <w:p>
      <w:pPr>
        <w:spacing w:after="0"/>
        <w:ind w:left="0"/>
        <w:jc w:val="both"/>
      </w:pPr>
      <w:r>
        <w:rPr>
          <w:rFonts w:ascii="Times New Roman"/>
          <w:b w:val="false"/>
          <w:i w:val="false"/>
          <w:color w:val="000000"/>
          <w:sz w:val="28"/>
        </w:rPr>
        <w:t>
      1) в преамбуле слова "иными законодательными актами" заменить словами "иным законодательством";</w:t>
      </w:r>
    </w:p>
    <w:bookmarkEnd w:id="1"/>
    <w:bookmarkStart w:name="z6" w:id="2"/>
    <w:p>
      <w:pPr>
        <w:spacing w:after="0"/>
        <w:ind w:left="0"/>
        <w:jc w:val="both"/>
      </w:pPr>
      <w:r>
        <w:rPr>
          <w:rFonts w:ascii="Times New Roman"/>
          <w:b w:val="false"/>
          <w:i w:val="false"/>
          <w:color w:val="000000"/>
          <w:sz w:val="28"/>
        </w:rPr>
        <w:t>
      2) дополнить статьей 20-1 следующего содержания:</w:t>
      </w:r>
    </w:p>
    <w:bookmarkEnd w:id="2"/>
    <w:bookmarkStart w:name="z7" w:id="3"/>
    <w:p>
      <w:pPr>
        <w:spacing w:after="0"/>
        <w:ind w:left="0"/>
        <w:jc w:val="both"/>
      </w:pPr>
      <w:r>
        <w:rPr>
          <w:rFonts w:ascii="Times New Roman"/>
          <w:b w:val="false"/>
          <w:i w:val="false"/>
          <w:color w:val="000000"/>
          <w:sz w:val="28"/>
        </w:rPr>
        <w:t>
      "Статья 20-1. Соотношение ратифицированных действующих международных договоров Республики Казахстан с законами Республики Казахстан</w:t>
      </w:r>
    </w:p>
    <w:bookmarkEnd w:id="3"/>
    <w:bookmarkStart w:name="z8" w:id="4"/>
    <w:p>
      <w:pPr>
        <w:spacing w:after="0"/>
        <w:ind w:left="0"/>
        <w:jc w:val="both"/>
      </w:pPr>
      <w:r>
        <w:rPr>
          <w:rFonts w:ascii="Times New Roman"/>
          <w:b w:val="false"/>
          <w:i w:val="false"/>
          <w:color w:val="000000"/>
          <w:sz w:val="28"/>
        </w:rPr>
        <w:t>
      Международные договоры Республики Казахстан, ратифицированные Республикой Казахстан и являющиеся действующими, имеют приоритет перед ее законами и применяются непосредственно, кроме случаев, когда из международного договора следует, что для его применения требуется издание закона.";</w:t>
      </w:r>
    </w:p>
    <w:bookmarkEnd w:id="4"/>
    <w:bookmarkStart w:name="z9"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21 изложить в следующей редакции:</w:t>
      </w:r>
    </w:p>
    <w:bookmarkEnd w:id="5"/>
    <w:bookmarkStart w:name="z10" w:id="6"/>
    <w:p>
      <w:pPr>
        <w:spacing w:after="0"/>
        <w:ind w:left="0"/>
        <w:jc w:val="both"/>
      </w:pPr>
      <w:r>
        <w:rPr>
          <w:rFonts w:ascii="Times New Roman"/>
          <w:b w:val="false"/>
          <w:i w:val="false"/>
          <w:color w:val="000000"/>
          <w:sz w:val="28"/>
        </w:rPr>
        <w:t>
      "2. В случае нарушения международных договоров Республики Казахстан другими их участниками, а также в иных случаях, предусмотренных нормами международного права:</w:t>
      </w:r>
    </w:p>
    <w:bookmarkEnd w:id="6"/>
    <w:bookmarkStart w:name="z11" w:id="7"/>
    <w:p>
      <w:pPr>
        <w:spacing w:after="0"/>
        <w:ind w:left="0"/>
        <w:jc w:val="both"/>
      </w:pPr>
      <w:r>
        <w:rPr>
          <w:rFonts w:ascii="Times New Roman"/>
          <w:b w:val="false"/>
          <w:i w:val="false"/>
          <w:color w:val="000000"/>
          <w:sz w:val="28"/>
        </w:rPr>
        <w:t xml:space="preserve">
      1) действие международных договоров может быть прекращено или приостановлено в порядке, предусмотренном </w:t>
      </w:r>
      <w:r>
        <w:rPr>
          <w:rFonts w:ascii="Times New Roman"/>
          <w:b w:val="false"/>
          <w:i w:val="false"/>
          <w:color w:val="000000"/>
          <w:sz w:val="28"/>
        </w:rPr>
        <w:t>статьями 28</w:t>
      </w:r>
      <w:r>
        <w:rPr>
          <w:rFonts w:ascii="Times New Roman"/>
          <w:b w:val="false"/>
          <w:i w:val="false"/>
          <w:color w:val="000000"/>
          <w:sz w:val="28"/>
        </w:rPr>
        <w:t xml:space="preserve"> и </w:t>
      </w:r>
      <w:r>
        <w:rPr>
          <w:rFonts w:ascii="Times New Roman"/>
          <w:b w:val="false"/>
          <w:i w:val="false"/>
          <w:color w:val="000000"/>
          <w:sz w:val="28"/>
        </w:rPr>
        <w:t>29</w:t>
      </w:r>
      <w:r>
        <w:rPr>
          <w:rFonts w:ascii="Times New Roman"/>
          <w:b w:val="false"/>
          <w:i w:val="false"/>
          <w:color w:val="000000"/>
          <w:sz w:val="28"/>
        </w:rPr>
        <w:t xml:space="preserve"> настоящего Закона;</w:t>
      </w:r>
    </w:p>
    <w:bookmarkEnd w:id="7"/>
    <w:bookmarkStart w:name="z12" w:id="8"/>
    <w:p>
      <w:pPr>
        <w:spacing w:after="0"/>
        <w:ind w:left="0"/>
        <w:jc w:val="both"/>
      </w:pPr>
      <w:r>
        <w:rPr>
          <w:rFonts w:ascii="Times New Roman"/>
          <w:b w:val="false"/>
          <w:i w:val="false"/>
          <w:color w:val="000000"/>
          <w:sz w:val="28"/>
        </w:rPr>
        <w:t xml:space="preserve">
      2) могут быть приняты ответные меры (контрмеры) в порядке, предусмотренном </w:t>
      </w:r>
      <w:r>
        <w:rPr>
          <w:rFonts w:ascii="Times New Roman"/>
          <w:b w:val="false"/>
          <w:i w:val="false"/>
          <w:color w:val="000000"/>
          <w:sz w:val="28"/>
        </w:rPr>
        <w:t>статьями 29</w:t>
      </w:r>
      <w:r>
        <w:rPr>
          <w:rFonts w:ascii="Times New Roman"/>
          <w:b w:val="false"/>
          <w:i w:val="false"/>
          <w:color w:val="000000"/>
          <w:sz w:val="28"/>
        </w:rPr>
        <w:t xml:space="preserve"> и </w:t>
      </w:r>
      <w:r>
        <w:rPr>
          <w:rFonts w:ascii="Times New Roman"/>
          <w:b w:val="false"/>
          <w:i w:val="false"/>
          <w:color w:val="000000"/>
          <w:sz w:val="28"/>
        </w:rPr>
        <w:t>30</w:t>
      </w:r>
      <w:r>
        <w:rPr>
          <w:rFonts w:ascii="Times New Roman"/>
          <w:b w:val="false"/>
          <w:i w:val="false"/>
          <w:color w:val="000000"/>
          <w:sz w:val="28"/>
        </w:rPr>
        <w:t xml:space="preserve"> настоящего Закона, в виде приостановления Республикой Казахстан выполнения международных договоров или их отдельных положений.";</w:t>
      </w:r>
    </w:p>
    <w:bookmarkEnd w:id="8"/>
    <w:bookmarkStart w:name="z13" w:id="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1</w:t>
      </w:r>
      <w:r>
        <w:rPr>
          <w:rFonts w:ascii="Times New Roman"/>
          <w:b w:val="false"/>
          <w:i w:val="false"/>
          <w:color w:val="000000"/>
          <w:sz w:val="28"/>
        </w:rPr>
        <w:t xml:space="preserve"> статьи 24 слова ", определяемом Правительством Республики Казахстан" заменить словами "Министерства иностранных дел Республики Казахстан";</w:t>
      </w:r>
    </w:p>
    <w:bookmarkEnd w:id="9"/>
    <w:bookmarkStart w:name="z14" w:id="1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статьи 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и </w:t>
      </w:r>
      <w:r>
        <w:rPr>
          <w:rFonts w:ascii="Times New Roman"/>
          <w:b w:val="false"/>
          <w:i w:val="false"/>
          <w:color w:val="000000"/>
          <w:sz w:val="28"/>
        </w:rPr>
        <w:t>30</w:t>
      </w:r>
      <w:r>
        <w:rPr>
          <w:rFonts w:ascii="Times New Roman"/>
          <w:b w:val="false"/>
          <w:i w:val="false"/>
          <w:color w:val="000000"/>
          <w:sz w:val="28"/>
        </w:rPr>
        <w:t xml:space="preserve"> изложить в следующей редакции:</w:t>
      </w:r>
    </w:p>
    <w:bookmarkEnd w:id="10"/>
    <w:bookmarkStart w:name="z15" w:id="11"/>
    <w:p>
      <w:pPr>
        <w:spacing w:after="0"/>
        <w:ind w:left="0"/>
        <w:jc w:val="both"/>
      </w:pPr>
      <w:r>
        <w:rPr>
          <w:rFonts w:ascii="Times New Roman"/>
          <w:b w:val="false"/>
          <w:i w:val="false"/>
          <w:color w:val="000000"/>
          <w:sz w:val="28"/>
        </w:rPr>
        <w:t>
      "Статья 28. Прекращение действия международных договоров Республики Казахстан</w:t>
      </w:r>
    </w:p>
    <w:bookmarkEnd w:id="11"/>
    <w:bookmarkStart w:name="z16" w:id="12"/>
    <w:p>
      <w:pPr>
        <w:spacing w:after="0"/>
        <w:ind w:left="0"/>
        <w:jc w:val="both"/>
      </w:pPr>
      <w:r>
        <w:rPr>
          <w:rFonts w:ascii="Times New Roman"/>
          <w:b w:val="false"/>
          <w:i w:val="false"/>
          <w:color w:val="000000"/>
          <w:sz w:val="28"/>
        </w:rPr>
        <w:t>
      1. Прекращение действия международных договоров Республики Казахстан осуществляется в соответствии с положениями международных договоров или в любое время с согласия всех участников, а также в соответствии с нормами международного права.</w:t>
      </w:r>
    </w:p>
    <w:bookmarkEnd w:id="12"/>
    <w:bookmarkStart w:name="z17" w:id="13"/>
    <w:p>
      <w:pPr>
        <w:spacing w:after="0"/>
        <w:ind w:left="0"/>
        <w:jc w:val="both"/>
      </w:pPr>
      <w:r>
        <w:rPr>
          <w:rFonts w:ascii="Times New Roman"/>
          <w:b w:val="false"/>
          <w:i w:val="false"/>
          <w:color w:val="000000"/>
          <w:sz w:val="28"/>
        </w:rPr>
        <w:t>
      2. Информация о прекращении действия международных договоров Республики Казахстан публикуется по представлению Министерства иностранных дел Республики Казахстан в сборнике "Бюллетень международных договоров Республики Казахстан" и на интернет-ресурсе Министерства иностранных дел Республики Казахстан.</w:t>
      </w:r>
    </w:p>
    <w:bookmarkEnd w:id="13"/>
    <w:bookmarkStart w:name="z18" w:id="14"/>
    <w:p>
      <w:pPr>
        <w:spacing w:after="0"/>
        <w:ind w:left="0"/>
        <w:jc w:val="both"/>
      </w:pPr>
      <w:r>
        <w:rPr>
          <w:rFonts w:ascii="Times New Roman"/>
          <w:b w:val="false"/>
          <w:i w:val="false"/>
          <w:color w:val="000000"/>
          <w:sz w:val="28"/>
        </w:rPr>
        <w:t>
      Статья 29. Предложения о приостановлении действия, приостановлении выполнения, возобновлении действия, возобновлении выполнения, денонсации международных договоров Республики Казахстан</w:t>
      </w:r>
    </w:p>
    <w:bookmarkEnd w:id="14"/>
    <w:bookmarkStart w:name="z19" w:id="15"/>
    <w:p>
      <w:pPr>
        <w:spacing w:after="0"/>
        <w:ind w:left="0"/>
        <w:jc w:val="both"/>
      </w:pPr>
      <w:r>
        <w:rPr>
          <w:rFonts w:ascii="Times New Roman"/>
          <w:b w:val="false"/>
          <w:i w:val="false"/>
          <w:color w:val="000000"/>
          <w:sz w:val="28"/>
        </w:rPr>
        <w:t>
      1. Приостановление действия международных договоров Республики Казахстан, приостановление выполнения международных договоров Республики Казахстан или их отдельных положений в порядке принятия Республикой Казахстан ответных мер (контрмер), возобновление действия международных договоров Республики Казахстан после того, как их действие было приостановлено, возобновление выполнения международных договоров Республики Казахстан или их отдельных положений после того, как их выполнение было приостановлено в порядке принятия Республикой Казахстан ответных мер (контрмер), денонсация международных договоров Республики Казахстан осуществляются в соответствии с условиями, указанными в самих международных договорах, нормами международного права и положениями настоящего Закона.</w:t>
      </w:r>
    </w:p>
    <w:bookmarkEnd w:id="15"/>
    <w:bookmarkStart w:name="z20" w:id="16"/>
    <w:p>
      <w:pPr>
        <w:spacing w:after="0"/>
        <w:ind w:left="0"/>
        <w:jc w:val="both"/>
      </w:pPr>
      <w:r>
        <w:rPr>
          <w:rFonts w:ascii="Times New Roman"/>
          <w:b w:val="false"/>
          <w:i w:val="false"/>
          <w:color w:val="000000"/>
          <w:sz w:val="28"/>
        </w:rPr>
        <w:t>
      2. Государственные органы Республики Казахстан, непосредственно подчиненные и подотчетные Президенту Республики Казахстан, по согласованию с Министерством иностранных дел Республики Казахстан представляют по вопросам своей компетенции:</w:t>
      </w:r>
    </w:p>
    <w:bookmarkEnd w:id="16"/>
    <w:bookmarkStart w:name="z21" w:id="17"/>
    <w:p>
      <w:pPr>
        <w:spacing w:after="0"/>
        <w:ind w:left="0"/>
        <w:jc w:val="both"/>
      </w:pPr>
      <w:r>
        <w:rPr>
          <w:rFonts w:ascii="Times New Roman"/>
          <w:b w:val="false"/>
          <w:i w:val="false"/>
          <w:color w:val="000000"/>
          <w:sz w:val="28"/>
        </w:rPr>
        <w:t xml:space="preserve">
      1) Президенту Республики Казахстан предложения о приостановлении действия международных договоров, заключенных от имени Республики Казахстан, приостановлении выполнения международных договоров, заключенных от имени Республики Казахстан, или их отдельных положений в порядке принятия Республикой Казахстан ответных мер (контрмер), возобновлении действия международных договоров, заключенных от имени Республики Казахстан, после того, как их действие было приостановлено, возобновлении выполнения международных договоров, заключенных от имени Республики Казахстан, или их отдельных положений после того, как их выполнение было приостановлено в порядке принятия Республикой Казахстан ответных мер (контрмер), денонсации международных договоров, заключенных от имени Республики Казахстан; </w:t>
      </w:r>
    </w:p>
    <w:bookmarkEnd w:id="17"/>
    <w:bookmarkStart w:name="z22" w:id="18"/>
    <w:p>
      <w:pPr>
        <w:spacing w:after="0"/>
        <w:ind w:left="0"/>
        <w:jc w:val="both"/>
      </w:pPr>
      <w:r>
        <w:rPr>
          <w:rFonts w:ascii="Times New Roman"/>
          <w:b w:val="false"/>
          <w:i w:val="false"/>
          <w:color w:val="000000"/>
          <w:sz w:val="28"/>
        </w:rPr>
        <w:t xml:space="preserve">
      2) в Правительство Республики Казахстан предложения о приостановлении действия международных договоров, заключенных от имени Правительства Республики Казахстан, приостановлении выполнения международных договоров, заключенных от имени Правительства Республики Казахстан, или их отдельных положений в порядке принятия Республикой Казахстан ответных мер (контрмер), возобновлении действия международных договоров, заключенных от имени Правительства Республики Казахстан, после того, как их действие было приостановлено, возобновлении выполнения международных договоров, заключенных от имени Правительства Республики Казахстан, или их отдельных положений после того, как их выполнение было приостановлено в порядке принятия Республикой Казахстан ответных мер (контрмер), денонсации международных договоров, заключенных от имени Правительства Республики Казахстан. </w:t>
      </w:r>
    </w:p>
    <w:bookmarkEnd w:id="18"/>
    <w:bookmarkStart w:name="z23" w:id="19"/>
    <w:p>
      <w:pPr>
        <w:spacing w:after="0"/>
        <w:ind w:left="0"/>
        <w:jc w:val="both"/>
      </w:pPr>
      <w:r>
        <w:rPr>
          <w:rFonts w:ascii="Times New Roman"/>
          <w:b w:val="false"/>
          <w:i w:val="false"/>
          <w:color w:val="000000"/>
          <w:sz w:val="28"/>
        </w:rPr>
        <w:t xml:space="preserve">
      3. Центральные исполнительные органы Республики Казахстан по вопросам своей компетенции по согласованию с Министерством иностранных дел Республики Казахстан представляют в Правительство Республики Казахстан предложения о приостановлении действия международных договоров, заключенных от имени Республики Казахстан или Правительства Республики Казахстан, приостановлении выполнения международных договоров, заключенных от имени Республики Казахстан или Правительства Республики Казахстан, или их отдельных положений в порядке принятия Республикой Казахстан ответных мер (контрмер), возобновлении действия международных договоров, заключенных от имени Республики Казахстан или Правительства Республики Казахстан, после того, как их действие было приостановлено, возобновлении выполнения международных договоров, заключенных от имени Республики Казахстан или Правительства Республики Казахстан, или их отдельных положений после того, как их выполнение было приостановлено в порядке принятия Республикой Казахстан ответных мер (контрмер), денонсации международных договоров, заключенных от имени Республики Казахстан или Правительства Республики Казахстан. </w:t>
      </w:r>
    </w:p>
    <w:bookmarkEnd w:id="19"/>
    <w:bookmarkStart w:name="z24" w:id="20"/>
    <w:p>
      <w:pPr>
        <w:spacing w:after="0"/>
        <w:ind w:left="0"/>
        <w:jc w:val="both"/>
      </w:pPr>
      <w:r>
        <w:rPr>
          <w:rFonts w:ascii="Times New Roman"/>
          <w:b w:val="false"/>
          <w:i w:val="false"/>
          <w:color w:val="000000"/>
          <w:sz w:val="28"/>
        </w:rPr>
        <w:t>
      4. Правительство Республики Казахстан рассматривает указанные в подпункте 2) пункта 2 и пункте 3 настоящей статьи предложения и:</w:t>
      </w:r>
    </w:p>
    <w:bookmarkEnd w:id="20"/>
    <w:bookmarkStart w:name="z25" w:id="21"/>
    <w:p>
      <w:pPr>
        <w:spacing w:after="0"/>
        <w:ind w:left="0"/>
        <w:jc w:val="both"/>
      </w:pPr>
      <w:r>
        <w:rPr>
          <w:rFonts w:ascii="Times New Roman"/>
          <w:b w:val="false"/>
          <w:i w:val="false"/>
          <w:color w:val="000000"/>
          <w:sz w:val="28"/>
        </w:rPr>
        <w:t xml:space="preserve">
      1) вносит Президенту Республики Казахстан предложения о приостановлении действия международных договоров, заключенных от имени Республики Казахстан, приостановлении выполнения международных договоров, заключенных от имени Республики Казахстан, или их отдельных положений в порядке принятия Республикой Казахстан ответных мер (контрмер), возобновлении действия международных договоров, заключенных от имени Республики Казахстан, после того, как их действие было приостановлено, возобновлении выполнения международных договоров, заключенных от имени Республики Казахстан, или их отдельных положений после того, как их выполнение было приостановлено в порядке принятия Республикой Казахстан ответных мер (контрмер), денонсации международных договоров, заключенных от имени Республики Казахстан; </w:t>
      </w:r>
    </w:p>
    <w:bookmarkEnd w:id="21"/>
    <w:bookmarkStart w:name="z26" w:id="22"/>
    <w:p>
      <w:pPr>
        <w:spacing w:after="0"/>
        <w:ind w:left="0"/>
        <w:jc w:val="both"/>
      </w:pPr>
      <w:r>
        <w:rPr>
          <w:rFonts w:ascii="Times New Roman"/>
          <w:b w:val="false"/>
          <w:i w:val="false"/>
          <w:color w:val="000000"/>
          <w:sz w:val="28"/>
        </w:rPr>
        <w:t>
      2) по согласованию с Президентом Республики Казахстан вносит в Парламент Республики Казахстан предложения о денонсации ратифицированных международных договоров, заключенных от имени Республики Казахстан;</w:t>
      </w:r>
    </w:p>
    <w:bookmarkEnd w:id="22"/>
    <w:bookmarkStart w:name="z27" w:id="23"/>
    <w:p>
      <w:pPr>
        <w:spacing w:after="0"/>
        <w:ind w:left="0"/>
        <w:jc w:val="both"/>
      </w:pPr>
      <w:r>
        <w:rPr>
          <w:rFonts w:ascii="Times New Roman"/>
          <w:b w:val="false"/>
          <w:i w:val="false"/>
          <w:color w:val="000000"/>
          <w:sz w:val="28"/>
        </w:rPr>
        <w:t>
      3) вносит в Парламент Республики Казахстан предложения о денонсации ратифицированных международных договоров, заключенных от имени Правительства Республики Казахстан.</w:t>
      </w:r>
    </w:p>
    <w:bookmarkEnd w:id="23"/>
    <w:bookmarkStart w:name="z28" w:id="24"/>
    <w:p>
      <w:pPr>
        <w:spacing w:after="0"/>
        <w:ind w:left="0"/>
        <w:jc w:val="both"/>
      </w:pPr>
      <w:r>
        <w:rPr>
          <w:rFonts w:ascii="Times New Roman"/>
          <w:b w:val="false"/>
          <w:i w:val="false"/>
          <w:color w:val="000000"/>
          <w:sz w:val="28"/>
        </w:rPr>
        <w:t>
      5. Центральные государственные органы Республики Казахстан представляют по вопросам своей компетенции в Министерство иностранных дел Республики Казахстан согласованные с заинтересованными центральными государственными органами Республики Казахстан и Министерством юстиции Республики Казахстан предложения о приостановлении действия международных договоров, заключенных от их имени, приостановлении выполнения международных договоров, заключенных от их имени, или их отдельных положений в порядке принятия Республикой Казахстан ответных мер (контрмер), возобновлении действия международных договоров, заключенных от их имени, после того, как действие таких договоров было приостановлено, возобновлении выполнения международных договоров, заключенных от их имени, или их отдельных положений после того, как выполнение таких договоров было приостановлено в порядке принятия Республикой Казахстан ответных мер (контрмер), денонсации международных договоров, заключенных от их имени.</w:t>
      </w:r>
    </w:p>
    <w:bookmarkEnd w:id="24"/>
    <w:bookmarkStart w:name="z29" w:id="25"/>
    <w:p>
      <w:pPr>
        <w:spacing w:after="0"/>
        <w:ind w:left="0"/>
        <w:jc w:val="both"/>
      </w:pPr>
      <w:r>
        <w:rPr>
          <w:rFonts w:ascii="Times New Roman"/>
          <w:b w:val="false"/>
          <w:i w:val="false"/>
          <w:color w:val="000000"/>
          <w:sz w:val="28"/>
        </w:rPr>
        <w:t>
      Министерство иностранных дел Республики Казахстан рассматривает предложения о приостановлении действия международных договоров, заключенных от имени центральных государственных органов Республики Казахстан, приостановлении выполнения международных договоров, заключенных от имени центральных государственных органов Республики Казахстан, или их отдельных положений в порядке принятия Республикой Казахстан ответных мер (контрмер), возобновлении действия международных договоров, заключенных от имени центральных государственных органов Республики Казахстан, после того, как их действие было приостановлено, возобновлении выполнения международных договоров, заключенных от имени центральных государственных органов Республики Казахстан, или их отдельных положений после того, как их выполнение было приостановлено в порядке принятия Республикой Казахстан ответных мер (контрмер), денонсации международных договоров, заключенных от имени центральных государственных органов Республики Казахстан, и дает по ним заключения о внешнеполитической целесообразности приостановления действия таких международных договоров, приостановления выполнения таких международных договоров или их отдельных положений в порядке принятия Республикой Казахстан ответных мер (контрмер), возобновления действия международных договоров, заключенных от имени центральных государственных органов Республики Казахстан, после того, как их действие было приостановлено, возобновления выполнения международных договоров, заключенных от имени центральных государственных органов Республики Казахстан, или их отдельных положений после того, как их выполнение было приостановлено в порядке принятия Республикой Казахстан ответных мер (контрмер), денонсации таких международных договоров.</w:t>
      </w:r>
    </w:p>
    <w:bookmarkEnd w:id="25"/>
    <w:bookmarkStart w:name="z30" w:id="26"/>
    <w:p>
      <w:pPr>
        <w:spacing w:after="0"/>
        <w:ind w:left="0"/>
        <w:jc w:val="both"/>
      </w:pPr>
      <w:r>
        <w:rPr>
          <w:rFonts w:ascii="Times New Roman"/>
          <w:b w:val="false"/>
          <w:i w:val="false"/>
          <w:color w:val="000000"/>
          <w:sz w:val="28"/>
        </w:rPr>
        <w:t>
      Статья 30. Принятие решений о приостановлении действия, приостановлении выполнения, возобновлении действия, возобновлении выполнения, денонсации международных договоров Республики Казахстан</w:t>
      </w:r>
    </w:p>
    <w:bookmarkEnd w:id="26"/>
    <w:bookmarkStart w:name="z31" w:id="27"/>
    <w:p>
      <w:pPr>
        <w:spacing w:after="0"/>
        <w:ind w:left="0"/>
        <w:jc w:val="both"/>
      </w:pPr>
      <w:r>
        <w:rPr>
          <w:rFonts w:ascii="Times New Roman"/>
          <w:b w:val="false"/>
          <w:i w:val="false"/>
          <w:color w:val="000000"/>
          <w:sz w:val="28"/>
        </w:rPr>
        <w:t xml:space="preserve">
      1. Законы о денонсации ратифицированных международных договоров Республики Казахстан принимаются Парламентом Республики Казахстан в соответствии со </w:t>
      </w:r>
      <w:r>
        <w:rPr>
          <w:rFonts w:ascii="Times New Roman"/>
          <w:b w:val="false"/>
          <w:i w:val="false"/>
          <w:color w:val="000000"/>
          <w:sz w:val="28"/>
        </w:rPr>
        <w:t>статьей 62</w:t>
      </w:r>
      <w:r>
        <w:rPr>
          <w:rFonts w:ascii="Times New Roman"/>
          <w:b w:val="false"/>
          <w:i w:val="false"/>
          <w:color w:val="000000"/>
          <w:sz w:val="28"/>
        </w:rPr>
        <w:t xml:space="preserve"> Конституции Республики Казахстан.</w:t>
      </w:r>
    </w:p>
    <w:bookmarkEnd w:id="27"/>
    <w:bookmarkStart w:name="z32" w:id="28"/>
    <w:p>
      <w:pPr>
        <w:spacing w:after="0"/>
        <w:ind w:left="0"/>
        <w:jc w:val="both"/>
      </w:pPr>
      <w:r>
        <w:rPr>
          <w:rFonts w:ascii="Times New Roman"/>
          <w:b w:val="false"/>
          <w:i w:val="false"/>
          <w:color w:val="000000"/>
          <w:sz w:val="28"/>
        </w:rPr>
        <w:t xml:space="preserve">
      2. Решения о приостановлении действия международных договоров Республики Казахстан, приостановлении выполнения международных договоров Республики Казахстан или их отдельных положений в порядке принятия Республикой Казахстан ответных мер (контрмер), возобновлении действия международных договоров Республики Казахстан после того, как их действие было приостановлено, возобновлении выполнения международных договоров Республики Казахстан или их отдельных положений после того, как их выполнение было приостановлено в порядке принятия Республикой Казахстан ответных мер (контрмер), денонсации международных договоров Республики Казахстан: </w:t>
      </w:r>
    </w:p>
    <w:bookmarkEnd w:id="28"/>
    <w:bookmarkStart w:name="z33" w:id="29"/>
    <w:p>
      <w:pPr>
        <w:spacing w:after="0"/>
        <w:ind w:left="0"/>
        <w:jc w:val="both"/>
      </w:pPr>
      <w:r>
        <w:rPr>
          <w:rFonts w:ascii="Times New Roman"/>
          <w:b w:val="false"/>
          <w:i w:val="false"/>
          <w:color w:val="000000"/>
          <w:sz w:val="28"/>
        </w:rPr>
        <w:t>
      1) в отношении международных договоров, заключенных от имени Республики Казахстан, принимаются Президентом Республики Казахстан;</w:t>
      </w:r>
    </w:p>
    <w:bookmarkEnd w:id="29"/>
    <w:bookmarkStart w:name="z34" w:id="30"/>
    <w:p>
      <w:pPr>
        <w:spacing w:after="0"/>
        <w:ind w:left="0"/>
        <w:jc w:val="both"/>
      </w:pPr>
      <w:r>
        <w:rPr>
          <w:rFonts w:ascii="Times New Roman"/>
          <w:b w:val="false"/>
          <w:i w:val="false"/>
          <w:color w:val="000000"/>
          <w:sz w:val="28"/>
        </w:rPr>
        <w:t>
      2) в отношении международных договоров, заключенных от имени Правительства Республики Казахстан, принимаются Правительством Республики Казахстан;</w:t>
      </w:r>
    </w:p>
    <w:bookmarkEnd w:id="30"/>
    <w:bookmarkStart w:name="z35" w:id="31"/>
    <w:p>
      <w:pPr>
        <w:spacing w:after="0"/>
        <w:ind w:left="0"/>
        <w:jc w:val="both"/>
      </w:pPr>
      <w:r>
        <w:rPr>
          <w:rFonts w:ascii="Times New Roman"/>
          <w:b w:val="false"/>
          <w:i w:val="false"/>
          <w:color w:val="000000"/>
          <w:sz w:val="28"/>
        </w:rPr>
        <w:t>
      3) в отношении международных договоров, заключенных от имени центральных государственных органов Республики Казахстан, принимаются первыми руководителями центральных государственных органов Республики Казахстан или лицами, их замещающими.</w:t>
      </w:r>
    </w:p>
    <w:bookmarkEnd w:id="31"/>
    <w:bookmarkStart w:name="z36" w:id="32"/>
    <w:p>
      <w:pPr>
        <w:spacing w:after="0"/>
        <w:ind w:left="0"/>
        <w:jc w:val="both"/>
      </w:pPr>
      <w:r>
        <w:rPr>
          <w:rFonts w:ascii="Times New Roman"/>
          <w:b w:val="false"/>
          <w:i w:val="false"/>
          <w:color w:val="000000"/>
          <w:sz w:val="28"/>
        </w:rPr>
        <w:t>
      3. Информация о приостановлении действия международных договоров Республики Казахстан, приостановлении выполнения международных договоров Республики Казахстан или их отдельных положений в порядке принятия Республикой Казахстан ответных мер (контрмер), возобновлении действия международных договоров Республики Казахстан после того, как их действие было приостановлено, возобновлении выполнения международных договоров Республики Казахстан или их отдельных положений после того, как их выполнение было приостановлено в порядке принятия Республикой Казахстан ответных мер (контрмер), денонсации международных договоров Республики Казахстан публикуется по представлению Министерства иностранных дел Республики Казахстан в сборнике "Бюллетень международных договоров Республики Казахстан" и на интернет-ресурсе Министерства иностранных дел Республики Казахстан.".</w:t>
      </w:r>
    </w:p>
    <w:bookmarkEnd w:id="32"/>
    <w:bookmarkStart w:name="z37" w:id="33"/>
    <w:p>
      <w:pPr>
        <w:spacing w:after="0"/>
        <w:ind w:left="0"/>
        <w:jc w:val="both"/>
      </w:pPr>
      <w:r>
        <w:rPr>
          <w:rFonts w:ascii="Times New Roman"/>
          <w:b w:val="false"/>
          <w:i w:val="false"/>
          <w:color w:val="000000"/>
          <w:sz w:val="28"/>
        </w:rPr>
        <w:t>
      Статья 2. Настоящий Закон вводится в действие по истечении десяти календарных дней после дня его первого официального опубликования.</w:t>
      </w:r>
    </w:p>
    <w:bookmarkEnd w:id="3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