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c6319" w14:textId="d8c63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о мерах, направленных на унификацию проведения селекционно-племенной работы с сельскохозяйственными животными в рамках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20 марта 2021 года № 22-VII ЗРК.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Ратифицировать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мерах, направленных на унификацию проведения селекционно-племенной работы с сельскохозяйственными животными в рамках Евразийского экономического союза, совершенное в Москве 25 октября 2019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   </w:t>
      </w:r>
      <w:r>
        <w:br/>
      </w:r>
      <w:r>
        <w:rPr>
          <w:rFonts w:ascii="Times New Roman"/>
          <w:b/>
          <w:i w:val="false"/>
          <w:color w:val="000000"/>
        </w:rPr>
        <w:t>о мерах, направленных на унификацию проведения селекционно-племенной работы с сельскохозяйственными животными в рамках Евразийского экономического союза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Государства-члены Евразийского экономического союза, далее именуемые государствами-членами,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основываясь на положениях </w:t>
      </w:r>
      <w:r>
        <w:rPr>
          <w:rFonts w:ascii="Times New Roman"/>
          <w:b w:val="false"/>
          <w:i w:val="false"/>
          <w:color w:val="000000"/>
          <w:sz w:val="28"/>
        </w:rPr>
        <w:t>раздела XXV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года,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стремясь наращивать объемы производства конкурентоспособной сельскохозяйственной продукции,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учитывая, что продуктивность сельскохозяйственных животных во многом зависит от использования племенных животных,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6"/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разработано в целях реализации согласованной (скоординированной) агропромышленной политики и регулирует проведение селекционно-племенной работы с сельскохозяйственными животными в государствах-членах.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селекционно-племенной работы с сельскохозяйственными животными на территориях государств-членов осуществляется с учетом положений настоящего Соглашения.</w:t>
      </w:r>
    </w:p>
    <w:bookmarkEnd w:id="9"/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настоящего Соглашения используются понятия, которые означают следующее: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"племенная продукция" - племенное животное, его семя, эмбрионы, личинки, пчелопакеты;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"племенная ценность" - уровень селекционируемых признаков племенного животного, племенного стада и возможность их передачи потомству;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"племенное животное" - сельскохозяйственное животное, используемое для разведения, зарегистрированное в реестре учета племенных животных в порядке, установленном законодательством государства-члена в области племенного животноводства и имеющее, в случае его реализации, племенное свидетельство (сертификат, паспорт);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"селекционно-племенная работа" - комплекс мероприятий, направленных на совершенствование племенных и продуктивных качеств сельскохозяйственных животных;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"сельскохозяйственные животные" - животные, разводимые в целях получения животноводческой и иной сельскохозяйственной продукции.</w:t>
      </w:r>
    </w:p>
    <w:bookmarkEnd w:id="16"/>
    <w:bookmarkStart w:name="z2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применения единых требований в сфере производства племенной продукции в государствах-членах государства-члены при проведении селекционно-племенной работы осуществляют в соответствии с настоящим Соглашением унификацию проведения апробации созданных новых типов, линий (пород) и кроссов сельскохозяйственных животных, проведения молекулярной генетической экспертизы племенной продукции, определения породы племенных животных, полученных при использовании родственных пород, а также оценки племенной ценности.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 проведения апробации созданных новых типов, линий (пород) и кроссов сельскохозяйственных животных, порядок проведения молекулярной генетической экспертизы племенной продукции, порядок определения породы племенных животных, полученных при использовании родственных пород, а также методики оценки племенной ценности утверждаются Евразийской экономической комиссией (далее - Комиссия).</w:t>
      </w:r>
    </w:p>
    <w:bookmarkEnd w:id="19"/>
    <w:bookmarkStart w:name="z2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и аналитическое обеспечение селекционно-племенной работы в области племенного животноводства, проводимой в государствах- членах, в целях разработки и внедрения в государствах-членах инновационных технологий, в том числе геномной селекции, осуществляются в порядке, устанавливаемом Евразийским межправительственным советом, на базе действующих учреждений государств-членов, определяемых Евразийским межправительственным советом.</w:t>
      </w:r>
    </w:p>
    <w:bookmarkEnd w:id="21"/>
    <w:bookmarkStart w:name="z2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Государства-члены обеспечивают организацию обмена сведениями о племенных животных и селекционных достижениях, в том числе в электронном виде.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сведений, подлежащих обмену, и порядок такого обмена утверждаются Комиссией.</w:t>
      </w:r>
    </w:p>
    <w:bookmarkEnd w:id="24"/>
    <w:bookmarkStart w:name="z3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 вступления в силу актов Комиссии об утверждении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 порядков и методик в государствах-членах применяются соответствующие порядки и методики, предусмотренные законодательством государств-членов.</w:t>
      </w:r>
    </w:p>
    <w:bookmarkEnd w:id="26"/>
    <w:bookmarkStart w:name="z3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является международным договором, заключенным в рамках Евразийского экономического союза, и входит в право Евразийского экономического союза.</w:t>
      </w:r>
    </w:p>
    <w:bookmarkEnd w:id="28"/>
    <w:bookmarkStart w:name="z34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Споры, связанные с применением настоящего Соглашения, разрешаются в порядке, определенном 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> о Евразийском экономическом союзе от 29 мая 2014 года.</w:t>
      </w:r>
    </w:p>
    <w:bookmarkEnd w:id="30"/>
    <w:bookmarkStart w:name="z3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взаимному согласию государств-членов в настоящее Соглашение могут быть внесены изменения и дополнения, которые оформляются отдельными протоколами и являются неотъемлемой частью настоящего Соглашения.</w:t>
      </w:r>
    </w:p>
    <w:bookmarkEnd w:id="32"/>
    <w:bookmarkStart w:name="z38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по истечении 30 календарных дней с даты получения депозитарием по дипломатическим каналам последнего письменного уведомления о выполнении государствами- членами внутригосударственных процедур, необходимых для вступления настоящего Соглашения в силу.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Москве 25 октября 2019 года в одном подлинном экземпляре на русском языке.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настоящего Соглашения хранится в Евразийской экономической комиссии, которая, являясь депозитарием настоящего Соглашения, направит каждому государству-члену его заверенную копию.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Республику Армения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Республику Беларусь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Республику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Кыргызскую Республику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Российскую Федерацию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Настоящим удостоверяю, что данный текст является полной и аутентичной копией 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мерах, направленных на унификацию проведения селекционно-племенной работы с сельскохозяйственными животными в рамках Евразийского экономического союза, подписанного 25 октября 2019 г. в городе Москве: 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Республику Армения – Премьер-министром Республики Армения Н.В. Пашиняном;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Республику Беларусь - Премьер-министром Республики Беларусь С.Н. Румасом;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Республику Казахстан - Премьер-министром Республики Казахстан А. У. Маминым;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Кыргызскую Республику - Премьер-министром Кыргызской Республики М.Д. Абылгазиевым;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Российскую Федерацию – Председателем Правительства Российской Федерации Д. А. Медведевым. 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хранится в Евразийской экономической комиссии.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Директор Правового департамента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В. И. Тараскин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