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8b694" w14:textId="a18b6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изменения в Договор аренды комплекса "Байконур" между Правительством Республики Казахстан и Правительством Российской Федерации от 10 декабря 1994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24 июня 2021 года № 54-VII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изменения в Договор аренды комплекса "Байконур" между Правительством Республики Казахстан и Правительством Российской Федерации от 10 декабря 1994 года, совершенный в Петропавловске 9 ноября 2018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       </w:t>
      </w:r>
      <w:r>
        <w:br/>
      </w:r>
      <w:r>
        <w:rPr>
          <w:rFonts w:ascii="Times New Roman"/>
          <w:b/>
          <w:i w:val="false"/>
          <w:color w:val="000000"/>
        </w:rPr>
        <w:t xml:space="preserve"> о внесении изменения в Договор аренды комплекса "Байконур" между Правительством Республики Казахстан и Правительством Российской Федерации от 10 декабря 1994 года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Правительство Российской Федерации, именуемые в дальнейшем Сторонами,  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взаимную заинтересованность в повышении эффективности использования комплекса "Байконур",  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Республикой Казахстан и Российской Федерацией о развитии сотрудничества по эффективному использованию комплекса "Байконур" от 9 января 2004 года, 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    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аренды комплекса "Байконур" между Правительством Республики Казахстан и Правительством Российской Федерации от 10 декабря 1994 года (далее - Договор) следующее изменение: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4    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аренды    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 "Байконур" передается в аренду до 2050 года.". 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Протокол вступает в силу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Петропавловске 9 ноября 2018 года в двух экземплярах, каждый на казахском и русском языках, причем оба текста имеют одинаковую силу.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Российской Федерации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