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79b2" w14:textId="5a67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фельдъегерской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29 июня 2021 года № 57-VII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ИЗПИ!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 18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Вниманию пользователей!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Для удобства пользования ИЗПИ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отношения, связанные с осуществлением государственной фельдъегерской службой Республики Казахстан (далее – государственная фельдъегерская служба) деятельности в сфере предоставления услуг государственной фельдъегерской связи, определяет правовые и организационные основы такой деятельности, а также социальные гарантии сотрудникам государственной фельдъегерской службы и членам их семей.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несекретные отправления – отправления, имеющие ограничительные пометки "Для служебного пользования", "Правительственное", "Служебное", "Конфиденциально", "Ценное";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секретные отправления – отправления, имеющие грифы секретности "Особой важности", "Совершенно секретно" и "Секретно";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фельдъегерская связь – правительственная курьерская связь, обеспечивающая прием, сбор, обработку, накопление, вооруженную охрану, сохранность, сопровождение, перевозку и доставку корреспонденции;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услуги государственной фельдъегерской связи – деятельность по приему, сбору, обработке, накоплению, осуществлению вооруженной охраны, обеспечению сохранности, сопровождения, перевозки и доставки корреспонденции;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государственный орган, осуществляющий функции уполномоченного органа в отношении государственной фельдъегерской службы;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фельдъегерский маршрут – установленный порядок следования сотрудника государственной фельдъегерской службы для перевозки и доставки корреспонденции на межгосударственном (междугородном) и городском маршрутах;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корреспонденция – секретные и несекретные отправления (пакеты, постпакеты, посылки, пачки, метизы), доставляемые адресату.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Назначение государственной фельдъегерской службы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фельдъегерская служба предназначена для обеспечения государственной фельдъегерской связью государственных органов Республики Казахстан и иных организаций в соответствии с настоящим Законом с защитой сведений, составляющих государственные секреты.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Корреспонденция должностных лиц и государственных органов Республики Казахстан,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является неприкосновенной и не подлежит досмотру и задержанию, кроме случаев, предусмотренных законами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Единую систему государственной фельдъегерской связи образуют государственная фельдъегерская служба и ее филиалы.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фельдъегерская служба является юридическим лицом в организационно-правовой форме республиканского государственного учреждения, имеет действительное наименование, печати с изображением Государственного Герба Республики Казахстан, штампы, бланки установленного образца на казахском и русском языках, свой символ, а также банковские счета, в том числе в иностранной валюте, в соответствии с законодательством Республики Казахстан. Описание и утверждение символа государственной фельдъегерской службы осуществляются уполномоченным органом.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Положение о государственной фельдъегерской службе, правила организации деятельности государственной фельдъегерской службы и предоставления услуг государственной фельдъегерской связи, а также перечень пользователей услуг государственной фельдъегерской связи утверждаются уполномоченным органом.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Запрещается вмешательство в деятельность государственной фельдъегерской службы при осуществлении ею своих полномочий.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Структуру и штаты государственной фельдъегерской службы утверждает уполномоченный орган.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изменением, внесенным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Задачи государственной фельдъегерской связи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Задачами государственной фельдъегерской связи являются: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доставка корреспонденции, исходящей от (отправленной в адрес) Президента Республики Казахстан, Первого Президента Республики Казахстан – Елбасы, председателей Палат Парламента Республики Казахстан, Председателя Совета Безопасности Республики Казахстан, Премьер-Министра Республики Казахстан, Государственного советника Республики Казахстан, Уполномоченного по правам человека в Республике Казахстан, руководителей Администрации Президента Республики Казахстан, Канцелярии Первого Президента Республики Казахстан – Елбасы и Аппарата Правительства Республики Казахстан, с вручением по месту нахождения данных должностных лиц, в том числе за пределами Республики Казахстан;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доставка корреспонденции государственных органов Республики Казахстан и иных организаций, определенных перечнем пользователей услуг государственной фельдъегерской связи;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доставка корреспонденции, исходящей от (отправленной в адрес) глав государств, глав правительств, органов власти и управления государств – участников Содружества Независимых Государств, в соответствии с Соглашением о Межправительственной фельдъегерской связи;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вооруженной охраны и обеспечение сохранности секретных отправлений в пределах компетенции, установленной законодательством Республики Казахстан;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международного сотрудничества по вопросам, отнесенным к ведению государственной фельдъегерской связи.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Иные задачи государственной фельдъегерской связи могут быть установлены законами Республики Казахстан и иными нормативными правовыми актами Республики Казахстан.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изменениями, внесенными законами РК от 05.11.2022 </w:t>
      </w:r>
      <w:r>
        <w:rPr>
          <w:rFonts w:ascii="Times New Roman"/>
          <w:b w:val="false"/>
          <w:i w:val="false"/>
          <w:color w:val="000000"/>
          <w:sz w:val="28"/>
        </w:rPr>
        <w:t>№ 157-VII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Правовая основа организации государственной фельдъегерской связи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Правовую основу организации государственной фельдъегерской связи составляют 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настоящий Закон и иные нормативные правовые акты Республики Казахстан.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Принципы организации государственной фельдъегерской связи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Принципами организации государственной фельдъегерской связи являются: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законность;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гарантированная сохранность корреспонденции при ее доставке;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оперативность при доставке корреспонденции;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 единство системы государственной фельдъегерской связи;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сохранность государственных секретов и иных охраняемых законом тайн;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единоначалие и субординация (подчиненность).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Руководство государственной фельдъегерской службы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Государственную фельдъегерскую службу возглавляет начальник государственной фельдъегерской службы, назначаемый на должность и освобождаемый от должности руководителем уполномоченного органа.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 государственной фельдъегерской службы: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единой системой государственной фельдъегерской службы на принципе единоначалия и субординации (подчиненности);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на рассмотрение уполномоченного органа предложения об изменении структуры и штатов государственной фельдъегерской службы;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назначает, перемещает по службе, освобождает от должности, налагает дисциплинарные взыскания, поощряет и награждает сотрудников и работников государственной фельдъегерской службы;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руководителю уполномоченного органа представление по кандидатуре для назначения на должность заместителя начальника государственной фельдъегерской службы;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отчитывается перед руководителем уполномоченного органа о деятельности государственной фельдъегерской службы;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своих полномочий издает приказы и дает указания, обязательные для исполнения;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делегирует полномочия своим заместителям, руководителям структурных подразделений и филиалов государственной фельдъегерской службы;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государственную фельдъегерскую службу в государственных органах Республики Казахстан и международных организациях;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работу по противодействию коррупции в государственной фельдъегерской службе;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полномочия, возложенные на него настоящим Законом и иными нормативными правовыми актами Республики Казахстан.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Взаимодействие государственной фельдъегерской службы с государственными органами Республики Казахстан и транспортными организациями</w:t>
      </w:r>
    </w:p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фельдъегерская служба выполняет задачи, поставленные перед ней, путем взаимодействия с государственными органами Республики Казахстан.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органы Республики Казахстан, входящие в перечень пользователей услуг государственной фельдъегерской связи, и их территориальные подразделения обязаны взаимодействовать с государственной фельдъегерской службой в пределах своих полномочий по вопросам организации перевозки и доставки корреспонденции и обеспечения условий ее гарантированной сохранности, а также оказывать помощь сотрудникам государственной фельдъегерской службы при исполнении ими своих обязанностей.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осуществляется совместными решениями государственной фельдъегерской службы и соответствующих государственных органов Республики Казахстан.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Транспортные организации, осуществляющие регулярные перевозки по маршрутам следования, установленным для международных и внутриреспубликанских сообщений, не вправе отказывать в заключении договоров на перевозку корреспонденции, кроме случаев отсутствия возможности оказать услуги по перевозке в соответствии с законодательством Республики Казахстан.</w:t>
      </w:r>
    </w:p>
    <w:bookmarkEnd w:id="48"/>
    <w:bookmarkStart w:name="z6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ПОЛНОМОЧИЯ ГОСУДАРСТВЕННОЙ ФЕЛЬДЪЕГЕРСКОЙ СЛУЖБЫ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Права государственной фельдъегерской службы</w:t>
      </w:r>
    </w:p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Государственной фельдъегерской службе предоставляется право: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перевозить по установленным на транспорте тарифам корреспонденцию и сопровождающих ее сотрудников государственной фельдъегерской службы по действующим маршрутам воздушного, железнодорожного, автомобильного и иных видов транспорта;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на договорной основе отдельные помещения организаций независимо от форм собственности, осуществляющих деятельность в сфере транспорта, в аэропортах, морских портах и на вокзалах, для временного размещения корреспонденции и сопровождающих ее сотрудников государственной фельдъегерской службы;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бронировать и приобретать вне очереди проездные документы на все виды транспорта с учетом особенностей, предусмотренных Законом Республики Казахстан "О государственных закупках", с оплатой по установленным на соответствующем виде транспорта тарифам.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Посадка вооруженных сотрудников государственной фельдъегерской службы на воздушные, морские, речные суда и на поезда осуществляется до начала общей посадки пассажиров;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автомобильные транспортные средства без нанесения каких-либо отличительных надписей и специальной цветографической окраски, оснащенные проблесковыми маячками синего и красного цвета скрытого характера, специальными звуковыми сигналами и средствами связи. Автомобильные транспортные средства государственной фельдъегерской службы относятся к категории "специальные" без нанесения каких-либо отличительных надписей и не могут быть использованы в интересах государственных органов Республики Казахстан и государственных организаций без согласия государственной фельдъегерской службы, за исключением случаев введения военного положения и военного времени, а также чрезвычайного положения;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пределах своей компетенции специальные средства защиты и связи для обеспечения гарантированной сохранности при доставке корреспонденции. Используемые государственной фельдъегерской службой специальные средства защиты и связи, а также методы их применения не должны представлять угрозу для жизни и (или) здоровья людей и (или) причинять экологический ущерб;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на договорной основе работу по доставке корреспонденции организаций согласно перечню пользователей услуг государственной фельдъегерской связи.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Иные права государственной фельдъегерской службы могут быть установлены законами Республики Казахстан.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Обязанности государственной фельдъегерской службы</w:t>
      </w:r>
    </w:p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фельдъегерская служба обязана: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организовывать и обеспечивать доставку корреспонденции государственных органов Республики Казахстан и должностных лиц,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настоящего Закона;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устанавливать и совершенствовать постоянно действующие фельдъегерские маршруты;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мероприятия по вооруженной охране и обеспечению гарантированной сохранности доставляемой корреспонденции, вплоть до ее уничтожения, когда отсутствует возможность обеспечить ее гарантированную сохранность;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в своей деятельности сохранность государственных секретов и иных охраняемых законом тайн;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мобилизационную подготовку государственной фельдъегерской службы для работы в период мобилизации, военного положения и в военное время;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в пределах своей компетенции с фельдъегерскими службами государств – участников Соглашения о Межправительственной фельдъегерской связи;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организовывать профессиональную служебную и физическую подготовку сотрудников государственной фельдъегерской службы;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меры по обеспечению личной безопасности сотрудников государственной фельдъегерской службы;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разрабатывать порядок приема, сбора, обработки, накопления, осуществления вооруженной охраны, обеспечения сохранности, сопровождения, перевозки и доставки корреспонденции, ее предельные объемы, нормы и виды, утверждаемые уполномоченным органом.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Иные обязанности государственной фельдъегерской службы могут быть установлены законами Республики Казахстан.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изменением, внесенным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ПРAВОВОЕ ПОЛОЖЕНИЕ СОТРУДНИКОВ И РAБОТНИКОВ ГОСУДАРСТВЕННОЙ ФЕЛЬДЪЕГЕРСКОЙ СЛУЖБЫ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Кадровый состав государственной фельдъегерской службы</w:t>
      </w:r>
    </w:p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Кадровый состав государственной фельдъегерской службы составляют сотрудники, состоящие в кадрах органов внутренних дел, и работники. Сотрудники государственной фельдъегерской службы обеспечиваются огнестрельным и иным оружием, специальными средствами защиты и связи.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Штатная численность сотрудников и работников государственной фельдъегерской службы утверждается Правительством Республики Казахстан.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Сотрудники государственной фельдъегерской службы</w:t>
      </w:r>
    </w:p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Порядок и условия прохождения службы сотрудниками государственной фельдъегерской службы определяются в соответствии с Законом Республики Казахстан "О правоохранительной службе".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Трудовые отношения сотрудников государственной фельдъегерской службы регулируются Трудовым кодексом Республики Казахстан с особенностями, предусмотренными Законом Республики Казахстан "О правоохранительной службе".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Работники государственной фельдъегерской службы</w:t>
      </w:r>
    </w:p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деятельность работников государственной фельдъегерской службы регулируется Трудовым кодексом Республики Казахстан и Законом Республики Казахстан "О государственной службе Республики Казахстан".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Правовое положение сотрудников государственной фельдъегерской службы</w:t>
      </w:r>
    </w:p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Сотрудники государственной фельдъегерской службы при исполнении служебных обязанностей являются представителями власти и находятся под защитой государства.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Сотрудники государственной фельдъегерской службы имеют право носить, хранить и применять огнестрельное и иное оружие, специальные средства, применять физическую силу, в том числе боевые приемы борьбы. Порядок применения сотрудниками государственной фельдъегерской службы огнестрельного и иного оружия, специальных средств и физической силы определяется Законом Республики Казахстан "О правоохранительной службе".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Сотруднику государственной фельдъегерской службы в подтверждение его личности и полномочий выдается служебное удостоверение.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Невыполнение законных требований сотрудников государственной фельдъегерской службы, оскорбление, сопротивление, угроза насилием или посягательство на их жизнь, здоровье, честь и достоинство, имущество, другие действия, препятствующие исполнению возложенных на них обязанностей, а также посягательство на жизнь, здоровье, честь, достоинство и имущество членов их семей, близких родственников в связи с исполнением сотрудниками государственной фельдъегерской службы служебных обязанностей и служебного долга влекут установленную законами Республики Казахстан ответственность.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получении приказа, указания, явно противоречащих законам Республики Казахстан, сотрудник государственной фельдъегерской службы обязан руководствоваться законами Республики Казахстан.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сотрудников государственной фельдъегерской службы распространяются ограничения, обязанности и запреты, установленные Законом Республики Казахстан "О правоохранительной службе" и иными законами Республики Казахстан.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Сотрудники государственной фельдъегерской службы при исполнении своих служебных обязанностей в пределах и порядке, предусмотренных законодательством Республики Казахстан, имеют право на: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беспрепятственный, безвозмездный и первоочередной доступ, в том числе на транспортных средствах государственной фельдъегерской службы, к местам доставки корреспонденции в государственные органы Республики Казахстан и организации независимо от их организационно-правовой формы, местам стоянок воздушных судов, железнодорожных составов, автомобильного, морского и речного транспорта по предъявлении служебного удостоверения;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беспрепятственную посадку с огнестрельным и иным оружием, специальными средствами до общей посадки пассажиров на все виды транспортных средств, принадлежащих транспортным организациям, осуществляющим регулярные перевозки по маршрутам следования, установленным для международных и внутриреспубликанских сообщений.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провоза огнестрельного и иного оружия, специальных средств на воздушном транспорте сотрудниками государственной фельдъегерской службы определяется уполномоченным органом;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права, установленные Законом Республики Казахстан "О правоохранительной службе".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изменением, внесенным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Гарантия личной безопасности и правовой защиты сотрудников государственной фельдъегерской службы</w:t>
      </w:r>
    </w:p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исполнении сотрудником государственной фельдъегерской службы служебных обязанностей по доставке корреспонденции не допускаются его административное задержание, а также личный досмотр и досмотр используемых сотрудником государственной фельдъегерской службы специальных транспортных средств.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Ущерб, причиненный здоровью и имуществу сотрудника государственной фельдъегерской службы, а также членов семьи сотрудника государственной фельдъегерской службы в связи с исполнением им служебных обязанностей, возмещается в соответствии с законодательством Республики Казахстан.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Ответственность сотрудников государственной фельдъегерской службы</w:t>
      </w:r>
    </w:p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или ненадлежащее исполнение своих служебных обязанностей сотрудники государственной фельдъегерской службы несут уголовную, административную, гражданско-правовую, дисциплинарную ответственность, установленную законами Республики Казахстан.</w:t>
      </w:r>
    </w:p>
    <w:bookmarkEnd w:id="89"/>
    <w:bookmarkStart w:name="z11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СОЦИАЛЬНЫЕ ГАРАНТИИ СОТРУДНИКАМ ГОСУДАРСТВЕННОЙ ФЕЛЬДЪЕГЕРСКОЙ СЛУЖБЫ И ЧЛЕНАМ ИХ СЕМЕЙ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Социальные гарантии сотрудникам государственной фельдъегерской службы и членам их семей</w:t>
      </w:r>
    </w:p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Особый характер несения службы в государственной фельдъегерской службе и ответственность сотрудников, установленные настоящим Законом и иными законами Республики Казахстан, компенсируются дополнительными социальными правами и льготами.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перемещении и продвижении по службе сотрудника государственной фельдъегерской службы, связанных с переездом из одного населенного пункта в другой более чем на пятьдесят километров, ему выплачивается подъемное пособие в размере двухмесячного денежного содержания на самого сотрудника и половины его месячного денежного содержания на каждого члена семьи, переехавшего вместе с ним.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перемещении и продвижении по службе сотрудника государственной фельдъегерской службы ему возмещаются за счет бюджетных средств затраты на перевозку до десяти тонн собственного имущества, а также проезд на железнодорожном, водном, автомобильном транспорте, включая проезд членов семьи, переехавших вместе с ним.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сотрудников государственной фельдъегерской службы, имеющих право при перемещении и продвижении по службе на подъемное пособие, возмещение затрат на проезд на транспорте и перевозку собственного имущества, определяется уполномоченным органом.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Сотрудникам государственной фельдъегерской службы, награжденным в период прохождения службы государственными наградами – орденами, размер единовременного пособия при увольнении увеличивается на два оклада их месячного денежного содержания.</w:t>
      </w:r>
    </w:p>
    <w:bookmarkEnd w:id="95"/>
    <w:bookmarkStart w:name="z1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Детям сотрудников государственной фельдъегерской службы, в том числе тех, которые погибли, умерли или пропали без вести в период прохождения службы, местные исполнительные органы предоставляют вне очереди места в дошкольных организациях по месту жительства.</w:t>
      </w:r>
    </w:p>
    <w:bookmarkEnd w:id="96"/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Пенсионное обеспечение сотрудников государственной фельдъегерской службы, выплата государственных социальных пособий по инвалидности осуществляются в порядке и на условиях, установленных законодательством Республики Казахстан о социальной защите.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с изменениями, внесенными законами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20.04.2023 </w:t>
      </w:r>
      <w:r>
        <w:rPr>
          <w:rFonts w:ascii="Times New Roman"/>
          <w:b w:val="false"/>
          <w:i w:val="false"/>
          <w:color w:val="000000"/>
          <w:sz w:val="28"/>
        </w:rPr>
        <w:t>№ 226-VII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Финансирование и материально-техническое обеспечение государственной фельдъегерской службы</w:t>
      </w:r>
    </w:p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Финансирование и материально-техническое обеспечение деятельности государственной фельдъегерской службы осуществляются за счет бюджетных средств в порядке, установленном законодательством Республики Казахстан.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Обеспечение государственной фельдъегерской службы огнестрельным и иным оружием, специальными средствами, вещевым имуществом осуществляется согласно нормам, установленным для органов внутренних дел Республики Казахстан.</w:t>
      </w:r>
    </w:p>
    <w:bookmarkEnd w:id="100"/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размещении филиалов или сотрудников государственной фельдъегерской службы непосредственно в помещениях органов,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настоящего Закона, их материально-техническое обеспечение, в том числе выделение помещений, транспортных средств и средств связи, необходимых для удовлетворения потребностей таких органов в услугах государственной фельдъегерской связи, с учетом расходов по их предоставлению, содержанию и обслуживанию, осуществляется за счет средств этих органов.</w:t>
      </w:r>
    </w:p>
    <w:bookmarkEnd w:id="101"/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государственной фельдъегерской службы, созданное и приобретенное за счет бюджетных средств, является государственной собственностью. Оперативное управление таким имуществом государственная фельдъегерская служба осуществляет в соответствии с законодательством Республики Казахстан.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Порядок введения в действие настоящего Закона</w:t>
      </w:r>
    </w:p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вводится в действие по истечении десяти календарных дней после дня его первого официального опубликования.  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