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4b25" w14:textId="4f84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перераспределения полномочий между уровнями государственного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ноября 2021 года № 75-VII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126 слова "устанавливается Правительством Республики Казахстан" заменить словами "определяется центральным уполномоченным органом по государственному планированию".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оглавление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20) следующего содержания: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"20) правила обеспечения бесплатным проездом, а также продуктами питания или деньгами на путь следования лиц, освобождаемых от отбывания наказания в виде ареста или лишения свободы, к избранному ими месту жительства или работы.";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десятой </w:t>
      </w:r>
      <w:r>
        <w:rPr>
          <w:rFonts w:ascii="Times New Roman"/>
          <w:b w:val="false"/>
          <w:i w:val="false"/>
          <w:color w:val="000000"/>
          <w:sz w:val="28"/>
        </w:rPr>
        <w:t>статьи 165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"месту жительства" заменить словами "им месту жительства или работы";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"Правительством Республики Казахстан" заменить словами "уполномоченным органом в сфере уголовно-исполнительной деятельности".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пятый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"заболевания," дополнить словами "утвержденные перечнем заболеваний, связанных с воздействием ионизирующего излучения,";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18. Установление причинной связи заболеваний, связанных с воздействием ионизирующего излучения, возникших вследствие ядерных испытаний на Семипалатинском испытательном ядерном полигоне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причинной связи заболеваний, связанных с воздействием ионизирующего излучения, возникших вследствие ядерных испытаний на Семипалатинском испытательном ядерном полигоне, осуществляется в соответствии с законодательством Республики Казахстан в области здравоохранения.".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репрессий":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18. Лицам, реабилитированным в соответствии с настоящим Законом, выдается удостоверение единого образца в порядке, определенном уполномоченным органом в области социальной защиты населения, по предъявлению справки о реабилитации либо копии вступившего в законную силу судебного акта.";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"установленного Правительством Республики Казахстан" заменить словами "утвержденного уполномоченным органом в области социальной защиты населения".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сентября 1994 года "О транспорте в Республике Казахстан":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24-1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и требования к проведению досмотра пассажиров и лиц, посещающих объекты транспортной инфраструктуры, вещей, находящихся при них, в том числе ручной клади и багажа, определяются уполномоченным государственным органом.";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досмотре применяются технические средства, требования к которым утверждаются уполномоченным государственным органом.";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Перечни объектов транспортной инфраструктуры, на которых производится досмотр, лиц, в отношении которых не производится досмотр, а также веществ и предметов, запрещенных к вносу на объекты транспортной инфраструктуры, утверждаются уполномоченным государственным органом.".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мая 1995 года "О хозяйственных товариществах":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слово "Правительством" заменить словами "Министерством юстиции".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октября 1995 года "О производственном кооперативе":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"Правительством" заменить словами "Министерством юстиции".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4)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"Правительством Республики Казахстан" заменить словами "уполномоченным органом в области здравоохранения";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слова "Правительством Республики Казахстан" заменить словами "уполномоченным органом в области здравоохранения";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предложении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слова "Правительством Республики Казахстан" заменить словами "уполномоченным органом в области здравоохранения";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 статьи 101-3 слова "Правительством Республики Казахстан" заменить словами "уполномоченным органом в области здравоохранения".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1997 года "О языках в Республике Казахстан":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после слова "орган" дополнить словами "при Правительстве Республики Казахстан";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24-2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разрабатывает и утверждает типовое положение об областных ономастических комиссиях и ономастических комиссиях городов республиканского значения, столицы;";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25-1. Ономастические комиссии";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 Правительстве Республики Казахстан образуется Республиканская ономастическая комиссия, при местных исполнительных органах областей, городов республиканского значения, столицы образуются соответственно ономастические комиссии областей, городов республиканского значения, столицы.";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К компетенции Республиканской ономастической комиссии относятся: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рекомендаций и предложений по вопросам ономастики;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заключений по наименованию, переименованию областей, районов и городов, а также уточнению и изменению транскрипции их наименований;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заключений по присвоению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переименованию,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заключений по наименованию, переименованию районов в городе, составных частей городов областного значения, а также уточнению и изменению транскрипции их наименований;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заключений ономастических комиссий городов республиканского значения, столицы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наименований.".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апреля 1998 года "О товариществах с ограниченной и дополнительной ответственностью":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Субъекты малого, среднего и крупного предпринимательства, создаваемые в организационно-правовой форме товарищества с ограниченной ответственностью, могут осуществлять свою деятельность на основании типового устава, содержание которого определяется Министерством юстиции Республики Казахстан.".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"Об аудиторской деятельности":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исключить;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разрабатывает, согласовывает с уполномоченным органом в сфере разрешений и уведомлений и уполномоченным органом в сфере информатизации и утверждает нормативный правовой акт об утверждении квалификационных требований при лицензировании аудиторской деятельности и перечня документов, подтверждающих соответствие им;";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слова "Правительством Республики Казахстан" заменить словами "уполномоченным органом по согласованию с уполномоченным органом в сфере разрешений и уведомлений и уполномоченным органом в сфере информатизации".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1998 года "О государственном контроле за оборотом отдельных видов оружия":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предложение второе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исключить.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ведение их учета";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"Ведение учета лиц, содержащихся в следственных изоляторах уголовно-исполнительной системы, осуществляется в порядке, определенном уполномоченным органом в сфере уголовно-исполнительной деятельности.";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50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Общественный контроль специальных учреждений в форме деятельности общественных наблюдательных комиссий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средствах массовой информации":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4-3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исключить;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11-1) следующего содержания: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разрабатывает и утверждает по согласованию с уполномоченным органом в сфере разрешений и уведомлений и уполномоченным органом в сфере информатизации правила осуществления учета иностранных периодических печатных изданий, распространяемых на территории Республики Казахстан;".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октября 2000 года "Об охранной деятельности":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"субъектов охранной деятельности" заменить словами "частных охранных организаций";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"Субъекты охранной деятельности" заменить словами "Частные охранные организации";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"законодательством" заменить словами "законами Республики Казахстан";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"Субъекты охранной деятельности", "субъектов охранной деятельности устанавливаются Правительством Республики Казахстан" заменить соответственно словами "Частные охранные организации", "частных охранных организаций утверждаются уполномоченным органом";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"Субъектам охранной деятельности" заменить словами "Частным охранным организациям".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2000 года "О детских деревнях семейного типа и домах юношества":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слова "Правительством Республики Казахстан" заменить словами "уполномоченным органом в области образования";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слова "утвержденным Правительством Республики Казахстан", "утвержденными Правительством Республики Казахстан" заменить соответственно словами "утвержденными уполномоченным органом в области образования", "утвержденными уполномоченным органом в области образования".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2001 года "О туристской деятельности в Республике Казахстан":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слова "установленные Правительством Республики Казахстан" исключить.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"О геодезии и картографии":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разработка и утверждение по согласованию с уполномоченным органом в сфере разрешений и уведомлений и уполномоченным органом в сфере информатизации правил по регистрации, учету и выдаче разрешений на проведение аэросъемочных работ;";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осуществление регистрации, учета и выдачи разрешений на проведение аэросъемочных работ;".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обществах":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изложить в следующей редакции:</w:t>
      </w:r>
    </w:p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Общество может осуществлять свою деятельность на основании типового устава, содержание которого определяется Министерством юстиции Республики Казахстан.".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2003 года "О государственном регулировании производства и оборота табачных изделий":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исключить;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устанавливает минимальные розничные цены на сигареты с фильтром, без фильтра и папиросы;".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"разрабатывает" дополнить словами "и утверждает";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слова "установленном Правительством Республики Казахстан" заменить словами "определенном уполномоченным органом";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"Правительством Республики Казахстан" заменить словами "правилами внутренней торговли".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 профилактике правонарушений среди несовершеннолетних и предупреждении детской безнадзорности и беспризорности":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слова "Правительством Республики Казахстан" заменить словами "уполномоченным органом в области здравоохранения";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слова "Правительством Республики Казахстан" заменить словами "уполномоченным органом в области здравоохранения".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охране, воспроизводстве и использовании животного мира":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47-1) и 47-2) следующего содержания: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"47-1) разрабатывает и утверждает правила субсидирования повышения продуктивности и качества продукции аквакультуры (рыбоводства), а также развития племенного рыбоводства;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47-2) разрабатывает и утверждает правила субсидирования по возмещению части расходов, понесенных субъектом рыбного хозяйства при инвестиционных вложениях;";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дополнить подпунктами 5-13) и 5-14) следующего содержания: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"5-13) возмещают части расходов, понесенных субъектом рыбного хозяйства при инвестиционных вложениях;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5-14) выдают субсидии на повышение продуктивности и качества продукции аквакультуры (рыбоводства), а также развитие племенного рыбоводства;".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2005 года "Об обороне и Вооруженных Силах Республики Казахстан":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дополнить подпунктом 15-1) следующего содержания:</w:t>
      </w:r>
    </w:p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"15-1) организовывает хранение и создает запасы вооружения, военной техники и специальных средств для территориальных органов территориальных войск;".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февраля 2005 года "Об обязательном страховании работника от несчастных случаев при исполнении им трудовых (служебных) обязанностей":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2)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слова ", определенному Правительством Республики Казахстан" исключить;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изложить в следующей редакции: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отнесения видов экономической деятельности к классам профессионального риска определяется уполномоченным органом.".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"О международных договорах Республики Казахстан":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изложить в следующей редакции: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Мониторинг за обеспечением выполнения международных договоров Республики Казахстан осуществляется в порядке, определенном Министерством иностранных дел Республики Казахстан.";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изложить в следующей редакции: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"Ведение Государственного реестра международных договоров Республики Казахстан осуществляется в порядке, определенном Министерством иностранных дел Республики Казахстан.".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четвертый подпункта 41)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исключить;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исключить.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абзацы третий, четвертый и пятый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одиннадцатым следующего содержания:</w:t>
      </w:r>
    </w:p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"перечня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территорий;";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тринадцатым следующего содержания:</w:t>
      </w:r>
    </w:p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 ведения государственного кадастра особо охраняемых природных территорий;";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"разработка" дополнить словами "и утверждение";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16-4)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слова "перечень неправительственных организаций и фондов, предоставляющих гранты на сохранение биоразнообразия и развитие особо охраняемых природных территорий, определяемых Правительством Республики Казахстан" заменить словами "перечень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территорий".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"О бухгалтерском учете и финансовой отчетности":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"Правительством Республики Казахстан" заменить словами "уполномоченным органом по согласованию с уполномоченным органом в сфере разрешений и уведомлений и уполномоченным органом в сфере информатизации";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порядке, установленном Правительством Республики Казахстан" заменить словами "в соответствии с правилами аккредитации профессиональных организаций, организаций по сертификации (далее – правила аккредитации)";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порядке, установленном Правительством Республики Казахстан" заменить словами "в соответствии с правилами аккредитации";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изложить в следующей редакции: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 решению Правительства Республики Казахстан создается депозитарий для организаций публичного интереса, которые обязаны сдавать в него финансовую отчетность в порядке, определенном уполномоченным органом.";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7) и 18)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машин и оборудования":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подпункты 2) и 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межотраслевая координация деятельности государственных органов, обеспечивающих безопасность машин и оборудования;";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слова ", за исключением утверждения технического регламента" исключить.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исключить;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8-8) и 24-2) следующего содержания: 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"8-8) разрабатывает и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пунктов;";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"24-2) разрабатывает и утверждает правила гарантирования образовательных кредитов, предоставляемых финансовыми организациями, и определения размера такого гарантирования;".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 трансфертном ценообразовании":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изложить в следующей редакции:</w:t>
      </w:r>
    </w:p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заключать соглашение по применению трансфертного ценообразования в порядке, определенном уполномоченным органом;".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11-1 изложить в следующей редакции: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Правила проведения оценки рисков легализации (отмывания) доходов и финансирования терроризма утверждаются уполномоченным органом.";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13-4)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изложить в следующей редакции: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"13-4) разрабатывает и вносит в Правительство Республики Казахстан меры, направленные на снижение рисков легализации (отмывания) доходов и финансирования терроризма;";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18 изложить в следующей редакции: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представлять по запросу уполномоченного органа сведения из собственных информационных систем и ресурсов в порядке, определенном уполномоченным органом;".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"О профилактике бытового насилия":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дополнить подпунктом 6) следующего содержания: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обеспечивают проведение анализа потребностей обучающихся и воспитанников, подвергшихся бытовому насилию, в предоставлении специальных социальных услуг в соответствии со стандартами оказания специальных социальных услуг и направляют предложения в уполномоченный орган в области образования.";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обеспечивает ведение мониторинга за проведением местными исполнительными органами анализа потребностей обучающихся и воспитанников, подвергшихся бытовому насилию, в предоставлении специальных социальных услуг в соответствии со стандартами оказания специальных социальных услуг;".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авиации":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107 изложить в следующей редакции: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 досмотре применяются технические средства, требования к которым устанавливаются уполномоченным органом в сфере гражданской авиации.".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науке":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исключить;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изложить в следующей редакции: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Перечень организаций, являющихся субъектами базового финансирования, формируется и утверждается уполномоченным органом на основании предложений отраслевых уполномоченных органов.".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имуществе":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принимает решение о передаче акций акционерных обществ и долей участия в товариществах с ограниченной ответственностью, в отношении которых Республика Казахстан является акционером (участником), и стратегических объектов, находящихся в республиканской собственности, в оплату акций акционерного общества либо в уставный капитал товарищества с ограниченной ответственностью;";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25-1) следующего содержания: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"25-1) принимает решение по согласованию с уполномоченным органом соответствующей отрасли о передаче республиканского государственного имущества, за исключением акций акционерных обществ и долей участия в товариществах с ограниченной ответственностью, в отношении которых Республика Казахстан является акционером (участником), и стратегических объектов, находящихся в республиканской собственности, в оплату акций акционерного общества либо в уставный капитал товарищества с ограниченной ответственностью;";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20-2) следующего содержания: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"20-2) согласовывает решение о передаче республиканского государственного имущества, за исключением акций акционерных обществ и долей участия в товариществах с ограниченной ответственностью, в отношении которых Республика Казахстан является акционером (участником), и стратегических объектов, находящихся в республиканской собственности, в оплату акций акционерного общества либо в уставный капитал товарищества с ограниченной ответственностью;";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изложить в следующей редакции: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Решение о передаче акций акционерных обществ и долей участия в товариществах с ограниченной ответственностью, в отношении которых Республика Казахстан является акционером (участником), и стратегических объектов, находящихся в республиканской собственности, в уставный капитал товарищества с ограниченной ответственностью либо в оплату акций акционерного общества принимается Правительством Республики Казахстан.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государственному имуществу принимает решение о передаче республиканского государственного имущества, за исключением акций акционерных обществ и долей участия в товариществах с ограниченной ответственностью, в отношении которых Республика Казахстан является акционером (участником), и стратегических объектов, находящихся в республиканской собственности, в оплату акций акционерного общества либо в уставный капитал товарищества с ограниченной ответственностью.".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"О космической деятельности":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исключить;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9: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18) слова "технических регламентов и" исключить;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18-1) следующего содержания: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"18-1) разрабатывает и утверждает технические регламенты в области космической деятельности;";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слова "установленном Правительством Республики Казахстан" заменить словами "определенном уполномоченным органом".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января 2012 года "О телерадиовещании":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слова "Правительством Республики Казахстан" заменить словами "уполномоченным органом".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"О воинской службе и статусе военнослужащих":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изложить в следующей редакции:</w:t>
      </w:r>
    </w:p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Лицам, уволенным с воинской службы по достижении предельного возраста состояния на воинской службе, по состоянию здоровья, получившим заболевание в связи с исполнением обязанностей воинской службы, а также имеющим выслугу двадцать и более лет, за счет государства предоставляется медицинское обеспечение в военно-медицинских учреждениях (организациях), а имеющим выслугу двадцать пять и более лет, – санаторно-курортное лечение при наличии показаний по перечню заболеваний, определенных уполномоченным органом в области здравоохранения по согласованию с первыми руководителями соответствующих уполномоченных государственных органов.".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2013 года "О Государственной границе Республики Казахстан":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изложить в следующий редакции: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На въездах в пограничную зону местными исполнительными органами устанавливаются дорожные (информационные) знаки.";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слова "Министерство сельского хозяйства Республики Казахстан, Министерство охраны окружающей среды Республики Казахстан, которые осуществляют свою" заменить словами "уполномоченный государственный орган в области охраны, воспроизводства и использования животного мира, который осуществляет данную";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защите":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>, 52) и 59) статьи 11 исключить;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дополнить подпунктами 3-1), 70-41) и 70-42) следующего содержания: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определяет номенклатуру и объем материальных ценностей оперативного резерва уполномоченного органа;";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"70-41) разрабатывает и утверждает правила пожарной безопасности;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70-42) разрабатывает и утверждает правила медицинской и психологической реабилитации сотрудников органов гражданской защиты на базе медицинских учреждений и реабилитационных центров;";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слова "установленном Правительством Республики Казахстан" заменить словами "определенном уполномоченным органом";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101 слова "Правительством Республики Казахстан" заменить словами "уполномоченным органом".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2014 года "Об органах внутренних дел Республики Казахстан":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4)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подпункта 24) исключить;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25) дополнить абзацем тридцать четвертым следующего содержания: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"криминалистические требования и методы испытания гражданского и служебного оружия и патронов к нему, правила выдачи заключений на соответствие криминалистическим требованиям гражданского и служебного оружия и патронов к нему;".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"О физической культуре и спорте":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7)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56)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"вносит предложения по составам" заменить словами "утверждает составы".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2015 года "О минимальных социальных стандартах и их гарантиях":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разрабатывают и утверждают минимальные социальные стандарты на основании типовой формы, утвержденной центральным уполномоченным органом по государственному планированию;".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