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2207" w14:textId="d292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Уполномоченном по правам человека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декабря 2021 года № 90-VII ЗРК. Утратил силу Конституционным законом Республики Казахстан от 5 ноября 2022 года № 154-VII.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Конституционным законом РК от 05.11.2022 </w:t>
      </w:r>
      <w:r>
        <w:rPr>
          <w:rFonts w:ascii="Times New Roman"/>
          <w:b w:val="false"/>
          <w:i w:val="false"/>
          <w:color w:val="000000"/>
          <w:sz w:val="28"/>
        </w:rPr>
        <w:t>№ 154-VII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23</w:t>
      </w:r>
      <w:r>
        <w:rPr>
          <w:rFonts w:ascii="Times New Roman"/>
          <w:b w:val="false"/>
          <w:i w:val="false"/>
          <w:color w:val="ff0000"/>
          <w:sz w:val="28"/>
        </w:rPr>
        <w:t xml:space="preserve">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ИЗПИ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правовой статус, полномочия и организацию деятельности Уполномоченного по правам человека в Республике Казахстан.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Цели и задачи деятельности Уполномоченного по правам человека в Республике Казахстан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Уполномоченный по правам человека в Республике Казахстан (далее – Уполномоченный) является лицом, занимающим ответственную государственную должность, которая установлена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целях обеспечения государственной гарантии защиты прав и свобод человека и гражданина, их соблюдения и уважения государственными органами, органами местного государственного управления и самоуправления, иными организациями и должностными лицами.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деятельности Уполномоченного является содействие восстановлению нарушенных прав и свобод человека и гражданина, совершенствованию нормативных правовых актов Республики Казахстан, поощрению и продвижению прав и свобод человека и гражданина.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осуществляет свою деятельность в соответствии с Конституцией Республики Казахстан, настоящим Законом, иными нормативными правовыми актами Республики Казахстан, а также международными договорами и иными обязательствами Республики Казахстан.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Принципы деятельности Уполномоченного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при осуществлении своей деятельности руководствуется принципами законности, справедливости, беспристрастности, объективности, гласности, открытости, прозрачности и другими принципами, закрепленными в Конституции Республики Казахстан.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Гарантии деятельности Уполномоченного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при осуществлении своих полномочий независим и неподотчетен каким-либо государственным органам и должностным лицам.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Условия и порядок производства по делам об административных правонарушениях или досудебного расследования в отношении Уполномоченного определяются соответствующими законами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в течение срока своих полномочий не может быть задержан, подвергнут содержанию под стражей, домашнему аресту, приводу, мерам административного взыскания, налагаемым в судебном порядке, привлечен к уголовной ответственности без согласия Генерального Прокурора Республики Казахстан, кроме случаев задержания на месте преступления либо совершения тяжких или особо тяжких преступлений.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Права Уполномоченного не подлежат ограничениям, кроме случаев, прямо предусмотренных законами Республики Казахстан.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Вмешательство либо воспрепятствование законной деятельности Уполномоченного влечет ответственность, установленную законами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не подлежит допросу в качестве свидетеля об обстоятельствах, ставших известными ему в связи с выполнением своих должностных обязанностей.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Уполномоченному гарантируется право на обеспечение безопасности при осуществлении своей деятельности в соответствии с законами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имеет право при предъявлении служебного удостоверения беспрепятственно посещать учреждения и другие объекты на всей территории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посещения особо важных государственных и стратегических объектов Уполномоченный соблюдает установленные требования пропускного и внутриобъектового режимов.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введения режима чрезвычайного положения на всей территории Республики Казахстан или в отдельных ее местностях Уполномоченный осуществляет свою деятельность в порядке, установленном законодательством Республики Казахстан.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Обязанности государственных органов, органов местного государственного управления и самоуправления, организаций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органы, органы местного государственного управления и самоуправления, организации, их должностные лица обязаны в установленном законодательством Республики Казахстан порядке предоставлять Уполномоченному необходимые материалы, документы, сведения и разъяснения.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Запрошенные Уполномоченным материалы, документы, сведения должны направляться ему в течение десяти рабочих дней с даты получения запроса, если в его запросе не указан другой срок.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и его представители в области, городе республиканского значения, столице в рамках своих полномочий пользуются правом оперативного приема в государственных органах, органах местного государственного управления и самоуправления, организациях и должностными лицами. По требованию Уполномоченного указанные органы и должностные лица обязаны оказывать Уполномоченному или его представителям незамедлительное содействие.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Уполномоченные государственные органы, органы местного государственного управления и самоуправления, учреждения и организации, их должностные лица обязаны обеспечить Уполномоченному или его представителю в области, городе республиканского значения, столице возможность беспрепятственного посещения и общения с лицами, находящимися в соответствующих организациях и учреждениях, оказывающих специальные социальные услуги, обеспечивающих временную изоляцию от общества или предназначенных для исполнения наказания. Уполномоченный или его представитель в области, городе республиканского значения, столице проводит беседу с указанными лицами без свидетелей, лично, или при необходимости через переводчика, а также с любым другим лицом, которое может предоставить соответствующую информацию. 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ИЗБРАНИЯ НА ДОЛЖНОСТЬ И ОСВОБОЖДЕНИЯ ОТ ДОЛЖНОСТИ УПОЛНОМОЧЕННОГО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Порядок избрания Уполномоченного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избирается на должность сроком на пять лет Сенатом Парламента Республики Казахстан по представлению Президента Республики Казахстан.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Лицо, избираемое на должность Уполномоченного, должно отвечать следующим требованиям: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обладать гражданством Республики Казахстан и постоянно проживать на ее территории последние десять лет;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иметь высшее образование;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обладать опытом работы по защите прав и свобод человека и гражданина не менее пяти лет;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быть не моложе тридцати лет;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владеть государственным языком;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быть дееспособным.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вступлении в должность Уполномоченный приносит присягу следующего содержания: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"Вступая в должность Уполномоченного по правам человека в Республике Казахстан, торжественно клянусь честно и добросовестно защищать права и свободы человека и гражданина и исполнять свои обязанности, руководствуясь Конституцией Республики Казахстан, иным законодательством Республики Казахстан, а также справедливостью и совестью. Обязуюсь действовать независимо, беспристрастно, объективно в интересах прав и свобод человека и гражданина.".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Освобождение от должности Уполномоченного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освобождается от должности Сенатом Парламента Республики Казахстан по представлению Президента Республики Казахстан.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может быть досрочно освобожден от занимаемой должности Сенатом Парламента Республики Казахстан по представлению Президента Республики Казахстан. 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Основаниями досрочного освобождения от занимаемой должности Уполномоченного являются: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несоблюдение требований и ограничений, установленных настоящим Законом и иными законами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вступление в законную силу в отношении его обвинительного приговора суда;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вступление в законную силу решения суда о признании Уполномоченного недееспособным или ограниченно дееспособным либо о применении к нему принудительных мер медицинского характера;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прекращение гражданства Республики Казахстан;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назначение, избрание на другую должность или переход на другую работу;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выезд на постоянное место жительства за пределы Республики Казахстан;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совершение уголовных проступков, несовместимых с занимаемой должностью;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заявление о сложении своих полномочий.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Ограничения, связанные с деятельностью Уполномоченного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Уполномоченный не вправе заниматься политической деятельностью. 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осуществления своих полномочий Уполномоченный приостанавливает свое членство в политической партии.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не может находиться на государственной службе, заниматься предпринимательской деятельностью, участвовать в управлении коммерческой организацией независимо от ее организационно-правовой формы, а также другой оплачиваемой деятельностью, за исключением преподавательской, научной либо иной творческой деятельности. 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Уполномоченному запрещается осуществлять должностные обязанности, если имеется конфликт интересов. Он должен принимать меры по предотвращению и разрешению конфликта интересов.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не может быть депутатом представительного органа.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не вправе: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в неслужебных целях средства материально-технического, финансового и информационного обеспечения его служебной деятельности, другое государственное имущество и служебную информацию;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действиях, препятствующих функционированию государственных органов и выполнению должностных обязанностей, включая забастовки;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связи с исполнением должностных полномочий пользоваться в личных целях услугами граждан и юридических лиц.</w:t>
      </w:r>
    </w:p>
    <w:bookmarkEnd w:id="50"/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КОМПЕТЕНЦИЯ УПОЛНОМОЧЕННОГО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Уполномоченного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в своей деятельности: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Президенту Республики Казахстан, Парламенту Республики Казахстан и Правительству Республики Казахстан предложения по разработке проектов законов, совершенствованию законодательства Республики Казахстан по вопросам поощрения и защиты прав и свобод человека и гражданина;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готовит и распространяет ежегодный доклад о своей деятельности, а также специальные доклады;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участвует по приглашению в совместных и раздельных заседаниях Палат Парламента Республики Казахстан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Парламенте Республики Казахстан и статусе его депутатов", заседаниях рабочих групп Палат Парламента Республики Казахстан и иных мероприятиях с участием депутатов Парламента Республики Казахстан;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по приглашению на пленарных заседаниях сессии маслихатов областей, городов республиканского значения или столицы в соответствии с законами Республики Казахстан;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по приглашению на заседаниях Правительства Республики Казахстан, Конституционного Совета Республики Казахстан, коллегиальных и иных органов, образуемых в государственных органах;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представляет Правительству Республики Казахстан и иным государственным органам, органам местного государственного управления и самоуправления, иным организациям и должностным лицам рекомендации и предложения относительно мер, направленных на профилактику нарушений и восстановление прав и свобод человека и гражданина; 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вносит предложения Президенту Республики Казахстан, Правительству Республики Казахстан, депутатам Парламента Республики Казахстан и государственным органам Республики Казахстан в соответствии с задачами, указанными в настоящем Законе; 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координирует деятельность участников национального превентивного механизма в соответствии с Конвенцией против пыток и других жестоких, бесчеловечных и унижающих достоинство видов обращения и наказания, принятой 10 декабря 1984 года;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рассматривает жалобы о нарушениях прав и свобод человека и гражданина в порядке, установленном настоящим Законом; 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предложения о ратификации международных договоров в области прав и свобод человека или ином способе выражения Республикой Казахстан согласия на обязательность для нее международного договора;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по приглашению уполномоченных органов в подготовке и обсуждении национальных докладов, которые представляются органам и комитетам Организации Объединенных Наций, а также региональным учреждениям во исполнение договорных обязательств Республики Казахстан, и выражает независимое мнение по этим вопросам в соответствии с процедурами об указанных органах и комитетах;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сотрудничает с международными, региональными и иными организациями, а также национальными правозащитными учреждениями других государств, в том числе путем заключения соглашений (меморандумов), в целях содействия поощрению и защите прав и свобод человека и гражданина;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разработке учебных и исследовательских программ по правам человека и гражданина, принимает участие в их реализации в организациях образования и иных организациях;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рассмотрения жалоб;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Координационном совете при Уполномоченном;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об экспертном совете при Уполномоченном;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отбора участников национального превентивного механизма;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формирования групп из участников национального превентивного механизма для превентивных посещений;</w:t>
      </w:r>
    </w:p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по превентивным посещениям;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и описание символа и флага Уполномоченного;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полномочия в соответствии с законодательством Республики Казахстан.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Рассмотрение жалобы</w:t>
      </w:r>
    </w:p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в пределах своей компетенции в течение пятнадцати рабочих дней со дня поступления жалобы рассматривает жалобы граждан Республики Казахстан и находящихся на территории Республики Казахстан иностранцев и лиц без гражданства, поданных лично и (или) через представителей (далее – заявители).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защиты прав гражданина и с его письменного согласия к Уполномоченному могут обращаться общественные объединения.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не рассматривает жалобы на действия (бездействие) и решения Президента Республики Казахстан, Первого Президента Республики Казахстан – Елбасы. 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Жалоба должна содержать сведения о фамилии, имени, отчестве (если оно указано в документе, удостоверяющем личность) и месте жительства или работе заявителя, изложение существа решений или действий (бездействия) нарушивших или нарушающих, по мнению заявителя, его права и свободы. К жалобе прилагаются документы и иные материалы, подтверждающие доводы заявителя.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Получив жалобу, Уполномоченный принимает одно из следующих решений: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жалобу к рассмотрению в порядке, утверждаемом Уполномоченным;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разъясняет способы и средства, которые заявитель может использовать для защиты своих прав и свобод; 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направляет обращения в компетентные государственные органы или должностным лицам о проведении проверки обстоятельств, подлежащих выяснению;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отказывает в принятии жалобы к рассмотрению, что должно быть мотивировано. Отказ в принятии жалобы к рассмотрению обжалованию не подлежит.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жалобы может продлеваться мотивированным решением Уполномоченного на разумный срок, но не более чем до двух месяцев, о чем извещается заявитель в течение трех рабочих дней со дня продления срока. О принятом решении Уполномоченный уведомляет заявителя и соответствующие государственные органы, органы местного государственного управления и самоуправления, должностных лиц, решения и (или) действия (бездействие) которых обжалуются.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Права Уполномоченного при рассмотрении жалобы</w:t>
      </w:r>
    </w:p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Уполномоченный при рассмотрении жалобы вправе: 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от государственных органов, органов местного государственного управления и самоуправления, иных организаций и должностных лиц документы, материалы и сведения, необходимые для рассмотрения жалобы, за исключением дел и материалов, находящихся в производстве суда; 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доступ в установленном порядке к документам государственных организаций и общественных объединений, касающимся вопросов прав и свобод человека и гражданина; 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организовывать оперативный прием заявителей жалоб, в том числе с приглашением представителей государственных органов, органов местного государственного управления и самоуправления, а также иных организаций (совместные приемы); 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собственной инициативе рассматривать вопросы, касающиеся нарушения прав и свобод человека и гражданина, если имеются сведения о их массовом нарушении либо такое нарушение имеет общественное значение или связано с необходимостью защиты интересов таких лиц, которые не могут самостоятельно воспользоваться правовыми средствами защиты своих прав и свобод;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направлять государственным органам, органам местного государственного управления и самоуправления и организациям, должностным лицам рекомендации и ходатайства по вопросам защиты прав и свобод человека и гражданина.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Предоставление Уполномоченному информации, составляющей государственную либо иную охраняемую законом тайну, осуществляется в соответствии с законодательством Республики Казахстан.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Особенности рассмотрения жалобы</w:t>
      </w:r>
    </w:p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рассмотрении жалобы Уполномоченный обязан предоставить государственному органу, органу местного государственного управления и самоуправления или должностному лицу, чьи решения или действия (бездействие) обжалуются, возможность дать свои объяснения по любым вопросам, подлежащим выяснению в процессе рассмотрения.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вправе обратиться в государственный орган, орган местного государственного управления и самоуправления или к должностному лицу за содействием в выяснении обстоятельств, ставших предметом жалобы.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Рекомендации и ходатайства Уполномоченного подлежат рассмотрению в течение пятнадцати рабочих дней со дня их получения, о результатах рассмотрения сообщается Уполномоченному в порядке, установленном законодательством Республики Казахстан.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необходимо проведение дополнительного изучения, срок рассмотрения рекомендации и ходатайства Уполномоченного продлевается субъектом, к которому они направлялись, не более чем на тридцать календарных дней, о чем сообщается Уполномоченному в течение трех рабочих дней со дня продления срока рассмотрения.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Материалы, полученные при рассмотрении жалобы, до вынесения Уполномоченным окончательного решения разглашению не подлежат.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Результаты рассмотрения жалобы</w:t>
      </w:r>
    </w:p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жалобы Уполномоченный в зависимости от принятого им решения: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в государственные органы, органы местного государственного управления и самоуправления, должностным лицам, государственным служащим, действиями (бездействием) которых нарушены права и свободы заявителя, рекомендации относительно мер, которые надлежит принять для восстановления нарушенных прав и свобод человека и гражданина;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обращается в уполномоченный государственный орган или к должностному лицу с ходатайством об осуществлении дисциплинарного или административного производства либо производства по уголовному правонарушению в отношении лица, нарушившего права и свободы человека и гражданина;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обращается в суд с исковым заявлением (иском) в защиту прав и свобод неограниченного круга лиц, нарушенных решениями или действиями (бездействием) государственных органов, органов местного государственного управления и самоуправления, должностных лиц, государственных служащих. Исковое заявление (иск), направляемое (направляемый) Уполномоченным, не облагается государственной пошлиной в соответствии с налоговым законодательством Республики Казахстан.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Обобщение итогов рассмотрения жалоб</w:t>
      </w:r>
    </w:p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результатам обобщения итогов рассмотрения жалоб Уполномоченный: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в государственные органы, органы местного государственного управления и самоуправления, а также должностным лицам свои замечания и предложения общего характера, относящиеся к обеспечению прав и свобод человека и гражданина, совершенствованию административных процедур;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обращается к субъектам, принявшим (издавшим) правовые акты, с предложениями о внесении в них изменений и дополнений, если Уполномоченный полагает, что решения или действия (бездействие) государственных органов, органов местного государственного управления и самоуправления или должностных лиц, нарушающие права и свободы человека и гражданина, совершаются в силу его несовершенства или существующих пробелов либо противоречия законодательства Республики Казахстан международным договорам или иным обязательствам Республики Казахстан.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случаях, имеющих особое общественное значение либо связанных с массовым нарушением прав и свобод человека и гражданина, гарантированных Конституцией Республики Казахстан, Уполномоченный принимает следующие меры: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обращение непосредственно Президенту Республики Казахстан, Палатам Парламента Республики Казахстан или Правительству Республики Казахстан;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ходатайствует о направлении обращения в Конституционный Совет Республики Казахстан лицами, имеющими такое право в соответствии с Конституцией Республики Казахстан и Конституционным законом Республики Казахстан "О Конституционном Совете Республики Казахстан";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обращается в Верховный Суд Республики Казахстан с предложением дать разъяснения по вопросам судебной практики.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Доклады Уполномоченного</w:t>
      </w:r>
    </w:p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ежегодно представляет на рассмотрение Президента Республики Казахстан доклады о своей деятельности, содержащие результаты анализа нормативных правовых актов, рассмотрения жалоб и реализации других полномочий в соответствии с настоящим Законом.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отдельным вопросам соблюдения прав и свобод человека и гражданина в Республике Казахстан Уполномоченный может готовить и распространять специальные доклады.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Доклады Уполномоченного направляются уполномоченным государственным органам для рассмотрения по вопросам, входящим в их компетенцию. </w:t>
      </w:r>
    </w:p>
    <w:bookmarkEnd w:id="107"/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государственные органы в течение трех месяцев со дня получения доклада Уполномоченного в установленном порядке информируют его о результатах рассмотрения доклада.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утверждает порядок подготовки и распространения докладов, указанных в настоящей статье. 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Доклады подлежат опубликованию на интернет-ресурсе Уполномоченного и распространению в порядке, установленном законодательством Республики Казахстан.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Национальный превентивный механизм</w:t>
      </w:r>
    </w:p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координирует деятельность участников национального превентивного механизма по предупреждению пыток и других жестоких, бесчеловечных или унижающих достоинство видов обращения и наказания, принимает меры для обеспечения необходимого потенциала и профессиональных знаний участников национального превентивного механизма, а также осуществляет иные полномочия в соответствии с законодательством Республики Казахстан в целях обеспечения эффективной деятельности национального превентивного механизма.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Правовое просвещение в области прав и свобод человека и гражданина, взаимодействие с общественными объединениями, экспертами и специалистами</w:t>
      </w:r>
    </w:p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содействует правовому просвещению в области прав и свобод человека и гражданина, участвует в разработке образовательных программ и повышении уровня знания населением законодательства Республики Казахстан и важнейших международных актов о правах и свободах человека и гражданина.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может инициировать создание научно-образовательного центра и иных организаций в целях продвижения знаний о правах и свободах человека и гражданина, организации научно-прикладных исследований, а также регулярного повышения знаний и навыков в области защиты прав и свобод человека и гражданина.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взаимодействует с государственными органами, общественными объединениями и иными организациями в рамках информационных кампаний и проектов по продвижению и поощрению прав и свобод человека и гражданина.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вправе привлекать на договорной основе организации и специалистов к подготовке докладов в соответствии с законодательством Республики Казахстан.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Предложения по совершенствованию законодательства и заключению международных договоров</w:t>
      </w:r>
    </w:p>
    <w:bookmarkStart w:name="z14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в рамках своей деятельности по вопросам прав и свобод человека и гражданина и в порядке, установленном законами Республики Казахстан "О правовых актах" и "О международных договорах Республики Казахстан":</w:t>
      </w:r>
    </w:p>
    <w:bookmarkEnd w:id="116"/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направляет в заинтересованные государственные органы предложения по совершенствованию законодательства или заключению международных договоров Республики Казахстан;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предложения государственных органов, организаций и граждан.</w:t>
      </w:r>
    </w:p>
    <w:bookmarkEnd w:id="118"/>
    <w:bookmarkStart w:name="z14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ДЕЯТЕЛЬНОСТИ УПОЛНОМОЧЕННОГО И ЕГО ПРЕДСТАВИТЕЛЯ В ОБЛАСТИ, ГОРОДЕ РЕСПУБЛИКАНСКОГО ЗНАЧЕНИЯ, СТОЛИЦЕ, НАЦИОНАЛЬНОГО ЦЕНТРА ПО ПРАВАМ ЧЕЛОВЕКА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Представитель Уполномоченного в области, городе республиканского значения, столице</w:t>
      </w:r>
    </w:p>
    <w:bookmarkStart w:name="z1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имеет представителя в области, городе республиканского значения, столице (далее – представитель), назначает и освобождает его от должности в соответствии с законодательством Республики Казахстан о государственной службе.</w:t>
      </w:r>
    </w:p>
    <w:bookmarkEnd w:id="120"/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Представитель является государственным служащим и руководит деятельностью представительств Национального центра по правам человека.</w:t>
      </w:r>
    </w:p>
    <w:bookmarkEnd w:id="121"/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представителей утверждаются Уполномоченным.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Представитель от имени Уполномоченного осуществляет полномочия в рамках своих функциональных обязанностей и по его поручению в пределах соответствующей административно-территориальной единицы.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Национальный центр по правам человека</w:t>
      </w:r>
    </w:p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обеспечения деятельности Уполномоченного создается рабочий орган – Национальный центр по правам человека (далее – Национальный центр), который является государственным учреждением, имеет печать и бланки с изображением Государственного Герба Республики Казахстан и указанием своего наименования на государственном и русском языках, а также соответствующие счета в банковских учреждениях. 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Положение о Национальном центре утверждается Президентом Республики Казахстан по представлению Уполномоченного. Структура Национального центра и его представительств утверждается Уполномоченным.</w:t>
      </w:r>
    </w:p>
    <w:bookmarkEnd w:id="125"/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Руководитель Национального центра назначается на должность и освобождается от должности Уполномоченным. 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Национальный центр осуществляет информационно-аналитическое, организационно-правовое и иное обеспечение деятельности Уполномоченного. 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Сотрудники Национального центра являются государственными служащими, осуществляющими свою деятельность на основании законодательства Республики Казахстан в сфере государственной службы.</w:t>
      </w:r>
    </w:p>
    <w:bookmarkEnd w:id="128"/>
    <w:bookmarkStart w:name="z15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Денежное содержание сотрудников Национального центра и его представительств, их медицинское и социально-бытовое обеспечение определяются в соответствии с законодательством Республики Казахстан в сфере государственной службы.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Финансовое и материально-техническое обеспечение</w:t>
      </w:r>
    </w:p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Финансирование деятельности Уполномоченного, его представителей, а также рабочего органа осуществляется из средств республиканского бюджета.</w:t>
      </w:r>
    </w:p>
    <w:bookmarkEnd w:id="130"/>
    <w:bookmarkStart w:name="z1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Денежное содержание Уполномоченного, его медицинское и социально-бытовое обслуживание, а также материально-техническое обеспечение его деятельности определяются на уровне гарантий, установленных законами и иными нормативными правовыми актами Республики Казахстан для должностных лиц, занимающих государственные должности, но не ниже члена Правительства Республики Казахстан.</w:t>
      </w:r>
    </w:p>
    <w:bookmarkEnd w:id="131"/>
    <w:bookmarkStart w:name="z16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республиканском бюджете ежегодно предусматриваются отдельной бюджетной программой средства, необходимые для обеспечения деятельности Уполномоченного, его представителей, а также рабочего органа.</w:t>
      </w:r>
    </w:p>
    <w:bookmarkEnd w:id="132"/>
    <w:bookmarkStart w:name="z16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Финансовая отчетность представляется Национальным центром в порядке, установленном законодательством Республики Казахстан.</w:t>
      </w:r>
    </w:p>
    <w:bookmarkEnd w:id="133"/>
    <w:bookmarkStart w:name="z16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выдачи и описание служебного удостоверения Уполномоченного определяются в порядке, установленном Президентом Республики Казахстан.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Консультативно-совещательные органы при Уполномоченном, а также его участие в консультативно-совещательных органах при государственных органах и организациях</w:t>
      </w:r>
    </w:p>
    <w:bookmarkStart w:name="z16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Уполномоченном создается экспертный совет с консультативно-аналитическими функциями, состоящий из лиц, имеющих опыт работы в сфере защиты прав и свобод человека и гражданина.</w:t>
      </w:r>
    </w:p>
    <w:bookmarkEnd w:id="135"/>
    <w:bookmarkStart w:name="z16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Уполномоченном создается Координационный совет в целях обеспечения эффективной координации деятельности национального превентивного механизма.</w:t>
      </w:r>
    </w:p>
    <w:bookmarkEnd w:id="136"/>
    <w:bookmarkStart w:name="z16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может создавать рабочие группы и комиссии с участием представителей заинтересованных государственных органов и организаций, граждан.</w:t>
      </w:r>
    </w:p>
    <w:bookmarkEnd w:id="137"/>
    <w:bookmarkStart w:name="z16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может участвовать самостоятельно или через своих представителей в консультативно-совещательных и наблюдательных органах при государственных органах и организациях по собственной инициативе или по приглашению.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Акты Уполномоченного и руководителя Национального центра</w:t>
      </w:r>
    </w:p>
    <w:bookmarkStart w:name="z16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реализации настоящего Закона Уполномоченный издает распоряжения, руководитель Национального центра издает приказы.</w:t>
      </w:r>
    </w:p>
    <w:bookmarkEnd w:id="139"/>
    <w:bookmarkStart w:name="z17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имеет свой бланк установленного образца с изображением Государственного Герба Республики Казахстан, указанием наименования должности на государственном и русском языках.</w:t>
      </w:r>
    </w:p>
    <w:bookmarkEnd w:id="140"/>
    <w:bookmarkStart w:name="z17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Порядок введения в действие настоящего Закона</w:t>
      </w:r>
    </w:p>
    <w:bookmarkStart w:name="z1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по истечении десяти календарных дней после дня его первого официального опубликования, за исключением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>, которые вводятся в действие по истечении шести месяцев после дня его первого официального опубликования.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