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414b" w14:textId="efd4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биологической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мая 2022 года № 122-VII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32</w:t>
      </w:r>
      <w:r>
        <w:rPr>
          <w:rFonts w:ascii="Times New Roman"/>
          <w:b w:val="false"/>
          <w:i w:val="false"/>
          <w:color w:val="ff0000"/>
          <w:sz w:val="28"/>
        </w:rPr>
        <w:t xml:space="preserve">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  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 основы государственного регулирования в области биологической безопасности Республики Казахстан и направлен на предотвращение биологических угроз.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восприимчивый организм – организм человека, животного, растения, который реагирует на патогенный биологический агент развитием инфекционного и (или) паразитарного заболевания или становится его носителем;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социальное дистанцирование – оптимальное расстояние между людьми, необходимое для снижения уровня риска инфицирования;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биологическая безопасность – состояние защищенности людей и отдельных компонентов природной среды (атмосферного воздуха, поверхностных и подземных вод, земной поверхности и почвенного слоя, растительного и животного мира и иных организмов (далее – отдельные компоненты природной среды) от опасных биологических факторов, в том числе обеспечиваемое мерами биологической защиты;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в области биологической безопасности – нормы, регулирующие вопросы обеспечения биологической безопасности, содержащиеся в законодательстве Республики Казахстан, а также нормативных технических документах, национальных и (или) межгосударственных стандартах, включенных в перечень,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биологической безопасности – государственный орган, осуществляющий руководство и межотраслевую координацию в области биологической безопасности;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биологическая защита – комплекс мер по обеспечению биологической безопасности, реализуемый посредством физической защиты от неправомерного использования патогенных биологических агентов (совокупность организационных мероприятий, инженерно-технических средств и действий по их охране), контроля, учета и обеспечения безопасного обращения с патогенными биологическими агентами, принятия мер по предотвращению их утери, хищения, несанкционированного доступа к ним или обращения с ними, а также актов терроризма и (или) диверсий с использованием патогенных биологических агентов и (или) в отношении потенциально опасных биологических объектов;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биологический риск – вероятность причинения вреда здоровью людей, животных, растениям патогенными биологическими агентами, а также вероятность их попадания в отдельные компоненты природной среды;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вспомогательный персонал – работники субъектов, осуществляющих обращение с патогенными биологическими агентами, выполняющие вспомогательную функцию при обращении с патогенными биологическими агентами;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опасный биологический фактор – событие, условие, свойство и (или) процесс, влекущие повышение рисков негативного воздействия патогенных биологических агентов и содержащих их объектов, носителей и переносчиков на здоровье людей, животных, растения, а также попадания патогенных биологических агентов в отдельные компоненты природной среды;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штамм микроорганизма – однородная культура вида микроорганизма с определенными биологическими свойствами;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патогенный биологический агент – микроорганизмы, яды биологического и растительного происхождения (токсины), гельминты, нематоды, способные вызывать инфекционный и (или) паразитарный процесс в организме человека, животного или растения;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обращение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специалист, осуществляющий обращение с патогенными биологическими агентами (далее – специалист), – физическое лицо, имеющее техническое и профессиональное и (или) послесреднее образование и (или) высшее и (или) послевузовское образование, и (или) ученую степень и допущенное в установленном порядке к обращению с патогенными биологическими агентами;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субъект, осуществляющий обращение с патогенными биологическими агентами, – юридическое лицо, осуществляющее обращение с патогенными биологическими агентами в порядке и на условиях, установленных настоящим Законом;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химиопрофилактика – назначение человеку, животному химических препаратов для предупреждения инфекционных и (или) паразитарных заболеваний;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потенциально опасный биологический объект – недвижимый (стационарный) или развертываемый мобильный объект, на котором осуществляется деятельность по обращению с патогенными биологическими агентами.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области биологической безопасности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биологической безопасности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применения настоящего Закона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связанные с обращением с патогенными биологическими агентами, в целях обеспечения биологической безопасности.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обеспечения биологической безопасности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Биологическая безопасность обеспечивается на основе следующих принципов: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с патогенными биологическими агентами исключительно в невоенных целях: запрещается обращение с патогенными биологическими агентами в целях разработки (создания), производства (изготовления) и (или) накопления запасов, использования бактериологического (биологического) и токсинного оружия;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заблаговременность распознавания биологических угроз: государственные органы при реализации полномочий в области биологической безопасности должны в приоритетном порядке руководствоваться необходимостью профилактики биологических угроз, анализировать и прогнозировать биологические угрозы на основании данных учета и мониторинга в области биологической безопасности;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подконтрольность обращения с патогенными биологическими агентами: обращение с патогенными биологическими агентами осуществляется в соответствии с требованиями в области биологической безопасности, соблюдение которых обеспечивается в рамках управления биологическими рисками, применения разрешительного порядка обращения с патогенными биологическими агентами, учета, мониторинга и прогнозирования (моделирования) в области биологической безопасности, государственного контроля и надзора за соблюдением требований в области биологической безопасности;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соразмерность мер государственного регулирования: меры профилактики в области биологической безопасности должны быть соразмерны степени опасности биологических факторов, в том числе в соответствии с критериями и классификацией в области биологической безопасности;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приоритетность национальных интересов Республики Казахстан: не допускается принятие обязательств в рамках международного сотрудничества, не соответствующих национальным интересам Республики Казахстан, способных нанести ущерб национальной безопасности Республики Казахстан или ведущих к утрате независимости Республики Казахстан.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Основные биологические угрозы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биологическими угрозами являются: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возникновение чрезвычайной ситуации природного, техногенного и социального характера (далее – чрезвычайная ситуация), воздействующей на потенциально опасные биологические объекты;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случай особо опасного инфекционного заболевания человека и (или) животных;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превышение среднестатистического уровня инфекционной заболеваемости населения, животных;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превышение среднестатистического уровня смертности (летальности) от инфекционных болезней;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болезней растений выше экономического порога вредоносности;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распространение карантинных болезней растений, включенных в единый перечень карантинных объектов Евразийского экономического союза и (или) перечень карантинных объектов и чужеродных видов, по отношению к которым устанавливаются и осуществляются мероприятия по карантину растений;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ситуация, возникшая при обращении с патогенными биологическими агентами, которая создает реальную или потенциальную возможность возникновения биологического риска;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нарушение требований по обращению с патогенными биологическими агентами, в том числе сокрытие информации по обращению с патогенными биологическими агентами;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несанкционированный доступ к патогенным биологическим агентам;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нерегулируемое свободное обращение с патогенными биологическими агентами;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акты терроризма и (или) диверсии с использованием патогенных биологических агентов и (или) в отношении потенциально опасных биологических объектов, применение биологических технологий и иных смежных технологий для разработки (создания), производства (изготовления) и использования патогенных биологических агентов в качестве бактериологического (биологического) и токсинного оружия;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устойчивости (резистентности) патогенных биологических агентов к воздействию лекарственных, химических и (или) биологических средств;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низкая квалификация специалистов, недостаток кадров в области биологической безопасности;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перемещение населения и изменение среды обитания животных и растений, являющихся переносчиками и (или) носителями особо опасных инфекционных и (или) паразитарных заболеваний;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военные действия на территории Республики Казахстан, воздействующие на потенциально опасные биологические объекты и (или) связанные с применением патогенных биологических агентов.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при разработке нормативных правовых актов и документов Системы государственного планирования Республики Казахстан, а также субъекты, осуществляющие обращение с патогенными биологическими агентами, при разработке организационных мероприятий обязаны обеспечивать выработку положений, предусматривающих механизмы, направленные на предотвращение биологических угроз, перечисленных в пункте 1 настоящей статьи.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 БИОЛОГИЧЕСКОЙ БЕЗОПАСНОСТИ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Государственное регулирование в области биологической безопасности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проблемы и угрозы, стратегические цели, основные направления, целевые индикаторы, задачи и показатели результатов, межведомственное взаимодействие в области биологической безопасности определяются Стратегией национальной безопасности Республики Казахстан.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оперативного межведомственного обмена информацией и принятие скоординированных мер в области биологической безопасности осуществляются посредством государственной информационной системы в области биологической безопасности и иными способами в соответствии с законодательством Республики Казахстан.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регулирование в области биологической безопасности осуществляется путем: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единой государственной политики в области биологической безопасности;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введения разрешительного порядка обращения с патогенными биологическими агентами;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государственного контроля и надзора за соблюдением требований в области биологической безопасности;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биологическими рисками;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учета, мониторинга и прогнозирования (моделирования) в области биологической безопасности.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Межведомственная координация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Межведомственную координацию деятельности по обеспечению биологической безопасности осуществляет уполномоченный орган в области биологической безопасности. В целях реализации государственной политики в области биологической безопасности государственные органы, организации обязаны оказывать содействие уполномоченному органу в области биологической безопасности и государственным органам, осуществляющим регулирование и реализацию мероприятий, направленных на обеспечение биологической безопасности.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Служба государственной охраны Республики Казахстан осуществляет межведомственную координацию и организацию деятельности по обеспечению биологической безопасности охраняемых лиц и объектов в местах проведения охранных мероприятий в соответствии с Законом Республики Казахстан "О Службе государственной охраны Республики Казахстан".  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Межведомственную координацию деятельности в сфере противодействия терроризму и экстремизму, в том числе с использованием патогенных биологических агентов и (или) в отношении потенциально опасных биологических объектов, осуществляют органы национальной безопасности Республики Казахстан в соответствии с законодательством Республики Казахстан о противодействии терроризму и экстремизму.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чрезвычайных ситуациях, воздействующих на потенциально опасные биологические объекты и (или) вызванных воздействием патогенных биологических агентов, руководство и межотраслевую координацию, реализацию мер по предупреждению и ликвидации чрезвычайных ситуаций, оказание экстренной медицинской и психологической помощи населению осуществляет уполномоченный орган в сфере гражданской защиты в соответствии с законодательством Республики Казахстан о гражданской защите.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действий по ликвидации чрезвычайных ситуаций глобального, регионального и местного масштабов, разрабатываемые в соответствии с законодательством Республики Казахстан о гражданской защите, должны включать также протоколы (сценарии) реагирования в области биологической безопасности, предусматривающие алгоритмы действий государственных органов, организаций, межведомственного взаимодействия в области биологической безопасности.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биологической безопасности и государственные органы в пределах своей компетенции оказывают содействие по предупреждению и ликвидации чрезвычайных ситуаций, воздействующих на потенциально опасные биологические объекты и (или) вызванных воздействием патогенных биологических агентов, в том числе посредством реализации протоколов (сценариев) реагирования в области биологической безопасности.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Межведомственную координацию мер по обеспечению биологической безопасности в условиях режима военного положения и в рамках военной безопасности и обороны Республики Казахстан осуществляет Министерство обороны Республики Казахстан в соответствии с законодательством Республики Казахстан об обороне и Вооруженных Силах.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Правительства Республики Казахстан в области биологической безопасности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Правительства Республики Казахстан относятся: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области биологической безопасности и организация их осуществления;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правил формирования, ведения и содержания национальных коллекций патогенных и промышленных микроорганизмов и перечня организаций, уполномоченных на их формирование, ведение и содержание;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области биологической безопасности</w:t>
      </w:r>
    </w:p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уполномоченного органа в области биологической безопасности относятся: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согласование проектов нормативных правовых актов, нормативных технических документов, национальных и (или) межгосударственных стандартов, связанных с вопросами обеспечения биологической безопасности; </w:t>
      </w:r>
    </w:p>
    <w:bookmarkEnd w:id="65"/>
    <w:bookmarkStart w:name="z4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формирование и реализация государственной политики в области биологической безопасности и организация ее осуществления;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государственной информационной системы в области биологической безопасности; 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правил ведения учета, мониторинга и прогнозирования (моделирования) в области биологической безопасности;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за осуществлением учета субъектов, осуществляющих обращение с патогенными биологическими агентами, потенциально опасных биологических объектов, патогенных биологических агентов I и II групп патогенности и специалистов, осуществляющих обращение с ними;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правил формирования, ведения и содержания национальных коллекций патогенных и промышленных микроорганизмов и перечня организаций, уполномоченных на их формирование, ведение и содержание;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типовых программ профессиональной подготовки, переподготовки и повышения квалификации кадров в области биологической безопасности;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опасности; 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правил формирования кадрового резерва специалистов для осуществления обращения с патогенными биологическими агентами I и II групп патогенности;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и утверждение правил обеспечения биологической защиты; 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методик управления биологическими рисками;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перечня нормативных технических документов, национальных и (или) межгосударственных стандартов в области биологической безопасности;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и утверждение правил проведения мониторинга эффективности внешней оценки биологических рисков;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мониторинг эффективности внешней оценки биологических рисков, проводимой государственными органами,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анализ и прогнозирование биологических угроз;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целевых научных, научно-технических проектов и программ в области биологической безопасности;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представление Республики Казахстан в международных организациях по вопросам обеспечения биологической безопасности;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информирование общественности о состоянии биологической безопасности Республики Казахстан в соответствии с законодательством Республики Казахстан о доступе к информации;</w:t>
      </w:r>
    </w:p>
    <w:bookmarkEnd w:id="82"/>
    <w:bookmarkStart w:name="z4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утверждение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государственных органов в области биологической безопасности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Обеспечение биологической безопасности осуществляется следующими государственными органами в пределах установленной законодательством Республики Казахстан компетенции: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санитарно-эпидемиологического благополучия населения;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ветеринарии;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карантину растений;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защиты растений;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охраны окружающей среды;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гражданской защиты;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науки;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Министерство обороны Республики Казахстан;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органы государственных доходов; 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здравоохранения;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органы национальной безопасности Республики Казахстан;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органы внутренних дел Республики Казахстан;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Служба государственной охраны Республики Казахстан.</w:t>
      </w:r>
    </w:p>
    <w:bookmarkEnd w:id="98"/>
    <w:bookmarkStart w:name="z4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биологической безопасности осуществляется в пределах установленной законодательством Республики Казахстан компетенции государственными органами, указанными в пункте 1 настоящей статьи, в том числе посредством: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участия в реализации государственной политики в области биологической безопасности;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общественности о ситуациях, влекущих риски биологических угроз, в соответствии с законодательством Республики Казахстан о доступе к информации;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предоставления статистической информации и иной учетной и отчетной документации (информации) в области биологической безопасности в соответствии с правилами ведения учета, мониторинга и прогнозирования (моделирования) в области биологической безопасности; 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согласования с уполномоченным органом в области биологической безопасности проектов нормативных правовых актов, нормативных технических документов, национальных и (или) межгосударственных стандартов, связанных с вопросами обеспечения биологической безопасности;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разработки и утверждения методик управления биологическими рисками;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осуществления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орган в сфере санитарно-эпидемиологического благополучия населения, уполномоченные органы в области ветеринарии, защиты растений, науки, по карантину растений помимо функций, указанных в пункте 2 настоящей статьи, в пределах установленной законодательством Республики Казахстан компетенции осуществляют: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реестров субъектов, осуществляющих обращение с патогенными биологическими агентами, потенциально опасных биологических объектов;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реестров патогенных биологических агентов I и II групп патогенности, специалистов, осуществляющих обращение с патогенными биологическими агентами I и II групп патогенности;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профилактических мероприятий в области биологической безопасности в соответствии с настоящим Законом и законодательством Республики Казахстан;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и мониторинг в области биологической безопасности в соответствии с настоящим Законом и законодательством Республики Казахстан;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контроль и надзор за соблюдением требований в области биологической безопасности;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разработку и утверждение типовых программ профессиональной подготовки, переподготовки и повышения квалификации кадров в области биологической безопасности; 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разработку и утверждение типовой системы оплаты труда специалистов и вспомогательного персонала государственных предприятий на праве хозяйственного ведения, осуществляющих обращение (выполняющих вспомогательную функцию при осуществлении обращения) с патогенными биологическими агентами I и II групп патогенности;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научных исследований в области биологической безопасности в порядке, установленном законодательством Республики Казахстан;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внешнюю оценку биологических рисков;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учет и мониторинг коллекционной деятельности; 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разработку и утверждение правил осуществления и допуска к осуществлению референтных (референс-) исследований;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деятельности организаций, уполномоченных на формирование, ведение и содержание национальных коллекций патогенных и промышленных микроорганизмов, за счет бюджетных средств.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предусмотренные подпунктами 2) и 7) части первой настоящего пункта, не осуществляются уполномоченными органами по карантину растений и в области защиты растений.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 в сфере санитарно-эпидемиологического благополучия населения помимо функций, указанных в пунктах 2 и 3 настоящей статьи, в пределах установленной законодательством Республики Казахстан компетенции осуществляет ведение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изменением, внесенным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 в области биологической безопасности</w:t>
      </w:r>
    </w:p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 в пределах установленной законодательством Республики Казахстан компетенции: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меры и организуют работу по обеспечению биологической безопасности;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меры по предотвращению биологических угроз и ликвидации их последствий в рамках оперативных штабов, создаваемых в соответствии с законодательством Республики Казахстан о гражданской защите, при чрезвычайных ситуациях местного масштаба;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межрегиональное сотрудничество и взаимодействие в области биологической безопасности;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в соответствии с законодательством Республики Казахстан.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Международное сотрудничество в области биологической безопасности</w:t>
      </w:r>
    </w:p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Приоритетами международного сотрудничества в области биологической безопасности являются: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национальных интересов Республики Казахстан в области биологической безопасности;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санитарно-эпидемиологического благополучия населения, ветеринарно-санитарной безопасности, благоприятной фитосанитарной обстановки Республики Казахстан; 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международного опыта в области биологической безопасности.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Направлениями международного сотрудничества в области биологической безопасности являются: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международных инициативах в области биологической безопасности;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и оказание технической помощи в области биологической безопасности на межгосударственном уровне;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международных инновационных технологий и модернизация системы биологической безопасности и биологической защиты;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предотвращение актов терроризма и (или) диверсий с использованием патогенных биологических агентов и (или) в отношении потенциально опасных биологических объектов и ликвидация их последствий;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интеграция Республики Казахстан в межгосударственные и международные системы обеспечения биологической безопасности и иные международные интеграционные объединения, участие в международном научном обмене;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представление интересов Республики Казахстан в международных организациях по вопросам обеспечения биологической безопасности; 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международном депонировании штаммов микроорганизмов в установленном законодательством Республики Казахстан порядке;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локализации и ликвидации чрезвычайных ситуаций международного характера, воздействующих на потенциально опасные биологические объекты и (или) вызванных воздействием патогенных биологических агентов;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межгосударственное взаимодействие в сфере профессиональной подготовки, переподготовки и повышения квалификации кадров в области биологической безопасности;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регулирование трансграничного перемещения патогенных биологических агентов;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обмен информацией в соответствии с международными договорами в целях предотвращения биологических угроз.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Международное сотрудничество в области биологической безопасности основывается на открытости и ненаправленности против других государств.</w:t>
      </w:r>
    </w:p>
    <w:bookmarkEnd w:id="143"/>
    <w:bookmarkStart w:name="z16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ТРЕБОВАНИЯ К ОБЕСПЕЧЕНИЮ БИОЛОГИЧЕСКОЙ БЕЗОПАСНОСТИ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Критерии и классификации в области биологической безопасности</w:t>
      </w:r>
    </w:p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Обращение с патогенными биологическими агентами основывается на классификации патогенных биологических агентов по патогенности и степени опасности: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 группа патогенности – патогенные биологические агенты, вызывающие особо опасные инфекционные заболевания людей и (или) животных с высоким уровнем смертности (летальности), легко распространяющиеся от инфицированного организма к здоровому, как правило, в отношении которых отсутствуют вакцины и эффективные средства терапии;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группа патогенности – патогенные биологические агенты, вызывающие инфекционные и (или) паразитарные заболевания людей и (или) животных, легко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вакцины. Данная группа подразделяется на патогенные биологические агенты, вызывающие: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опасные инфекционные заболевания;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 и (или) паразитарные заболевания;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III группа патогенности – патогенные биологические агенты, вызывающие инфекционные и (или) паразитарные заболевания людей и (или) животных либо способные причинить значительный вред растениям, характеризующиеся минимальным распространением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IV группа патогенности – патогенные биологические агенты, вызывающие инфекционные и (или) паразитарные заболевания людей и (или) животных либо способные причинить вред растениям, как правило, не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вакцины.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Аттенуированные (ослабленные) штаммы микроорганизмов, являющиеся патогенными биологическими агентами II группы патогенности, относятся к патогенным биологическим агентам III группы патогенности.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Аттенуированные (ослабленные) штаммы микроорганизмов, являющиеся патогенными биологическими агентами III группы патогенности, относятся к патогенным биологическим агентам IV группы патогенности. 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отнесения патогенных биологических агентов к вызывающим особо опасные инфекционные заболевания и перечень патогенных биологических агентов формируются с учетом их классификации по патогенности и степени опасности, указанной в настоящей статье, а также с учетом рекомендаций в области биологической безопасности международных организаций, результатов оценки биологических рисков.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Управление биологическими рисками</w:t>
      </w:r>
    </w:p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биологическими рисками применяется с целью снижения вероятности возникновения негативных последствий воздействия опасных биологических факторов.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биологических рисков является элементом управления биологическими рисками и представляет собой совокупность организационных, аналитических и практических мероприятий, направленных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патогенными биологическими агентами.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биологических рисков проводится в отношении обращения с патогенными биологическими агентами, потенциально опасных биологических объектов, эпидемических и эпизоотических очагов инфекционных и (или) паразитарных заболеваний и потенциально очаговой территории.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биологических рисков подразделяется на внешнюю и внутреннюю.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Внешняя оценка биологических рисков проводится государственными органами в пределах установленной компетенции.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внешней оценки биологических рисков государственные органы вправе привлекать свои подведомственные организации. 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Внутренняя оценка биологических рисков проводится субъектами, осуществляющими деятельность по обращению с патогенными биологическими агентами, в отношении собственной деятельности по обращению с патогенными биологическими агентами.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биологических рисков осуществляется в соответствии с методикой управления биологическими рисками. Методика управления биологическими рисками разрабатывается в том числе с учетом научно-методологической базы и должна предусматривать градацию биологических рисков по их уровням.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биологических рисков в зависимости от их уровня должны быть использованы для разработки мероприятий по снижению биологического риска до допустимого (приемлемого) его уровня, при котором обеспечиваются условия для защиты населения и охраны отдельных компонентов природной среды от воздействия опасных биологических факторов.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эффективностью мероприятий по снижению биологического риска, а также за эффективностью проведения внутренней оценки биологических рисков осуществляется в соответствии с методикой управления биологическими рисками.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уровня биологического риска уполномоченными государственными органами в пределах своей компетенции разрабатываются обязательные для исполнения требования к субъектам, осуществляющим обращение с патогенными биологическими агентами.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Осуществление деятельности по обращению с патогенными биологическими агентами</w:t>
      </w:r>
    </w:p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Процесс обращения с патогенными биологическими агентами включает в себя их обнаружение, осуществляемое путем отбора и исследования веществ и материалов, в том числе из отдельных компонентов природной среды, переносчиков и носителей особо опасных инфекционных и (или) паразитарных заболеваний (в том числе продуктов их жизнедеятельности), которые могут содержать патогенные биологические агенты (потенциально опасные биологические вещества).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Субъекты, осуществляющие обращение с патогенными биологическими агентами, обязаны: 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получить разрешение на обращение с патогенными биологическими агентами и приложение к нему; 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требования в области биологической безопасности;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проходить процедуру аккредитации в области оценки соответствия в порядке, установленном законодательством Республики Казахстан об аккредитации в области оценки соответствия;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требования законодательства Республики Казахстан при работе с информацией ограниченного доступа;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статистическую информацию и иную учетную и отчетную документацию (информацию) в области биологической безопасности в соответствии с правилами ведения учета, мониторинга и прогнозирования (моделирования) в области биологической безопасности;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организовывать и проводить мероприятия по обеспечению биологической защиты потенциально опасных биологических объектов с учетом уровня биологических рисков в соответствии с правилами обеспечения биологической защиты;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контроль за безопасным обращением с патогенными биологическими агентами на всех стадиях обращения с ними; 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содействовать уполномоченному органу в области биологической безопасности, государственным органам,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 вопросам обеспечения биологической безопасности;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незамедлительно информировать территориальные подразделения государственного органа в сфере санитарно-эпидемиологического благополучия населения, уполномоченных органов в области ветеринарии, защиты растений, по карантину растений, в сфере гражданской защиты, уполномоченный орган в области науки о фактах аварий (возникновения чрезвычайной ситуации), заражения работников инфекционными заболеваниями в процессе обращения с патогенными биологическими агентами;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организовывать в соответствии с законодательством Республики Казахстан прохождение периодических медицинских осмотров и обследований, проведение обучения, проверку знаний по вопросам обеспечения биологической безопасности и охрану труда руководителей, специалистов и вспомогательного персонала; 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требования законодательства Республики Казахстан в сфере контроля специфических товаров при импорте, экспорте, реэкспорте либо транзите через территорию Республики Казахстан патогенных биологических агентов, подлежащих контролю специфических товаров.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Субъекты, осуществляющие обращение с патогенными биологическими агентами I и (или) II групп патогенности, помимо обязанностей, предусмотренных пунктом 2 настоящей статьи, обязаны: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наличие подготовленных специалистов, осуществляющих обращение с патогенными биологическими агентами I и (или) II групп патогенности;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режим ограниченного доступа на потенциально опасные биологические объекты в соответствии с законодательством Республики Казахстан;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порядке, определенном правилами ведения учета, мониторинга и прогнозирования (моделирования) в области биологической безопасности: 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интегрировать информационные системы, применяемые при осуществлении деятельности, с государственной информационной системой в области биологической безопасности;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информацию о специалистах, осуществляющих обращение с патогенными биологическими агентами I и (или) II групп патогенности, в государственный орган в сфере санитарно-эпидемиологического благополучия населения, уполномоченные органы в области ветеринарии, науки для включения в соответствующий реестр.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основании заключения комиссии по контролю за соблюдением требований в области биологической безопасности (режимной комиссии) в соответствии с Кодексом Республики Казахстан "О здоровье народа и системе здравоохранения" и Законом Республики Казахстан "О разрешениях и уведомлениях" государственным органом в сфере санитарно-эпидемиологического благополучия населения выдается разрешение на обращение с патогенными биологическими агентами и приложение к нему.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Обращение с патогенными биологическими агентами, вызывающими особо опасные инфекционные заболевания, осуществляют государственные предприятия и государственные учреждения, а также иные юридические лица, сто процентов голосующих акций (долей участия в уставном капитале) которых принадлежат национальному холдингу.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Референтные (референс-) исследования в области биологической безопасности осуществляются: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диагностически сложных и экспертных случаях;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идентификации патогенных биологических агентов, включая проведение исследований в особо сложных случаях;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изучения вновь выявленных патогенных биологических агентов; 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выдачи экспертного заключения при сомнительных или спорных случаях.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Референтные (референс-) исследования в области биологической безопасности осуществляются организациями, допущенными к данной деятельности, в соответствии с правилами осуществления и допуска к осуществлению референтных (референс-) исследований.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Субъекты, осуществляющие референтные (референс-) исследования в области биологической безопасности, должны соответствовать национальным стандартам и осуществлять организационно-методическую работу по внедрению и функционированию системы внешней оценки качества, а также внешнюю оценку качества деятельности по обращению с патогенными биологическими агентами.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Учет и мониторинг в области биологической безопасности</w:t>
      </w:r>
    </w:p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Учет и мониторинг в области биологической безопасности являются элементами управления биологическими рисками и направлены на предупреждение возникновения негативных последствий воздействия опасных биологических факторов.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и мониторинг в области биологической безопасности осуществляются на всех этапах обращения с патогенными биологическими агентами путем: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ведения реестров: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субъектов, осуществляющих обращение с патогенными биологическими агентами;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потенциально опасных биологических объектов;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патогенных биологических агентов I и II групп патогенности;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специалистов, осуществляющих обращение с патогенными биологическими агентами I и II групп патогенности;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сбора и анализа статистической информации и иной учетной и отчетной документации (информации); 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обследования территории, отдельных компонентов природной среды, переносчиков и носителей особо опасных инфекционных и (или) паразитарных заболеваний (в том числе продуктов их жизнедеятельности), веществ и материалов, установления причин и условий возникновения инфекционных и (или) паразитарных заболеваний населения, животных, растений;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межведомственного обмена информацией; 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обмена информацией в рамках международного сотрудничества;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сбора, обобщения и анализа информации из открытых источников.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формирования и ведения реестров, указанных в подпункте 1) пункта 2 настоящей статьи, виды статистической информации и иной учетной и отчетной документации (информации) в области биологической безопасности, порядок формирования и ведения государственной информационной системы в области биологической безопасности, а также порядок сбора, обработки, хранения и передачи информации определяются правилами ведения учета, мониторинга и прогнозирования (моделирования) в области биологической безопасности.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Государственная информационная система в области биологической безопасности</w:t>
      </w:r>
    </w:p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информационная система в области биологической безопасности создается в целях анализа ситуации, прогнозирования и моделирования биологических рисков, выработки скоординированных и оперативных мер реагирования посредством централизованного учета и мониторинга в области биологической безопасности, управления биологическими рисками, обмена информацией между государственными органами и местными исполнительными органами областей, городов республиканского значения, столицы.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информатизации в области биологической безопасности являются электронные информационные ресурсы, программное обеспечение, интернет-ресурс и информационно-коммуникационная инфраструктура в области биологической безопасности.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информатизации в области биологической безопасности являются государственные органы (их подведомственные организации), осуществляющие государственное регулирование (деятельность) в сферах, затрагивающих вопросы биологической безопасности, а также субъекты, осуществляющие обращение с патогенными биологическими агентами.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информационная система в области биологической безопасности формируется на основе статистической информации и иной учетной и отчетной документации (информации), предоставляемых субъектами информатизации.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Информация, поступающая в государственную информационную систему в области биологической безопасности, аккумулируется в унифицированном виде и образует единую национальную базу данных в области биологической безопасности.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Создание, совершенствование и эксплуатация государственной информационной системы в области биологической безопасности и обеспечение защиты хранимых и обрабатываемых в ней сведений осуществляются уполномоченным органом в области биологической безопасности в соответствии с законодательством Республики Казахстан. 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Права и обязанности физических и юридических лиц в области биологической безопасности</w:t>
      </w:r>
    </w:p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 имеют право на: 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защиту от воздействия опасных биологических факторов;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информации о потенциальных биологических рисках, связанных с планируемым посещением зарубежных стран и эндемичных по инфекционной и (или) паразитарной заболеваемости регионов Республики Казахстан, и мерах по их профилактике;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достоверной и своевременной информации о санитарно-эпидемиологической и ветеринарно-санитарной ситуациях, а также принимаемых мерах, направленных на защиту населения и охрану отдельных компонентов природной среды от воздействия опасных биологических факторов, предотвращение биологических угроз, в соответствии с законодательством Республики Казахстан;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по вопросам обеспечения биологической безопасности в соответствующие государственные органы;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мероприятиях, направленных на обеспечение биологической безопасности, с учетом выполнения требований к индивидуальной защите в случаях, установленных законодательством Республики Казахстан;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права в соответствии с законами Республики Казахстан.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Физические и юридические лица обязаны: 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сообщать обо всех известных фактах противоправного (несанкционированного) использования патогенных биологических агентов либо свободного их обращения государственным органам,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Закона, в соответствии с их компетенцией; 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распространения заведомо ложной информации, связанной с обращением с патогенными биологическими агентами; 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принятия ограничений, установленных законодательством Республики Казахстан о доступе к информации, выполнять требования в отношении информации ограниченного доступа, связанной с обращением с патогенными биологическими агентами;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осуществлять действий, влекущих за собой нарушение прав других физических и юридических лиц на защиту от воздействия опасных биологических факторов.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 обращению с патогенными биологическими агентами без наличия разрешения на обращение с патогенными биологическими агентами и приложения к нему, предусмотренных Законом Республики Казахстан "О разрешениях и уведомлениях", запрещается. 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Помимо обязанностей, указанных в пункте 2 настоящей статьи, физические лица обязаны: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обращаться в медицинские организации по месту нахождения по факту ухудшения состояния здоровья, сопровождающегося характерными для инфекционной и (или) паразитарной болезни признаками; 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обращения за медицинской помощью по поводу инфекционного и (или) паразитарного заболевания сообщить о предшествующем этому обращению пребывании за рубежом и (или) на эндемичной по инфекционной и (или) паразитарной заболеваемости территории Республики Казахстан;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диагностирования инфекционного и (или) паразитарного заболевания, представляющего опасность для окружающих, своевременно сообщать в медицинские организации по месту нахождения информацию о контактах, предшествующих такому диагностированию.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Профилактика в области биологической безопасности</w:t>
      </w:r>
    </w:p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Профилактика в области биологической безопасности осуществляется в соответствии с законодательством Республики Казахстан и включает в себя комплекс противоэпидемических, ветеринарных, фитосанитарных мероприятий, мероприятий по карантину растений и иные меры, направленные на управление биологическими рисками, предотвращение и сдерживание биологических угроз.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 профилактические мероприятия в области биологической безопасности осуществляются в пределах компетенции, установленной законодательством Республики Казахстан.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Профилактика в области биологической безопасности подразделяется на следующие профилактические мероприятия: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направленные на источник биологической угрозы;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направленные на опасный биологический фактор;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направленные на восприимчивый организм. 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Общие профилактические мероприятия включают в себя: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и анализ биологических рисков, в том числе прогнозирование инфекционной и (или) паразитарной заболеваемости, мониторинг отдельных компонентов природной среды, нейтрализацию или снижение уровня биологических угроз; 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готовности соответствующих служб к проведению мероприятий, направленных на выявление и локализацию источника биологической угрозы, управление ситуацией, формирование протоколов (сценариев) реагирования в области биологической безопасности в рамках планов действий по ликвидации чрезвычайных ситуаций глобального, регионального и местного масштабов;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в области биологической безопасности лицами, осуществляющими в рамках своей деятельности взаимодействие с патогенными биологическими агентами;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требований в области биологической безопасности при размещении, проектировании, строительстве, реконструкции, проведении технического перевооружения, расширения, капитального ремонта и вводе в эксплуатацию объектов, размещаемых на территории и в непосредственной близости от потенциально опасных биологических объектов, природных очагов инфекционных заболеваний и (или) очагов распространения болезней растений;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мобилизацию кадровых ресурсов из кадрового резерва специалистов для осуществления обращения с патогенными биологическими агентами I и II групп патогенности;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мобилизацию резервов лекарственных средств и медицинских изделий, перепрофилирование объектов под нужды профилактических мероприятий в области биологической безопасности; 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государственного контроля и надзора за соблюдением требований в области биологической безопасности; 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мероприятия, направленные на повышение уровня информированности населения и его готовности к реагированию на воздействие опасных биологических факторов;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включение изучения вопросов биологической безопасности в общеобразовательные учебные программы.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Мероприятия, направленные на источник биологической угрозы, включают в себя: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инфицированных и контактировавших с ними людей, животных, выявление поврежденных (зараженных) растений, их учет и регистрацию, изоляцию (обсервацию), диагностику, лечение, а также изъятие, уничтожение растений и животных;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выявление, локализацию, обследование и ликвидацию очагов инфекций и (или) очагов распространения болезней растений;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возникновения, ввоза, распространения на всей территории Республики Казахстан инфекционных и (или) паразитарных заболеваний людей и животных, болезней растений;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и совершенствование методик раннего выявления (экспресс-диагностики) биологических угроз, в том числе путем использования коллекций патогенных и промышленных микроорганизмов; 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государственную регистрацию лекарственного средства или медицинского изделия по ускоренной процедуре проведения экспертизы в соответствии с Кодексом Республики Казахстан "О здоровье народа и системе здравоохранения";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мер биологической защиты на потенциально опасных биологических объектах в соответствии с правилами обеспечения биологической защиты;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межведомственное взаимодействие, в том числе в целях оперативного реагирования на возникновение биологических угроз, включая принятие мер по предотвращению незаконного (несанкционированного) обращения с патогенными биологическими агентами, их утери, хищения, сокрытия (непредоставления) информации о незаконном обращении с ними, а также актов терроризма и (или) диверсий с использованием патогенных биологических агентов и (или) в отношении потенциально опасных биологических объектов.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Мероприятия, направленные на опасный биологический фактор, включают в себя: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ограничительных мероприятий, в том числе карантина;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индивидуальной и общественной мер защиты, включая применение средств индивидуальной защиты, соблюдение личной гигиены, социальной дистанции;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дезинфекции, дезинсекции и дератизации, обработки средствами защиты растений; 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санитарно-профилактические мероприятия и улучшение социально-бытовых условий;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противоэпидемических, противоэпизоотических и фитосанитарных мероприятий, мероприятий по карантину растений.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Мероприятия, направленные на восприимчивый организм, включают в себя: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профилактических медицинских осмотров населения;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формировании здорового образа жизни и здорового питания населения;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иммунопрофилактику и химиопрофилактику в целях предотвращения распространения инфекций человека и (или) животного, применение средств защиты растений; 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средствами индивидуальной защиты в соответствии с требованиями в области биологической безопасности лиц, осуществляющих в рамках медицинской, ветеринарной и научной деятельности взаимодействие с патогенными биологическими агентами, вызывающими особо опасные инфекционные заболевания.</w:t>
      </w:r>
    </w:p>
    <w:bookmarkEnd w:id="265"/>
    <w:bookmarkStart w:name="z29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ГОСУДАРСТВЕННЫЙ КОНТРОЛЬ И НАДЗОР ЗА СОБЛЮДЕНИЕМ ТРЕБОВАНИЙ В ОБЛАСТИ БИОЛОГИЧЕСКОЙ БЕЗОПАСНОСТИ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Государственный контроль и надзор за соблюдением требований в области биологической безопасности</w:t>
      </w:r>
    </w:p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и надзор за соблюдением требований в области биологической безопасности (далее – государственный контроль и надзор) направлены на предупреждение, выявление, пресечение и устранение их нарушений и осуществляются в соответствии с Предпринимательским кодексом Республики Казахстан с учетом особенностей, предусмотренных настоящим Законом, законодательством Республики Казахстан в сфере санитарно-эпидемиологического благополучия населения, в области ветеринарии, защиты растений, карантина растений, противодействия терроризму.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Субъектами или объектами государственного контроля и надзора являются юридические лица, осуществляющие обращение с патогенными биологическими агентами, или объекты, на которых осуществляется обращение с патогенными биологическими агентами (далее – субъекты (объекты) контроля и надзора).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государственного контроля и надзора, на которых осуществляется обращение с патогенными биологическими агентами, относятся к объектам высокой эпидемической, эпизоотической, эпифитотической степени риска.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высокой эпидемической, эпизоотической, эпифитотической степени риска делятся на две группы: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потенциально опасные биологические объекты, на которых осуществляется обращение с патогенными биологическими агентами I и (или) II групп патогенности;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потенциально опасные биологические объекты, на которых осуществляется обращение с патогенными биологическими агентами III и (или) IV групп патогенности.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Отнесение объектов государственного контроля и надзора к указанным группам осуществляется на основании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опасности.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субъектов (объектов) контроля и надзора государственный контроль осуществляется в формах, предусмотренных Предпринимательским кодексом Республики Казахстан.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5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рамках государственного контроля и надзора к субъектам (объектам) контроля и надзора могут применяться меры оперативного реагирования в соответствии со статьей 21 настоящего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21 предусмотрено исключить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Порядок применения мер оперативного реагирования </w:t>
      </w:r>
    </w:p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оперативного реагирования предусматривают право должностных лиц органов контроля и надзора на приостановление осуществления деятельности по обращению с патогенными биологическими агентами либо отдельных ее видов по одному из следующих оснований: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непредоставление, сокрытие и (или) предоставление недостоверной информации по обращению с особо опасными патогенными биологическими агентами I и (или) II групп патогенности;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требований по физической защите потенциально опасных биологических объектов, на которых осуществляется обращение с особо опасными патогенными биологическими агентами I и (или) II групп патогенности, предотвращению несанкционированного перемещения патогенных биологических агентов и их выноса за пределы данных объектов;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требований по защите персонала потенциально опасных биологических объектов от вредного воздействия патогенных биологических агентов, включая отсутствие либо недостаточное количество средств индивидуальной защиты персонала;</w:t>
      </w:r>
    </w:p>
    <w:bookmarkEnd w:id="278"/>
    <w:bookmarkStart w:name="z3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неисправное состояние вентиляционной системы либо системы кондиционирования воздуха во время работы с патогенными биологическими агентами I и (или) II групп патогенности на объектах, осуществляющих обращение с ними;</w:t>
      </w:r>
    </w:p>
    <w:bookmarkEnd w:id="279"/>
    <w:bookmarkStart w:name="z3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несоблюдение требований по обеззараживанию сточных вод (септика, ямы), неисправное состояние канализационной сети на объектах, осуществляющих обращение с патогенными биологическими агентами I и (или) II групп патогенности;</w:t>
      </w:r>
    </w:p>
    <w:bookmarkEnd w:id="280"/>
    <w:bookmarkStart w:name="z3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требований по утилизации отходов, образуемых в результате обращения с патогенными биологическими агентами I и (или) II групп патогенности;</w:t>
      </w:r>
    </w:p>
    <w:bookmarkEnd w:id="281"/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грубые нарушения требований по поточности движения патогенных биологических агентов I и (или) II групп патогенности и потенциально инфицированного материала;</w:t>
      </w:r>
    </w:p>
    <w:bookmarkEnd w:id="282"/>
    <w:bookmarkStart w:name="z3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отсутствие, неисправное либо нерабочее состояние технологического оборудования (контейнеров и низкотемпературных шкафов для хранения патогенных биологических агентов, вытяжного шкафа, автоклава, термостата, водяной бани), необходимого для осуществления деятельности, связанной с обращением с патогенными биологическими агентами;</w:t>
      </w:r>
    </w:p>
    <w:bookmarkEnd w:id="283"/>
    <w:bookmarkStart w:name="z3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обращения с патогенными биологическими агентами персоналом, не имеющим в установленном порядке допуск;</w:t>
      </w:r>
    </w:p>
    <w:bookmarkEnd w:id="284"/>
    <w:bookmarkStart w:name="z31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нарушение требований транспортировки и (или) хранения патогенных биологических агентов I и (или) II групп патогенности.</w:t>
      </w:r>
    </w:p>
    <w:bookmarkEnd w:id="285"/>
    <w:bookmarkStart w:name="z3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 оперативного реагирования предусматривают право должностных лиц органов контроля и надзора на запрещение деятельности по обращению с патогенными биологическими агентами либо отдельных ее видов по одному из следующих оснований:</w:t>
      </w:r>
    </w:p>
    <w:bookmarkEnd w:id="286"/>
    <w:bookmarkStart w:name="z3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разрешения на обращение с патогенными биологическими агентами и приложения к нему;</w:t>
      </w:r>
    </w:p>
    <w:bookmarkEnd w:id="287"/>
    <w:bookmarkStart w:name="z3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санитарно-эпидемиологического заключения на объект высокой эпидемической степени риска;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отдельных изолированных помещений (боксов) с тамбуром (предбоксником) для "заразной" зоны, предназначенных для работы с каждым из видов патогенных биологических агентов I и (или) II групп патогенности, вызывающих особо опасные инфекционные заболевания;</w:t>
      </w:r>
    </w:p>
    <w:bookmarkEnd w:id="289"/>
    <w:bookmarkStart w:name="z3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вентиляционной системы либо системы кондиционирования воздуха на объектах, осуществляющих обращение с патогенными биологическими агентами I и (или) II групп патогенности;</w:t>
      </w:r>
    </w:p>
    <w:bookmarkEnd w:id="290"/>
    <w:bookmarkStart w:name="z3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неустранение в установленные сроки обстоятельств, причин, послуживших основанием для приостановления осуществления деятельности по обращению с патогенными биологическими агентами либо отдельных ее видов.</w:t>
      </w:r>
    </w:p>
    <w:bookmarkEnd w:id="291"/>
    <w:bookmarkStart w:name="z3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контроля и надзора в ходе проведения профилактического контроля или проверки при обнаружении факта нарушения требований, являющегося основанием для применения мер оперативного реагирования, оформляет предписание (акт, постановление) о применении меры оперативного реагирования.</w:t>
      </w:r>
    </w:p>
    <w:bookmarkEnd w:id="292"/>
    <w:bookmarkStart w:name="z3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предписании (акте, постановлении) о применении мер оперативного реагирования указываются:</w:t>
      </w:r>
    </w:p>
    <w:bookmarkEnd w:id="293"/>
    <w:bookmarkStart w:name="z3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предписания (акта, постановления);</w:t>
      </w:r>
    </w:p>
    <w:bookmarkEnd w:id="294"/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 и надзора;</w:t>
      </w:r>
    </w:p>
    <w:bookmarkEnd w:id="295"/>
    <w:bookmarkStart w:name="z3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лица (лиц), проводившего (проводивших) профилактический контроль с посещением субъекта (объекта) контроля и надзора и (или) проверку;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или фамилия, имя, отчество (если оно указано в документе, удостоверяющем личность) субъекта (объекта) контроля и надзора, должность представителя физического или юридического лица, присутствовавшего при проведении профилактического контроля с посещением субъекта (объекта) контроля и надзора и (или) проверки;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дата, место и период проведения профилактического контроля с посещением субъекта (объекта) контроля и надзора и (или) проверки;</w:t>
      </w:r>
    </w:p>
    <w:bookmarkEnd w:id="298"/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выявленных нарушений в соответствии с проверочным листом с обязательным указанием степени тяжести нарушения в соответствии с критериями оценки степени риска;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мера оперативного реагирования (приостановление со сроками его действия или запрет деятельности);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рекомендации и указания на возможные действия по устранению выявленных нарушений с указанием сроков их устранения;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ознакомлении или отказе в ознакомлении с предписанием (актом, постановлением) представителя субъекта контроля и надзора (руководителя юридического лица либо его уполномоченного лица), лиц, привлеченных к проведению профилактического контроля с посещением субъекта (объекта) контроля и надзора и (или) проверки, их подписи или отказ от подписи;</w:t>
      </w:r>
    </w:p>
    <w:bookmarkEnd w:id="302"/>
    <w:bookmarkStart w:name="z3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должность, фамилия, имя, отчество (если оно указано в документе, удостоверяющем личность) и подпись руководителя органа контроля и надзора.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предписания (акта, постановления) о применении мер оперативного реагирования утверждаются государственными органами,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Закона.</w:t>
      </w:r>
    </w:p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Предписание (акт, постановление) о применении меры оперативного реагирования подписывается руководителем органа контроля и надзора и вручается руководителю субъекта контроля и надзора либо его уполномоченному лицу под роспись.</w:t>
      </w:r>
    </w:p>
    <w:bookmarkEnd w:id="304"/>
    <w:bookmarkStart w:name="z33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субъекта контроля и надзора либо его уполномоченное лицо вправе отказаться от принятия предписания (акта, постановления), дав письменное объяснение причины отказа.</w:t>
      </w:r>
    </w:p>
    <w:bookmarkEnd w:id="305"/>
    <w:bookmarkStart w:name="z3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принятия предписания (акта, постановления) о применении меры оперативного реагирования в него вносится соответствующая запись и составляется протокол, который подписывается должностным лицом, осуществляющим государственный контроль и надзор, и руководителем субъекта контроля и надзора либо его уполномоченным лицом. Предписание (акт, постановление) о применении меры оперативного реагирования считается врученным с момента составления протокола.</w:t>
      </w:r>
    </w:p>
    <w:bookmarkEnd w:id="306"/>
    <w:bookmarkStart w:name="z3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от получения предписания (акта, постановления) о применении меры оперативного реагирования не является основанием для его неисполнения.</w:t>
      </w:r>
    </w:p>
    <w:bookmarkEnd w:id="307"/>
    <w:bookmarkStart w:name="z33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Предписание (акт, постановление) о применении меры оперативного реагирования подлежит исполнению субъектом контроля и надзора незамедлительно. Подача жалобы субъектом контроля и надзора не приостанавливает исполнения предписания (акта, постановления) о применении меры оперативного реагирования.</w:t>
      </w:r>
    </w:p>
    <w:bookmarkEnd w:id="308"/>
    <w:bookmarkStart w:name="z33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устранения выявленных нарушений субъект контроля и надзора обязан предоставить в соответствующий орган контроля и надзора информацию об устранении выявленных нарушений для дальнейшего возобновления его деятельности.</w:t>
      </w:r>
    </w:p>
    <w:bookmarkEnd w:id="309"/>
    <w:bookmarkStart w:name="z33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контроля и надзора осуществляет контроль за исполнением предписаний (актов, постановлений) о применении меры оперативного реагирования в порядке, предусмотренном Предпринимательским кодексом Республики Казахстан.</w:t>
      </w:r>
    </w:p>
    <w:bookmarkEnd w:id="310"/>
    <w:bookmarkStart w:name="z33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акта о результатах проверки, подтверждающего устранение выявленных нарушений, субъект контроля и надзора возобновляет свою деятельность по обращению с патогенными биологическими агентами либо отдельные ее виды.</w:t>
      </w:r>
    </w:p>
    <w:bookmarkEnd w:id="311"/>
    <w:bookmarkStart w:name="z34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Осуществление запрещенной деятельности по обращению с патогенными биологическими агентами влечет ответственность, установленную законами Республики Казахстан.</w:t>
      </w:r>
    </w:p>
    <w:bookmarkEnd w:id="312"/>
    <w:bookmarkStart w:name="z34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КОЛЛЕКЦИИ МИКРООРГАНИЗМОВ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Коллекционная деятельность</w:t>
      </w:r>
    </w:p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изучения и определения уникальности патогенных микроорганизмов, их научной, образовательной и практической ценности, возможности прикладного использования в научной, исследовательской и производственной деятельности, проведения в их отношении международной и национальной патентных процедур осуществляется коллекционная деятельность.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Коллекционная деятельность осуществляется путем сбора, идентификации, изучения, учета, паспортизации, хранения (депонирования) и содержания патогенных и промышленных микроорганизмов в национальных и рабочих коллекциях патогенных и промышленных микроорганизмов.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сохранность национальных и рабочих коллекций патогенных и промышленных микроорганизмов несут первые руководители организаций, осуществляющих коллекционную деятельность.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Национальные коллекции патогенных и промышленных микроорганизмов</w:t>
      </w:r>
    </w:p>
    <w:bookmarkStart w:name="z34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национальных коллекциях патогенных и промышленных микроорганизмов осуществляются формирование, пополнение, учет и централизованное хранение уникальных патогенных и промышленных микроорганизмов, в том числе используемых в качестве эталонных, изолированных из различных источников, тест-штаммов для стандартизации и контроля иммунобиологических препаратов и питательных сред, производственных, депонированных, запатентованных и референтных штаммов микроорганизмов, а также других штаммов микроорганизмов, представляющих научную, образовательную и практическую ценность.</w:t>
      </w:r>
    </w:p>
    <w:bookmarkEnd w:id="317"/>
    <w:bookmarkStart w:name="z34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Национальные коллекции патогенных и промышленных микроорганизмов содержат штаммы микроорганизмов, состав которых формируется по признакам происхождения, видового родства, способу воздействия на организм человека, животного или растения и поддерживается в жизнеспособном состоянии с сохранением исходных характеристик.</w:t>
      </w:r>
    </w:p>
    <w:bookmarkEnd w:id="318"/>
    <w:bookmarkStart w:name="z34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Штаммы микроорганизмов, являющиеся уникальными, а также используемые при производстве лекарственных средств и иммунобиологических препаратов, зарегистрированных в установленном порядке и допущенных к обращению, подлежат обязательному депонированию в национальные коллекции патогенных и промышленных микроорганизмов.</w:t>
      </w:r>
    </w:p>
    <w:bookmarkEnd w:id="319"/>
    <w:bookmarkStart w:name="z35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отнесения штаммов патогенных и промышленных микроорганизмов к национальным коллекциям по признакам их патогенности, степени опасности и предназначению определяется правилами формирования, ведения и содержания национальных коллекций патогенных и промышленных микроорганизмов.</w:t>
      </w:r>
    </w:p>
    <w:bookmarkEnd w:id="320"/>
    <w:bookmarkStart w:name="z35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Субъекты, осуществляющие обращение с патогенными биологическими агентами, при выделении, приобретении и (или) ввозе на территорию Республики Казахстан образцов особо опасных патогенных микроорганизмов обязаны представить их образцы в национальную коллекцию патогенных или промышленных микроорганизмов в соответствии с правилами формирования, ведения и содержания национальных коллекций патогенных и промышленных микроорганизмов.</w:t>
      </w:r>
    </w:p>
    <w:bookmarkEnd w:id="321"/>
    <w:bookmarkStart w:name="z35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Национальные коллекции патогенных и промышленных микроорганизмов являются собственностью государства и не подлежат приватизации. Финансовое обеспечение национальных коллекций патогенных и промышленных микроорганизмов осуществляется за счет бюджетных средств.</w:t>
      </w:r>
    </w:p>
    <w:bookmarkEnd w:id="322"/>
    <w:bookmarkStart w:name="z35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Организации, уполномоченные на формирование, ведение и содержание национальных коллекций патогенных и промышленных микроорганизмов, оказывают консультативную и научно-методическую помощь физическим и юридическим лицам по вопросам систематизации, изучения, поиска и подбора штаммов микроорганизмов по установленным критериям с учетом требований, предусмотренных для распространения информации ограниченного доступа в соответствии с законодательством Республики Казахстан. </w:t>
      </w:r>
    </w:p>
    <w:bookmarkEnd w:id="323"/>
    <w:bookmarkStart w:name="z35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Организации, уполномоченные на формирование, ведение и содержание национальных коллекций микроорганизмов, идентифицируют образец особо опасного патогенного микроорганизма, осуществляют его депонирование либо направляют по принадлежности в соответствующую национальную коллекцию микроорганизмов. </w:t>
      </w:r>
    </w:p>
    <w:bookmarkEnd w:id="324"/>
    <w:bookmarkStart w:name="z35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Биологическая защита национальных коллекций патогенных и промышленных микроорганизмов осуществляется в соответствии с правилами обеспечения биологической защиты.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Рабочие коллекции патогенных и промышленных микроорганизмов</w:t>
      </w:r>
    </w:p>
    <w:bookmarkStart w:name="z35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Рабочие коллекции патогенных и промышленных микроорганизмов создаются по необходимости субъектами, осуществляющими обращение с патогенными биологическими агентами, в научных, производственных, диагностических, исследовательских целях и поддерживаются в жизнеспособном состоянии с сохранением исходных характеристик.</w:t>
      </w:r>
    </w:p>
    <w:bookmarkEnd w:id="326"/>
    <w:bookmarkStart w:name="z35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формирования, ведения и содержания рабочих коллекций патогенных и (или) промышленных микроорганизмов определяется законодательством Республики Казахстан.</w:t>
      </w:r>
    </w:p>
    <w:bookmarkEnd w:id="327"/>
    <w:bookmarkStart w:name="z35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СОЦИАЛЬНАЯ ЗАЩИТА СПЕЦИАЛИСТОВ И ВСПОМОГАТЕЛЬНОГО ПЕРСОНАЛА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Социальная защита специалистов и вспомогательного персонала, осуществляющих обращение (выполняющих вспомогательную функцию при осуществлении обращения) с патогенными биологическими агентами I и (или) II групп патогенности </w:t>
      </w:r>
    </w:p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Специалисты и вспомогательный персонал государственных предприятий и государственных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осуществляющие обращение (выполняющие вспомогательную функцию при осуществлении обращения) с патогенными биологическими агентами I и (или) II групп патогенности, подлежат социальной защите с учетом вредных и (или) опасных условий труда и наличия риска приобретения профессиональных заболеваний, а также особенностей, предусмотренных настоящим Законом.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 и вспомогательный персонал государственных предприятий и государственных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осуществляющие обращение (выполняющие вспомогательную функцию при осуществлении обращения) с патогенными биологическими агентами I и (или) II групп патогенности, имеют право на: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труда с учетом уровня биологических рисков;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охрану здоровья и условия работы, отвечающие требованиям в области биологической безопасности;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вреда, причиненного жизни и здоровью при исполнении должностных обязанностей, в порядке, установленном законодательством Республики Казахстан;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права, предусмотренные законодательством Республики Казахстан.</w:t>
      </w:r>
    </w:p>
    <w:bookmarkEnd w:id="334"/>
    <w:bookmarkStart w:name="z36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Оплата труда специалистов и вспомогательного персонала государственных предприятий и государственных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осуществляющих обращение (выполняющих вспомогательную функцию при осуществлении обращения) с патогенными биологическими агентами I и (или) II групп патогенности в сфере санитарно-эпидемиологического благополучия населения, в области ветеринарии и науки, включает в себя должностной оклад, надбавки и доплаты с учетом вредных и (или) опасных условий труда, повышенного риска приобретения профессиональных заболеваний.</w:t>
      </w:r>
    </w:p>
    <w:bookmarkEnd w:id="335"/>
    <w:bookmarkStart w:name="z3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основного ежегодного трудового отпуска специалистам и вспомогательному персоналу государственных предприятий и государственных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осуществляющим обращение (выполняющим вспомогательную функцию при осуществлении обращения) с патогенными биологическими агентами I и (или) II групп патогенности, выплачивается пособие для оздоровления в размере не менее двух должностных окладов.</w:t>
      </w:r>
    </w:p>
    <w:bookmarkEnd w:id="336"/>
    <w:bookmarkStart w:name="z3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Специалистам и вспомогательному персоналу государственных предприятий и государственных учреждений, а также юридических лиц, сто процентов голосующих акций (долей участия в уставном капитале) которых принадлежат национальному холдингу, осуществляющим обращение (выполняющим вспомогательную функцию при осуществлении обращения) с патогенными биологическими агентами I и (или) II групп патогенности, при выполнении задач по отбору и транспортировке переносчиков и носителей инфекционных и (или) паразитарных заболеваний (в том числе продуктов их жизнедеятельности), потенциально опасных веществ и материалов, в том числе из отдельных компонентов природной среды, в целях обнаружения патогенных биологических агентов и их фрагментов осуществляется оплата, предусмотренная для работников, направляемых в служебные командировки, в соответствии с законодательством Республики Казахстан.</w:t>
      </w:r>
    </w:p>
    <w:bookmarkEnd w:id="337"/>
    <w:bookmarkStart w:name="z3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предусмотренным частью первой настоящего пункта, при выполнении в полевых условиях задач по отбору и исследованию переносчиков и носителей инфекционных и (или) паразитарных заболеваний (в том числе продуктов их жизнедеятельности), потенциально опасных веществ и материалов, в том числе из отдельных компонентов природной среды, в целях обнаружения патогенных биологических агентов и их фрагментов при невозможности представления документов, подтверждающих затраты по найму жилища, возмещение затрат по найму жилища осуществляется в соответствии с нормами, установленными законодательством Республики Казахстан, без подтверждающих документов.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Кадровый резерв специалистов для осуществления обращения с патогенными биологическими агентами I и II групп патогенности, условия их мобилизации </w:t>
      </w:r>
    </w:p>
    <w:bookmarkStart w:name="z37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достаточных кадровых ресурсов в области биологической безопасности, готовности к адекватному реагированию на биологические угрозы, в том числе в условиях чрезвычайных ситуаций, создается кадровый резерв специалистов для осуществления обращения с патогенными биологическими агентами I и II групп патогенности.</w:t>
      </w:r>
    </w:p>
    <w:bookmarkEnd w:id="339"/>
    <w:bookmarkStart w:name="z37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Специалисты, включенные в кадровый резерв специалистов для осуществления обращения с патогенными биологическими агентами I и II групп патогенности, имеют приоритетное право на трудоустройство в государственные предприятия и государственные учреждения, а также в юридические лица, сто процентов голосующих акций (долей участия в уставном капитале) которых принадлежат национальному холдингу, для осуществления деятельности по обращению с патогенными биологическими агентами I и II групп патогенности.</w:t>
      </w:r>
    </w:p>
    <w:bookmarkEnd w:id="340"/>
    <w:bookmarkStart w:name="z37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Специалисты, включенные в кадровый резерв специалистов для осуществления обращения с патогенными биологическими агентами I и II групп патогенности, в случае необходимости могут быть привлечены к проведению профилактических мероприятий в области биологической безопасности.</w:t>
      </w:r>
    </w:p>
    <w:bookmarkEnd w:id="341"/>
    <w:bookmarkStart w:name="z37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специалистов, осуществляющих обращение с патогенными биологическими агентами I и II групп патогенности, включает кадровый резерв специалистов для осуществления обращения с патогенными биологическими агентами I и II групп патогенности.</w:t>
      </w:r>
    </w:p>
    <w:bookmarkEnd w:id="342"/>
    <w:bookmarkStart w:name="z37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НАУЧНАЯ И ОБРАЗОВАТЕЛЬНАЯ ДЕЯТЕЛЬНОСТЬ В ОБЛАСТИ БИОЛОГИЧЕСКОЙ БЕЗОПАСНОСТИ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Приоритетные направления науки в области биологической безопасности</w:t>
      </w:r>
    </w:p>
    <w:bookmarkStart w:name="z37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Приоритетные научно-исследовательские направления в области биологической безопасности определяются в документах Системы государственного планирования Республики Казахстан, разрабатываемых и принимаемых в реализацию государственной политики в области биологической безопасности. </w:t>
      </w:r>
    </w:p>
    <w:bookmarkEnd w:id="344"/>
    <w:bookmarkStart w:name="z37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Приоритетные научно-исследовательские направления в области биологической безопасности в том числе должны предусматривать:</w:t>
      </w:r>
    </w:p>
    <w:bookmarkEnd w:id="345"/>
    <w:bookmarkStart w:name="z38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реализацию целевых научных, научно-технических проектов и программ;</w:t>
      </w:r>
    </w:p>
    <w:bookmarkEnd w:id="346"/>
    <w:bookmarkStart w:name="z38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передовых международных инновационных технологий;</w:t>
      </w:r>
    </w:p>
    <w:bookmarkEnd w:id="347"/>
    <w:bookmarkStart w:name="z38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внедрение национальных стандартов в области биологической безопасности в соответствии с законодательством Республики Казахстан в сфере стандартизации;</w:t>
      </w:r>
    </w:p>
    <w:bookmarkEnd w:id="348"/>
    <w:bookmarkStart w:name="z38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и производство иммунобиологических, лекарственных и диагностических препаратов для профилактики, лечения и диагностики инфекционных и (или) паразитарных заболеваний.</w:t>
      </w:r>
    </w:p>
    <w:bookmarkEnd w:id="349"/>
    <w:bookmarkStart w:name="z38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и производство иммунобиологических, лекарственных и диагностических препаратов для профилактики, лечения и диагностики инфекционных и (или) паразитарных заболеваний должны быть научно обоснованны.</w:t>
      </w:r>
    </w:p>
    <w:bookmarkEnd w:id="350"/>
    <w:bookmarkStart w:name="z38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Научные исследования в области биологической безопасности, передача, публикация их результатов и прикладное использование осуществляются в соответствии с законодательством Республики Казахстан.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Обучение в области биологической безопасности</w:t>
      </w:r>
    </w:p>
    <w:bookmarkStart w:name="z3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Обучение в области биологической безопасности включает в себя подготовку кадров в рамках технического и профессионального, дополнительного, послесреднего, высшего и (или) послевузовского образования, их профессиональную подготовку, переподготовку, повышение квалификации и направлено на развитие и укрепление кадрового потенциала в области биологической безопасности.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подготовка, переподготовка, повышение квалификации кадров в области биологической безопасности организуются субъектами, осуществляющими обращение с патогенными биологическими агентами.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чрезвычайной ситуации обеспечиваются профессиональная подготовка и переподготовка необходимых кадров в области биологической безопасности, предусматривающие обучение по обращению с патогенным биологическим агентом, вызвавшим чрезвычайную ситуацию.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Обучение, профессиональную подготовку, переподготовку и повышение квалификации кадров в области биологической безопасности проводят организации, аккредитованные в соответствии с законодательством Республики Казахстан.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Государственная поддержка научно-технического потенциала и ресурсов в области биологической безопасности</w:t>
      </w:r>
    </w:p>
    <w:bookmarkStart w:name="z39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Приоритетными направлениями государственной поддержки научно-технического потенциала в области биологической безопасности являются:</w:t>
      </w:r>
    </w:p>
    <w:bookmarkEnd w:id="356"/>
    <w:bookmarkStart w:name="z39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поддержка отечественных научных исследований, направленных на обеспечение биологической безопасности Республики Казахстан, включая предупреждение биологических угроз и управление биологическими рисками;</w:t>
      </w:r>
    </w:p>
    <w:bookmarkEnd w:id="357"/>
    <w:bookmarkStart w:name="z39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развития производства иммунобиологических, лекарственных и диагностических препаратов, средств дезинфекции, дезинсекции, дератизации, защиты растений и индивидуальной защиты, лабораторного оборудования в соответствии с законодательством Республики Казахстан;</w:t>
      </w:r>
    </w:p>
    <w:bookmarkEnd w:id="358"/>
    <w:bookmarkStart w:name="z39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трансферта результатов научно-исследовательских работ в области биологической безопасности для практического применения.</w:t>
      </w:r>
    </w:p>
    <w:bookmarkEnd w:id="359"/>
    <w:bookmarkStart w:name="z39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сохранения научно-кадрового потенциала государственная поддержка прикладных научных исследований и программ, направленных на обеспечение биологической безопасности Республики Казахстан, осуществляется с учетом стабильности и непрерывности.</w:t>
      </w:r>
    </w:p>
    <w:bookmarkEnd w:id="360"/>
    <w:bookmarkStart w:name="z39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поддержка фундаментальных и прикладных научных исследований и программ направлена на обеспечение биологической безопасности Республики Казахстан, решение стратегически важных государственных задач и осуществляется на основе программно-целевого финансирования на конкурсной основе или по решению Правительства Республики Казахстан вне конкурсных процедур, а также в иных формах, предусмотренных законами Республики Казахстан.</w:t>
      </w:r>
    </w:p>
    <w:bookmarkEnd w:id="361"/>
    <w:bookmarkStart w:name="z39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ЗАКЛЮЧИТЕЛЬНЫЕ И ПЕРЕХОДНЫЕ ПОЛОЖЕНИЯ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области биологической безопасности</w:t>
      </w:r>
    </w:p>
    <w:bookmarkStart w:name="z40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биологической безопасности влечет ответственность, установленную законами Республики Казахстан.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Переходные положения</w:t>
      </w:r>
    </w:p>
    <w:bookmarkStart w:name="z40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Субъекты, осуществляющие обращение с патогенными биологическими агентами и имеющие разрешения на работу с микроорганизмами I – IV группы патогенности и гельминтами, обязаны переоформить разрешения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 настоящего Закона в течение шести месяцев после дня введения в действие настоящего Закона.</w:t>
      </w:r>
    </w:p>
    <w:bookmarkEnd w:id="364"/>
    <w:bookmarkStart w:name="z40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Разрешения на работу с микроорганизмами I – IV группы патогенности и гельминтами, не переоформленные в срок, указанный в пункте 1 настоящей статьи, прекращают свое действие.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Порядок введения в действие настоящего Закона</w:t>
      </w:r>
    </w:p>
    <w:bookmarkStart w:name="z40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после дня его первого официального опубликования.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