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97a3" w14:textId="61c9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бюджете на 2023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 декабря 2022 года № 163-VII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ИЗПИ!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 28</w:t>
      </w:r>
      <w:r>
        <w:rPr>
          <w:rFonts w:ascii="Times New Roman"/>
          <w:b w:val="false"/>
          <w:i w:val="false"/>
          <w:color w:val="ff0000"/>
          <w:sz w:val="28"/>
        </w:rPr>
        <w:t xml:space="preserve">   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республиканский бюджет на 2023 – 2025 годы согласно приложениям 1, 2 и 3 к настоящему Закону соответственно, в том числе на 2023 год в следующих объемах:</w:t>
      </w:r>
    </w:p>
    <w:bookmarkEnd w:id="0"/>
    <w:bookmarkStart w:name="z9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19 063 995 118 тысяч тенге, в том числе по:</w:t>
      </w:r>
    </w:p>
    <w:bookmarkEnd w:id="1"/>
    <w:bookmarkStart w:name="z9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14 279 036 264 тысяч тенге;</w:t>
      </w:r>
    </w:p>
    <w:bookmarkEnd w:id="2"/>
    <w:bookmarkStart w:name="z9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351 800 230 тысяч тенге;</w:t>
      </w:r>
    </w:p>
    <w:bookmarkEnd w:id="3"/>
    <w:bookmarkStart w:name="z9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1 248 374 тысяч тенге;</w:t>
      </w:r>
    </w:p>
    <w:bookmarkEnd w:id="4"/>
    <w:bookmarkStart w:name="z9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4 431 910 250 тысяч тенге;</w:t>
      </w:r>
    </w:p>
    <w:bookmarkEnd w:id="5"/>
    <w:bookmarkStart w:name="z9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21 647 463 677 тысяч тенге;</w:t>
      </w:r>
    </w:p>
    <w:bookmarkEnd w:id="6"/>
    <w:bookmarkStart w:name="z9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416 911 978 тысяч тенге, в том числе:</w:t>
      </w:r>
    </w:p>
    <w:bookmarkEnd w:id="7"/>
    <w:bookmarkStart w:name="z9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661 400 027 тысяч тенге;</w:t>
      </w:r>
    </w:p>
    <w:bookmarkEnd w:id="8"/>
    <w:bookmarkStart w:name="z10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244 488 049 тысяч тенге;</w:t>
      </w:r>
    </w:p>
    <w:bookmarkEnd w:id="9"/>
    <w:bookmarkStart w:name="z10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208 212 300 тысяч тенге, в том числе:</w:t>
      </w:r>
    </w:p>
    <w:bookmarkEnd w:id="10"/>
    <w:bookmarkStart w:name="z10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208 212 300 тысяч тенге;</w:t>
      </w:r>
    </w:p>
    <w:bookmarkEnd w:id="11"/>
    <w:bookmarkStart w:name="z10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-3 208 592 837 тысяч тенге, или 2,7 процента к валовому внутреннему продукту страны;</w:t>
      </w:r>
    </w:p>
    <w:bookmarkEnd w:id="12"/>
    <w:bookmarkStart w:name="z10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ненефтяной дефицит бюджета – -8 969 908 437 тысяч тенге, или 7,4 процента к валовому внутреннему продукту страны;</w:t>
      </w:r>
    </w:p>
    <w:bookmarkEnd w:id="13"/>
    <w:bookmarkStart w:name="z10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– 3 208 592 837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– в редакции Закона РК от 28.03.2023 </w:t>
      </w:r>
      <w:r>
        <w:rPr>
          <w:rFonts w:ascii="Times New Roman"/>
          <w:b w:val="false"/>
          <w:i w:val="false"/>
          <w:color w:val="000000"/>
          <w:sz w:val="28"/>
        </w:rPr>
        <w:t>№ 218-VII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2023 год поступления арендных плат за пользование Российской Федерацией комплексом "Байконур" в сумме 54 050 000 тысяч тенге и военными полигонами в сумме 9 418 330 тысяч тенге.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3.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объемы поступлений на 2023 год, направляемых в Национальный фонд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4.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 в доход соответствующего бюджета зачисляются: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коду "Налог на добычу полезных ископаемых" классификации поступлений бюджета Единой бюджетной классификации – задолженность недропользователей по роялти, а также роялти по контрактам на недропользование, в которых сохраняются гарантии стабильности налогового режима;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коду "Социальный налог" классификации поступлений бюджета Единой бюджетной классификации –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налогоплательщики, осуществляющие деятельность по контрактам на недропользование, в которых сохраняются гарантии стабильности налогового режима, уменьшают вышеуказанные отчисления или социальный налог на суммы отчислений в Государственный фонд социального страхования, Фонд социального медицинского страхования, исчисленные в соответствии с законами Республики Казахстан "Об обязательном социальном страховании" и "Об обязательном социальном медицинском страховании".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5.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2023 год объемы бюджетных изъятий из областного бюджета, бюджетов города республиканского значения, столицы в республиканский бюджет в сумме 431 910 250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Атырауской – 155 010 785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Алматы – 207 229 679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Астаны – 69 669 786 тысяч тенге.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6.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2023 год размер гарантированного трансферта из Национального фонда Республики Казахстан в сумме 2 200 000 000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7.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2023 год целевой трансферт из Национального фонда Республики Казахстан в сумме 1 800 000 000 тысяч тенге на цели, определенные Президентом Республики Казахстан.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– в редакции Закона РК от 28.03.2023 </w:t>
      </w:r>
      <w:r>
        <w:rPr>
          <w:rFonts w:ascii="Times New Roman"/>
          <w:b w:val="false"/>
          <w:i w:val="false"/>
          <w:color w:val="000000"/>
          <w:sz w:val="28"/>
        </w:rPr>
        <w:t>№ 218-VII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8.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с 1 января 2023 года: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минимальный размер заработной платы – 70 000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минимальный размер государственной базовой пенсионной выплаты – 24 341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минимальный размер пенсии – 53 076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месячный расчетный показатель – 3 450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величину прожиточного минимума для исчисления размеров базовых социальных выплат – 40 567 тенге.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9.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 средства, направленные на пенсионные выплаты по возрасту и пенсионные выплаты за выслугу лет, предусмотрены с учетом повышения их размеров с 1 января 2023 года на 10,5 процента.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10.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с 1 января 2023 года размер взносов государства на обязательное социальное медицинское страхование, подлежащих уплате в фонд социального медицинского страхования, – 1,8 процента от объекта исчисления взносов государства.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с 1 января 2023 года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на 2023 год объемы субвенций, передаваемых из республиканского бюджета в областные бюджеты и бюджет города республиканского значения, в сумме 4 995 054 752 тысяч тенге, в том числе: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– 220 533 161 тысяча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Акмолинской – 333 439 507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Актюбинской – 279 949 307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Алматинской – 185 755 708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– 233 326 679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– 405 274 939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Жетісу – 338 878 225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– 211 025 886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Карагандинской – 312 051 899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Кызылординской – 400 532 133 тысячи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– 306 403 347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– 121 986 599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Павлодарской – 121 594 196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– 306 294 110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– 976 724 624 тысячи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Ұлытау – 49 718 239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Шымкента – 191 566 193 тысячи тенге.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13.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Распределение целевых текущих трансфертов областным бюджетам, бюджетам городов республиканского значения, столицы на 2023 год определяется на основании решения Правительства Республики Казахстан на:</w:t>
      </w:r>
    </w:p>
    <w:bookmarkEnd w:id="54"/>
    <w:bookmarkStart w:name="z10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работников природоохранных и специальных учреждений;</w:t>
      </w:r>
    </w:p>
    <w:bookmarkEnd w:id="55"/>
    <w:bookmarkStart w:name="z10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</w:p>
    <w:bookmarkEnd w:id="56"/>
    <w:bookmarkStart w:name="z10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противоэпизоотических мероприятий;</w:t>
      </w:r>
    </w:p>
    <w:bookmarkEnd w:id="57"/>
    <w:bookmarkStart w:name="z10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субсидирование развития производства приоритетных культур;</w:t>
      </w:r>
    </w:p>
    <w:bookmarkEnd w:id="58"/>
    <w:bookmarkStart w:name="z11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bookmarkEnd w:id="59"/>
    <w:bookmarkStart w:name="z11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прав и улучшение качества жизни лиц с инвалидностью в Республике Казахстан;</w:t>
      </w:r>
    </w:p>
    <w:bookmarkEnd w:id="60"/>
    <w:bookmarkStart w:name="z11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увеличение оплаты труда педагогов организаций дошкольного образования;</w:t>
      </w:r>
    </w:p>
    <w:bookmarkEnd w:id="61"/>
    <w:bookmarkStart w:name="z11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содержание объектов среднего образования, построенных в рамках пилотного национального проекта "Комфортная школа";</w:t>
      </w:r>
    </w:p>
    <w:bookmarkEnd w:id="62"/>
    <w:bookmarkStart w:name="z11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реализацию подушевого нормативного финансирования в государственных дневных общеобразовательных сельских полнокомплектных школах;</w:t>
      </w:r>
    </w:p>
    <w:bookmarkEnd w:id="63"/>
    <w:bookmarkStart w:name="z11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увеличение размера государственной стипендии обучающимся в организациях технического и профессионального, послесреднего образования;</w:t>
      </w:r>
    </w:p>
    <w:bookmarkEnd w:id="64"/>
    <w:bookmarkStart w:name="z11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капитального ремонта объектов здравоохранения в рамках пилотного национального проекта "Модернизация сельского здравоохранения";</w:t>
      </w:r>
    </w:p>
    <w:bookmarkEnd w:id="65"/>
    <w:bookmarkStart w:name="z11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материально-техническое оснащение организаций здравоохранения на местном уровне в рамках пилотного национального проекта "Модернизация сельского здравоохранения";</w:t>
      </w:r>
    </w:p>
    <w:bookmarkEnd w:id="66"/>
    <w:bookmarkStart w:name="z11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изъятие земельных участков для государственных нужд;</w:t>
      </w:r>
    </w:p>
    <w:bookmarkEnd w:id="67"/>
    <w:bookmarkStart w:name="z11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приобретение жилья коммунального жилищного фонда для социально уязвимых слоев населения.</w:t>
      </w:r>
    </w:p>
    <w:bookmarkEnd w:id="68"/>
    <w:bookmarkStart w:name="z12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целевых текущих трансфертов областными бюджетами, бюджетами городов республиканского значения, столицы на 2023 год, указанных в подпунктах 6) и 8) части первой настоящей статьи, определяется на основании решения Правительства Республики Казахстан.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– в редакции Закона РК от 28.03.2023 </w:t>
      </w:r>
      <w:r>
        <w:rPr>
          <w:rFonts w:ascii="Times New Roman"/>
          <w:b w:val="false"/>
          <w:i w:val="false"/>
          <w:color w:val="000000"/>
          <w:sz w:val="28"/>
        </w:rPr>
        <w:t>№ 218-VII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14.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Распределение средств на кредитование областных бюджетов на предоставление микрокредитов сельскому населению для масштабирования проекта по повышению доходов сельского населения определяется на основании решения Правительства Республики Казахстан.</w:t>
      </w:r>
    </w:p>
    <w:bookmarkEnd w:id="70"/>
    <w:bookmarkStart w:name="z6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15.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Распределение и (или) порядок использования сумм кредитов областными бюджетами, бюджетами городов республиканского значения, столицы на содействие предпринимательской инициативе молодежи определяются на основании решения Правительства Республики Казахстан.</w:t>
      </w:r>
    </w:p>
    <w:bookmarkEnd w:id="71"/>
    <w:bookmarkStart w:name="z12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15-1.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Распределение средств на кредитование областных бюджетов, бюджетов городов республиканского значения, столицы на инвестиционные проекты в агропромышленном комплексе определяется на основании решения Правительства Республики Казахстан.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15-1 в соответствии с Законом РК от 28.03.2023 </w:t>
      </w:r>
      <w:r>
        <w:rPr>
          <w:rFonts w:ascii="Times New Roman"/>
          <w:b w:val="false"/>
          <w:i w:val="false"/>
          <w:color w:val="000000"/>
          <w:sz w:val="28"/>
        </w:rPr>
        <w:t>№ 218-VII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16.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Распределение и (или) порядок использования средств на возмещение ущерба работникам ликвидированных шахт, переданных в товарищество с ограниченной ответственностью "Карагандаликвидшахт", определяются на основании решения Правительства Республики Казахстан.</w:t>
      </w:r>
    </w:p>
    <w:bookmarkEnd w:id="73"/>
    <w:bookmarkStart w:name="z6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17.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резерв Правительства Республики Казахстан на 2023 год в сумме 249 167 878 тысяч тенге.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– в редакции Закона РК от 28.03.2023 </w:t>
      </w:r>
      <w:r>
        <w:rPr>
          <w:rFonts w:ascii="Times New Roman"/>
          <w:b w:val="false"/>
          <w:i w:val="false"/>
          <w:color w:val="000000"/>
          <w:sz w:val="28"/>
        </w:rPr>
        <w:t>№ 218-VII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Статья 18. Исключена Законом РК от 28.03.2023 </w:t>
      </w:r>
      <w:r>
        <w:rPr>
          <w:rFonts w:ascii="Times New Roman"/>
          <w:b w:val="false"/>
          <w:i w:val="false"/>
          <w:color w:val="000000"/>
          <w:sz w:val="28"/>
        </w:rPr>
        <w:t>№ 218-VII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19.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Учесть, что в составе затрат Министерства по чрезвычайным ситуациям Республики Казахстан на 2023 год предусмотрены средства на формирование и хранение государственного материального резерва в сумме 15 348 008 тысяч тенге с отражением в доходах республиканского бюджета средств от реализации материальных ценностей, выпущенных в порядке освежения, в сумме 1 248 374 тысяч тенге.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– в редакции Закона РК от 28.03.2023 </w:t>
      </w:r>
      <w:r>
        <w:rPr>
          <w:rFonts w:ascii="Times New Roman"/>
          <w:b w:val="false"/>
          <w:i w:val="false"/>
          <w:color w:val="000000"/>
          <w:sz w:val="28"/>
        </w:rPr>
        <w:t>№ 218-VII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20. </w:t>
      </w:r>
      <w:r>
        <w:rPr>
          <w:rFonts w:ascii="Times New Roman"/>
          <w:b w:val="false"/>
          <w:i w:val="false"/>
          <w:color w:val="000000"/>
          <w:sz w:val="28"/>
        </w:rPr>
        <w:t>Учесть, что в составе затрат Министерства индустрии и инфраструктурного развития Республики Казахстан на 2023 год предусмотрены средства для перечисления акционерному обществу "Национальная компания "ҚазАвтоЖол" на выполнение обязательств по договору доверительного управления государственным имуществом в сумме 129 464 653 тысяч тенге.</w:t>
      </w:r>
    </w:p>
    <w:bookmarkEnd w:id="76"/>
    <w:bookmarkStart w:name="z6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21. </w:t>
      </w:r>
      <w:r>
        <w:rPr>
          <w:rFonts w:ascii="Times New Roman"/>
          <w:b w:val="false"/>
          <w:i w:val="false"/>
          <w:color w:val="000000"/>
          <w:sz w:val="28"/>
        </w:rPr>
        <w:t>Установить лимит предоставления государственных гарантий Республики Казахстан в 2023 году в размере 1 000 000 000 тысяч тенге.</w:t>
      </w:r>
    </w:p>
    <w:bookmarkEnd w:id="77"/>
    <w:bookmarkStart w:name="z6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22. </w:t>
      </w:r>
      <w:r>
        <w:rPr>
          <w:rFonts w:ascii="Times New Roman"/>
          <w:b w:val="false"/>
          <w:i w:val="false"/>
          <w:color w:val="000000"/>
          <w:sz w:val="28"/>
        </w:rPr>
        <w:t>Установить лимит предоставления государственных гарантий по поддержке экспорта в 2023 году в размере 129 200 000 тысяч тенге.</w:t>
      </w:r>
    </w:p>
    <w:bookmarkEnd w:id="78"/>
    <w:bookmarkStart w:name="z6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23.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 лимит предоставления поручительств государства на 2023 год не применяется.</w:t>
      </w:r>
    </w:p>
    <w:bookmarkEnd w:id="79"/>
    <w:bookmarkStart w:name="z7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24.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лимит правительственного долга на 31 декабря 2023 года в размере 25 208 800 000 тысяч тенге.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24 – в редакции Закона РК от 28.03.2023 </w:t>
      </w:r>
      <w:r>
        <w:rPr>
          <w:rFonts w:ascii="Times New Roman"/>
          <w:b w:val="false"/>
          <w:i w:val="false"/>
          <w:color w:val="000000"/>
          <w:sz w:val="28"/>
        </w:rPr>
        <w:t>№ 218-VII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25.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лимит государственных обязательств по проектам государственно-частного партнерства, в том числе государственных концессионных обязательств Правительства Республики Казахстан, на 2023 год в размере 3 812 799 020 тысяч тенге.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– в редакции Закона РК от 28.03.2023 </w:t>
      </w:r>
      <w:r>
        <w:rPr>
          <w:rFonts w:ascii="Times New Roman"/>
          <w:b w:val="false"/>
          <w:i w:val="false"/>
          <w:color w:val="000000"/>
          <w:sz w:val="28"/>
        </w:rPr>
        <w:t>№ 218-VII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26.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республиканских бюджетных программ (подпрограмм), не подлежащих секвестру в процессе исполнения республиканского бюджета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</w:p>
    <w:bookmarkEnd w:id="82"/>
    <w:bookmarkStart w:name="z7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в процессе исполнения местных бюджетов на 2023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</w:p>
    <w:bookmarkEnd w:id="83"/>
    <w:bookmarkStart w:name="z7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27.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прогноз поступлений и расходов Государственного фонда социального страхования и фонда социального медицинского страхования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</w:p>
    <w:bookmarkEnd w:id="84"/>
    <w:bookmarkStart w:name="z7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28.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 1 января 2023 года.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 – 2025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163-VII ЗРК</w:t>
            </w:r>
          </w:p>
        </w:tc>
      </w:tr>
    </w:tbl>
    <w:bookmarkStart w:name="z7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2023 год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Закона РК от 28.03.2023 </w:t>
      </w:r>
      <w:r>
        <w:rPr>
          <w:rFonts w:ascii="Times New Roman"/>
          <w:b w:val="false"/>
          <w:i w:val="false"/>
          <w:color w:val="ff0000"/>
          <w:sz w:val="28"/>
        </w:rPr>
        <w:t>№ 218-VII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19 063 995 118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14 279 036 264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 налог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4 965 770 732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4 965 770 732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7 140 093 635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5 823 701 023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168 870 629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1 128 435 946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2 167 624 788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2 123 791 357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43 833 431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5 547 109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351 800 230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300 650 556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211 993 590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8 018 720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64 798 951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10 214 962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2 849 306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1 043 774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нефтяного сектора и в Фонд компенсации потерпевшим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1 388 836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45 711 270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1 248 374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4 431 910 250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431 910 250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республиканского значения, столицы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431 910 250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21 647 463 677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1 010 251 132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14 769 262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11 206 183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1 109 394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сохранности архивного фонда, печатных изданий и их специальному использованию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972 336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Службы центральных коммуникаций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1 481 349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1 057 300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наблюдению за соблюдением прав и свобод человека и гражданина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990 433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Усиление эффективности национальных правозащитных механизмов в Казахстане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66 867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Высшего Судебного Совета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679 284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Высшего Судебного Совета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679 284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Первого Президента Республики Казахстан – Елбасы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1 549 428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Первого Президента Республики Казахстан – Елбасы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591 232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Библиотеки Первого Президента Республики Казахстан – Елбасы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958 196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Правительства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4 176 806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Премьер-Министра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4 176 806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158 293 173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158 293 173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95 541 761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внешнеполитической деятельности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65 360 395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3 958 040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186 584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интересов Республики Казахстан в международных организациях, уставных и других органах Содружества Независимых Государств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457 449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22 647 023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информационно-имиджевой политики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1 904 843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мероприятий по защите прав и интересов граждан Республики Казахстан за рубежом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Содействие развитию связей и контактов с соотечественниками за рубежом 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этническими казахами, прибывшими в Республику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650 572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информационной системы дипломатической службы Министерства иностранных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256 655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 и природных ресурсов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16 967 264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экологии и природных ресурсов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16 967 264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13 415 486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информации и общественного развития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9 838 532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в сфере общественного согласия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3 576 954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8 885 225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 реализация политики государства в сфере внутренней и внешней торговой политики, международной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интеграции, защиты прав потребителей, технического регулирования, стандартизации и обеспечения единства измерений, развития и продвижения несырьевого экспорта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8 885 225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177 438 987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119 326 985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аудита инвестиционных проектов, финансируемых международными финансовыми организациями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информационных систем Министерства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276 580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11 879 858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государственными активами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718 734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 техническое дооснащение пунктов пропуска на границе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45 220 730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23 531 330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цифровизации, инноваций, аэрокосмической и электронной промышленности, информационной безопасности в сфере информатизации и связи (кибербезопасности), топографо-геодезии и картографии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23 531 330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158 480 145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9 484 837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науки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148 995 308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5 418 703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энергетики, атомной энергии, нефтегазовой и нефтехимической промышленности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5 418 703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13 633 698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в области регионального развития и развития предпринимательства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10 082 409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1 310 111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управления, развитие системы проектного управления в деятельности государственных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42 837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163 379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1 752 462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исследования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282 500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93 571 518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промышленности, оборонной промышленности, геологии, участия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18 377 837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75 193 681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Высшая аудиторская палата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3 638 135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Высшей аудиторской палаты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2 967 760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государственного аудита и финансового контроля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670 375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5 927 503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5 155 967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Институциональная поддержка регионального хаба в сфере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322 000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267 926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информационных систем Агентства Республики Казахстан по делам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181 610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регулированию и развитию финансового рынка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9 631 888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по регулированию и развитию финансового рынка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9 631 888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стратегическому планированию и реформам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24 034 138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содействию в формировании и эффективной реализации реформ, осуществление государственной политики в сферах стратегического планирования, государственной статистической деятельности, участие в совершенствовании системы государственного управления и квазигосударственного сектора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20 699 481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предоставления статистической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3 324 505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мультииндикаторного кластерного обследования для мониторинга положения детей и женщин в Республике Казахстан в целях выполнения международных обязательств и достижения целей устойчивого развития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10 152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защите и развитию конкуренции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3 548 378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уполномоченного органа по формированию государственной политики в области защиты конкуренции 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ограничения монополистической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3 548 378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18 592 780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противодействия легализации (отмыванию) доходов и финансированию терроризма, борьбы с экономическими и финансовыми правонарушениями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18 592 780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Конституционного Суда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1 533 580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 Конституции Республики Казахстан на территории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1 533 580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41 743 460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1 248 093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40 495 367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материально-технического обеспечения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27 138 162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Парламента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27 138 162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87 053 738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осуществления государственных функций и полномочий Управления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80 093 664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Обновление парка автомашин для государственных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6 960 074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1 148 199 687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264 626 979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предупреждения и ликвидации чрезвычайных ситуаций природного и техногенного характера, промышленной безопасности, формированию и реализации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24 712 006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120 250 440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51 121 113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по чрезвычайным ситуациям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68 543 420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534 507 954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определению и реализации государственной политики в области организации обороны и Вооруженных Сил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3 661 363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боевой, мобилизационной готовности Вооруженных Сил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530 846 591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349 064 754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исполнения государственного оборонного заказа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349 064 754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1 262 039 415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Правительства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1 839 582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фельдъегерской связью государственных учреждений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1 839 582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420 809 837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28 919 160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295 412 968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уголовно-исполнительной системы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76 423 084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 органов внутренних дел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20 054 625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50 148 513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16 229 541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 и юридическими консультантами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2 719 506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Научное сопровождение законотворческой деятельности государственных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408 001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правовой информацией и ведение Единой системы правовой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986 060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и представление интересов государства в арбитражах, иностранных арбитражах, иностранных государственных и судебных органах, а также в процессе доарбитражного и досудебного урегулирования споров, оценка перспектив судебных или арбитражных разбирательств, проводимых за рубежом с участием Правительства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16 181 032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судебным экспертизам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13 262 013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бюджетам городов республиканского значения, столицы для строительства крематориев с кладбищами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362 360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543 342 012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541 607 640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1 734 372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80 448 680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80 448 680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59 322 128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58 169 370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оперативной системы обеспечения правовой статистической информацией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1 152 758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34 047 970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22 965 346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по противодействию коррупционным преступлениям и правонарушениям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10 044 625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1 037 999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8 545 566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7 574 580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Досудебное расследование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525 884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экономических расследований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445 102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63 535 127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63 375 677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государственной охраны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159 450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1 261 640 787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18 549 401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18 549 401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2 313 529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2 313 529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20 800 253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1 531 580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17 477 863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1 790 810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12 461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судебно-экспертных кадров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12 461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просвещения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727 171 955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 реализация государственной политики в области просвещения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8 651 323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дошкольного воспитания и обучения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28 063 754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654 167 087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кадрами с техническим и профессиональным образованием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14 499 168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педагогов государственных организаций дошкольного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1 763 991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педагогов государственных организаций среднего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12 828 173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педагогов государственных организаций технического и профессионального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1 415 973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Интеллектуальные школы"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5 782 486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41 428 132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организаций здравоохранения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1 087 577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40 340 555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408 430 848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 реализация государственной политики в области науки и высшего образования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10 711 706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918 786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среднего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2 205 231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высшим и послевузовским образованием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393 346 771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1 205 867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Соглашения об условиях и порядке размещения Тюркской Академии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42 487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36 319 029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культуре и искусстве детей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3 505 854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2 964 079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искусства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7 590 567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19 309 576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образовательной деятельности для подготовки кадров в области туризма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2 939 293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работников мобилизационных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573 295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573 295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2 977 418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2 977 418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3 036 430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833 233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2 203 197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2 171 115 595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7 165 702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лечению военнослужащих, сотрудников правоохранительных органов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7 165 702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3 656 717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3 656 717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8 952 012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8 952 012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просвещения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1 329 224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Оздоровление, реабилитация и организация отдыха детей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1 329 224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2 105 243 373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40 114 693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здравоохранения и санитарно-эпидемиологического благополучия населения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3 062 310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Целевой вклад в АОО "Назарбаев Университет"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858 222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92 289 319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медицинское страхование: повышение доступности, качества, экономической эффективности и финансовой защиты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613 701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399 646 808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1 536 854 241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здоровья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31 804 079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44 768 567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44 768 567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4 686 909 660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4 686 909 660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11 539 489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 и их сопровождение по выплатам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4 658 995 402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258 438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15 369 169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проектов, осуществляемых совместно с международными организациями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313 720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продуктивной занятости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433 442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619 583 952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619 583 952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Карагандинской области на развитие систем теплоснабжения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жилищного строительства в рамках национального проекта "Сильные регионы – драйвер развития страны"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247 101 193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жилищно-коммунального хозяйства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369 482 759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252 136 303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66 855 270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61 777 915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укрепления взаимоотношений институтов гражданского общества и государства, модернизация общественного сознания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3 466 454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государственной молодежной и семейной политики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1 432 765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проектов, осуществляемых совместно с международными организациями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178 136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просвещения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105 556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ценностям, научно-педагогической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105 556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2 123 553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доступа к научно-историческим ценностям, научно-технической и научно-педагогической информации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2 123 553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169 955 873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культуры, спорта, архивной и туристской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2 810 183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внутриполитической стабильности и укрепление казахстанского патриотизма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31 683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56 670 129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1 033 920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105 739 764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2 742 409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664 184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ономастической и геральдической деятельности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59 579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развития туризма и туристической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204 022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13 096 051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10 193 355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2 408 313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в Щучинско-Боровской курортной зоне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494 383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184 752 773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780 092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780 092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171 399 836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73 930 124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атомных и энергетических проектов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5 824 648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тепло-, электроэнергетики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91 645 064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12 572 845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энергосбережения и повышению энергоэффективности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788 609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 отраслей экономики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565 497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10 770 638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Возмещение ущерба работникам ликвидированных шахт, переданных в товарищество с ограниченной ответственностью "Карагандаликвидшахт"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448 101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303 209 621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 и природных ресурсов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161 280 672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Стабилизация и улучшение качества окружающей среды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6 546 765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Сокращение выбросов парниковых газов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265 638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гидрометеорологического и экологического мониторинга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12 234 172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ускоренному переходу Казахстана к "зеленой экономике" путем продвижения технологий и лучших практик, развития бизнеса и инвестиций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883 406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Эффективное управление водными ресурсами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73 901 274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Управление, обеспечение сохранения и развития лесных ресурсов и животного мира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52 679 236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1 799 077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268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Усовершенствование ирригационных и дренажных систем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12 971 104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128 658 432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планированию, регулированию, управлению в сфере сельского хозяйства и использования земельных ресурсов 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28 393 840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животноводства и производства, реализации продукции животноводства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49 434 419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250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финансовых услуг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2 477 297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255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производства, реализации продукции растениеводства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28 422 391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259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информации о земельных ресурсах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11 622 030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8 308 455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11 027 195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уровня государственного геодезического и картографического обеспечения страны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11 027 195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2 243 322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2 243 322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59 626 652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9 613 182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ставки вознаграждения по выдаваемым кредитам и совершаемым лизинговым сделкам банками второго уровня, АО "Банк Развития Казахстана" и иными юридическими лицами, осуществляющими лизинговую деятельность, зарубежным покупателям высокотехнологичных товаров, услуг и работ отечественной обрабатывающей промышленности, которые подлежат страхованию со стороны национального института развития в области развития и продвижения несырьевого экспорта, с учетом принятых международных обязательств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649 726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8 963 456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нефтегазохимической промышленности и местного содержания в контрактах на недропользование 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133 200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49 880 270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Карагандинской области для увеличения уставного капитала АО "Социально-предпринимательская корпорация "Сарыарка" с целью реализации проекта по производству бытовой техники в г. Сарани Карагандинской области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технологического характера в области промышленности 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2 232 261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Костанайской области для увеличения уставного капитала АО "Социально-предпринимательская корпорация "Тобол" с целью участия в уставном капитале ТОО "KIA Qazaqstan" для реализации проекта по строительству завода по производству автомобилей "KIA" в индустриальной зоне в г. Костанае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отраслей промышленности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10 115 521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Костанайской области для увеличения уставного капитала АО "Социально-предпринимательская корпорация "Тобол" с целью реализации проектов машиностроительной отрасли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по совершенствованию архитектурной, градостроительной и строительной деятельности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2 532 488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835 381 644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114 805 589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105 388 677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в области космической деятельности и информационной безопасности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1 584 540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 расширения использования космической инфраструктуры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6 832 372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ввод в эксплуатацию космической системы дистанционного зондирования Земли среднего разрешения "KazEOSat-MR"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720 576 055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93 459 731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Субсидирование регулярных авиаперевозок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7 194 170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Субсидирование железнодорожных пассажирских перевозок по социально значимым межобластным сообщениям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43 864 121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проекта "Новая транспортная система города Астаны. LRT (участок от аэропорта до нового железнодорожного вокзала)"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52 434 322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Ремонт и организация содержания, направленная на улучшение качества автомобильных дорог общего пользования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313 453 481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содержание водного транспорта и водной инфраструктуры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19 326 647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 и строительство пограничных отделений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22 276 927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19 063 322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развития городского рельсового транспорта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11 736 618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договору доверительного управления государственным имуществом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129 464 653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пунктов пропуска через Государственную границу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8 302 063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1 014 836 534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15 348 008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формированию и хранению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15 348 008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5 829 577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2 290 402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по привлечению инвестиций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539 079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3 000 096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7 135 953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7 135 953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425 987 952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249 167 878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простых векселей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4 375 543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"Администрация Международного финансового центра "Астана"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10 395 603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3 346 499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компенсации (премии) по депозитам физических лиц, размещенным в национальной валюте (тенге), путем целевого перечисления в АО "Фонд проблемных кредитов"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158 702 429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31 610 879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продуктивных инноваций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8 723 184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17 233 009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инновационного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5 654 686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463 662 453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350 904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развитию инженерной, транспортной и социальной инфраструктуры в областных центрах, моно-, малых городах и сельских территориях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176 196 060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243 666 380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41 488 083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созданию и сохранению страхового фонда документации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520 407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"НК "QazExpoCongress" для организации и проведения Международного форума Астана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1 440 619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15 862 249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15 862 249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49 399 463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46 723 249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2 676 214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1 842 725 170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1 842 725 170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1 842 725 170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4 995 054 752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4 995 054 752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4 995 054 752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416 911 978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661 400 027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28 980 000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28 980 000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содействие предпринимательской инициативе молодежи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28 980 000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3 522 357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3 522 357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2 435 659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1 086 698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360 000 000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инвестиционные проекты в агропромышленном комплексе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"Аграрная кредитная корпорация" для проведения мероприятий по поддержке субъектов агропромышленного комплекса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34 400 000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34 400 000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"Байтерек"" с последующим кредитованием АО "Банк Развития Казахстана" для финансирования крупных проектов обрабатывающей промышленности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"Фонд развития промышленности" для лизингового финансирования юридических лиц и индивидуальных предпринимателей, приобретающих в лизинг автотранспортные средства и автотехнику специального назначения, за исключением сельскохозяйственной техники казахстанского производства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14 400 000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234 497 670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162 600 000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162 600 000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71 897 670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71 897 670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244 488 049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244 488 049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244 488 049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244 487 877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208 212 300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208 212 300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142 220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142 220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142 220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2 917 807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2 917 807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некоммерческого акционерного общества "Казахский национальный женский педагогический университет"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2 917 807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674 611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674 611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"Казахфильм" имени Шакена Айманова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366 721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РГКП "Казахский национальный театр драмы имени Мухтара Ауэзова"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307 890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20 000 000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акционерного общества "Национальный управляющий холдинг "Байтерек" с последующим увеличением уставного капитала акционерного общества "КазАгроФинанс" через увеличение уставного капитала акционерного общества "Аграрная кредитная корпорация" для финансирования приобретения сельскохозяйственной техники, кормозаготовительной техники и мобильных систем орошения для последующей передачи в лизинг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135 000 000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135 000 000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"Байтерек" с последующим увеличением уставного капитала АО "Фонд развития промышленности" через АО "Банк Развития Казахстана" для финансирования проектов обрабатывающей промышленности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100 000 000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"Байтерек" с последующим увеличением уставного капитала АО "Казына Капитал Менеджмент" для фондирования фонда (фондов) прямых инвестиций с целью финансирования проектов в рамках Концепции индустриально-инновационного развития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35 000 000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49 477 662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49 477 662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49 477 662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-3 208 592 837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Ненефтяной дефицит (профицит)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-8 969 908 437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Финансирование дефицита бюджета (использование профицита)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3 208 592 837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 – 2025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163-VII ЗРК    </w:t>
            </w:r>
          </w:p>
        </w:tc>
      </w:tr>
    </w:tbl>
    <w:bookmarkStart w:name="z8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2024 год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I. Доходы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17 889 080 922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14 724 849 121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 налог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5 261 514 700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5 261 514 700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7 062 425 376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5 886 155 616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186 912 052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969 412 801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6 788 778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13 156 129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2 395 112 316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2 350 599 812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44 512 504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5 796 729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5 796 729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291 232 094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238 661 059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593 794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150 522 027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8 811 475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64 829 704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837 423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11 566 636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2 848 522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2 848 522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163 530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163 530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1 090 744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1 090 744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565 367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565 367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47 902 872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47 902 872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3 498 688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3 498 688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3 498 688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2 869 501 019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469 501 019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республиканского значения, столицы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469 501 019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2 400 000 000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2 400 000 000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21 390 090 895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893 713 515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12 448 458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9 755 813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843 085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сохранности архивного фонда, печатных изданий и их специальному использованию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1 006 677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Службы центральных коммуникаций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842 883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4 130 195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Премьер-Министра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4 130 195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1 027 040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наблюдению за соблюдением прав и свобод человека и гражданина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1 027 040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Аппарат Высшего Судебного Совета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662 920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Высшего Судебного Совета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662 920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Канцелярия Первого Президента Республики Казахстан – Елбасы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1 994 569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Первого Президента Республики Казахстан – Елбасы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793 744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Библиотеки Первого Президента Республики Казахстан – Елбасы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1 200 825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160 900 978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160 900 978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97 396 742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внешнеполитической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71 026 030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2 757 707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в международных организациях, уставных и других органах Содружества Независимых Государств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458 528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21 091 367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информационно-имиджевой политики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1 904 843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мероприятий по защите прав и интересов граждан Республики Казахстан за рубежом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15 322 268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экологии, геологии и природных ресурсов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15 322 268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6 383 931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информации и общественного развития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3 125 583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в сфере общественного согласия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3 258 348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7 218 986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продвижения несырьевого экспорта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7 218 986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165 711 730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121 728 791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 инвестиционных проектов, финансируемых международными финансовыми организациями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11 879 858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государственными активами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452 567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 техническое дооснащение пунктов пропуска на границе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31 636 014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9 642 382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цифровизации, инноваций, аэрокосмической и электронной промышленности, информационной безопасности в сфере информатизации и связи (кибербезопасности), топографо-геодезии и картографии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9 642 382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242 390 880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11 343 220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науки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231 047 660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5 056 530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деятельности в сфере энергетики, атомной энергии, нефтегазовой и нефтехимической промышленности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5 056 530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национальной экономики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11 430 960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9 267 282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управления, развитие системы проектного управления в деятельности государственных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163 379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1 752 462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исследования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14 036 055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 реализация политики государства в сфере промышленности, оборонной промышленности, участия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14 036 055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Высшая аудиторская палата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3 237 334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Высшей аудиторской палаты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2 566 959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государственного аудита и финансового контроля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670 375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5 221 974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4 936 829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285 145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регулированию и развитию финансового рынка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9 128 722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по регулированию и развитию финансового рынка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9 128 722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по стратегическому планированию и реформам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21 830 742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содействию в формировании и эффективной реализации реформ, осуществление государственной политики в сферах стратегического планирования, государственной статистической деятельности, участие в совершенствовании системы государственного управления и квазигосударственного сектора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17 539 277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предоставления статистической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4 075 073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мультииндикаторного кластерного обследования для мониторинга положения детей и женщин в Республике Казахстан в целях выполнения международных обязательств и достижения целей устойчивого развития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216 392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по защите и развитию конкуренции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3 457 492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уполномоченного органа по формированию государственной политики в области защиты конкуренции и ограничения монополистической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3 457 492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15 864 237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противодействия легализации (отмыванию) доходов и финансированию терроризма, борьбы с экономическими и финансовыми правонарушениями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15 864 237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Конституционного Суда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1 666 807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 Конституции Республики Казахстан на территории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1 666 807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7 673 630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1 297 797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6 375 833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материально-технического обеспечения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17 758 756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Парламента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17 758 756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52 119 197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осуществления государственных функций и полномочий Управления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52 119 197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1 019 526 440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160 450 329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предупреждения и ликвидации чрезвычайных ситуаций природного и техногенного характера, промышленной безопасности, формированию и реализации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20 346 256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74 103 312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24 433 004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по чрезвычайным ситуациям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41 567 757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521 029 952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реализации государственной политики в области организации обороны и Вооруженных Сил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3 435 644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боевой, мобилизационной готовности Вооруженных Сил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517 594 308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338 046 159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исполнения государственного оборонного заказа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338 046 159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1 031 142 468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1 731 870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фельдъегерской связью государственных учреждений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1 731 870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348 498 784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21 863 522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249 912 659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уголовно-исполнительной системы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57 284 897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 органов внутренних дел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19 437 706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49 106 299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Правовое обеспечение деятельности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14 199 470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3 626 008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Научное сопровождение законотворческой деятельности государственных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408 001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правовой информацией и ведение Единой системы правовой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986 060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и представление интересов государства в арбитражах, иностранных арбитражах, иностранных государственных и судебных органах, а также в процессе доарбитражного и досудебного урегулирования споров, оценка перспектив судебных или арбитражных разбирательств, проводимых за рубежом с участием Правительства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16 076 675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судебным экспертизам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13 810 085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430 756 320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429 261 829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1 494 491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78 067 087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78 067 087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42 097 240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высшего надзора за точным и единообразным применением законов и подзаконных актов в Республике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42 095 378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оперативной системы обеспечения правовой статистической информацией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27 968 937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18 321 592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по противодействию коррупционным преступлениям и правонарушениям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8 609 346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1 037 999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7 768 922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7 202 091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Досудебное расследование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566 831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45 147 009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45 147 009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1 833 231 126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18 434 812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18 434 812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2 096 068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2 096 068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19 794 837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1 596 627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16 398 156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судебно-экспертных кадров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просвещения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1 232 570 286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просвещения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6 528 938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дошкольного воспитания и обучения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295 651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1 192 211 165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техническим и профессиональным образованием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3 272 912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дошкольного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2 815 437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среднего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20 643 962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технического и профессионального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765 028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Интеллектуальные школы"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6 037 193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43 472 823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организаций здравоохранения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447 693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43 025 130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473 627 300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науки и высшего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8 259 845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968 363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высшим и послевузовским образованием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463 512 292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844 313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Соглашения об условиях и порядке размещения Тюркской Академии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культуры и спорта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37 296 685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Обучение и воспитание одаренных в культуре и искусстве детей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3 209 735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3 115 730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искусства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7 866 000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19 294 145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образовательной деятельности для подготовки кадров в области туризма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3 801 415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631 514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631 514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2 429 696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2 429 696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2 863 365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523 340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2 340 025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2 143 764 039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7 506 307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7 506 307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3 108 849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3 108 849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9 147 342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9 147 342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просвещения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1 437 071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1 437 071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2 092 962 482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40 893 631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524 805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31 807 059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474 936 273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1 510 061 116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здоровья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34 739 598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29 601 988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29 601 988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5 038 846 309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5 038 846 309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11 499 792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Социальное обеспечение отдельных категорий граждан и их сопровождение по выплатам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5 017 379 805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274 496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8 987 701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продуктивной занятости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435 809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квалификаций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268 706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141 755 466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141 755 466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Карагандинской области на развитие систем теплоснабжения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1 172 781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жилищного строительства в рамках национального проекта "Сильные регионы – драйвер развития страны"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64 905 148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жилищно-коммунального хозяйства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75 677 537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168 816 814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58 724 696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54 005 989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укрепления взаимоотношений институтов гражданского общества и государства, модернизация общественного сознания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3 170 545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молодежной и семейной политики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1 548 162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просвещения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122 149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ценностям, научно-педагогической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122 149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1 746 636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ценностям, научно-технической и научно-педагогической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1 746 636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культуры и спорта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100 486 815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культуры, спорта, архивной и туристской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2 287 709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внутриполитической стабильности и укрепление казахстанского патриотизма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51 690 936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1 367 922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43 573 386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1 482 257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ономастической и геральдической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7 736 518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7 268 194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в Щучинско-Боровской курортной зоне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468 324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52 378 331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780 092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780 092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6 998 447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рационального и комплексного использования недр и повышение геологической изученности территории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6 998 447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42 994 194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33 596 558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атомных и энергетических проектов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5 813 200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тепло-, электроэнергетики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3 584 436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1 605 598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энергосбережения и повышению энергоэффективности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 отраслей экономики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565 497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 шахт, переданных в товарищество с ограниченной ответственностью "Карагандаликвидшахт"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448 101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232 308 665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121 589 967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Стабилизация и улучшение качества окружающей среды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7 083 408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Сокращение выбросов парниковых газов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265 638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гидрометеорологического и экологического мониторинга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8 350 254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ускоренному переходу Казахстана к "зеленой экономике" путем продвижения технологий и лучших практик, развития бизнеса и инвестиций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883 406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Эффективное управление водными ресурсами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58 195 153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Управление, обеспечение сохранения и развития лесных ресурсов и животного мира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33 785 664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Усовершенствование ирригационных и дренажных систем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13 026 444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99 587 526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планированию, регулированию, управлению в сфере сельского хозяйства и использования земельных ресурсов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29 416 362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животноводства и производства, реализации продукции животноводства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33 693 415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производства, реализации продукции растениеводства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15 383 916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информации о земельных ресурсах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11 727 267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9 366 566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9 263 123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уровня государственного геодезического и картографического обеспечения страны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9 263 123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1 868 049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1 868 049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19 841 547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14 498 591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ставки вознаграждения по выдаваемым кредитам и совершаемым лизинговым сделкам банками второго уровня, АО "Банк Развития Казахстана" и иными юридическими лицами, осуществляющими лизинговую деятельность, зарубежным покупателям высокотехнологичных товаров, услуг и работ отечественной обрабатывающей промышленности, которые подлежат страхованию со стороны национального института развития в области развития и продвижения несырьевого экспорта, с учетом принятых международных обязательств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1 707 224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12 791 367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нефтегазохимической промышленности и местного содержания в контрактах на недропользование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5 318 580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 в области промышленности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1 250 937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отраслей промышленности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2 526 235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по совершенствованию архитектурной, градостроительной и строительной деятельности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1 541 408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632 959 658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68 728 415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65 645 011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 расширения использования космической инфраструктуры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3 083 404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564 231 243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144 999 000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авиаперевозок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3 414 476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49 007 308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Ремонт и организация содержания, направленная на улучшение качества автомобильных дорог общего пользования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171 647 319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содержание водного транспорта и водной инфраструктуры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19 651 582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 и строительство пограничных отделений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24 196 645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договору доверительного управления государственным имуществом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151 314 913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951 361 987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9 519 644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формированию и хранению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9 519 644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4 422 654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845 741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государственной политики по привлечению инвестиций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576 817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7 000 030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7 000 030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722 417 854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620 501 812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простых векселей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89 659 543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"Администрация Международного финансового центра "Астана"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8 910 000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3 346 499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9 939 365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7 044 089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инновационного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2 895 276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национальной экономики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195 211 587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350 904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развитию инженерной, транспортной и социальной инфраструктуры в областных центрах, моно-, малых городах и сельских территориях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63 523 476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113 295 827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17 458 901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созданию и сохранению страхового фонда документации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582 479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2 848 129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2 848 129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1 965 417 724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1 965 417 724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1 965 417 724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5 265 026 806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5 265 026 806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5 265 026 806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-11 992 193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242 201 814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30 282 000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30 282 000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содействие предпринимательской инициативе молодежи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30 282 000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207 919 814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182 919 814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42 919 814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"Аграрная кредитная корпорация" для проведения мероприятий по поддержке субъектов агропромышленного комплекса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национальной экономики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"Фонд развития промышленности" для лизингового финансирования юридических лиц и индивидуальных предпринимателей, приобретающих в лизинг автотранспортные средства и автотехнику специального назначения, за исключением сельскохозяйственной техники казахстанского производства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254 194 007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254 194 007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254 194 007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254 194 007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Cальдо по операциям с финансовыми активами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Дефицит (профицит) бюджета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-3 489 160 000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Ненефтяной дефицит (профицит)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-7 864 168 150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 бюджета (использование профицита)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3 489 160 000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 – 2025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163-VII ЗРК </w:t>
            </w:r>
          </w:p>
        </w:tc>
      </w:tr>
    </w:tbl>
    <w:bookmarkStart w:name="z8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2025 год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18 707 647 738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16 001 917 626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 налог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5 779 306 258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5 779 306 258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7 541 537 456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6 276 178 965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194 949 270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1 049 766 241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7 026 387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13 616 593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2 675 074 297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2 628 331 941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46 742 356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5 999 615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5 999 615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298 761 119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244 465 313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3 702 773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152 606 445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9 119 877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64 853 439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711 311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11 971 468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2 833 005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2 833 005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169 254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169 254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1 128 920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1 128 920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195 367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195 367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49 969 260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49 969 260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2 776 762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2 776 762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2 776 762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2 404 192 231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504 192 231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республиканского значения, столицы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504 192 231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1 900 000 000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1 900 000 000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22 419 789 171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850 081 845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12 993 035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9 918 771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985 433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сохранности архивного фонда, печатных изданий и их специальному использованию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1 167 993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Службы центральных коммуникаций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920 838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4 193 652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Премьер-Министра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4 193 652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1 033 539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наблюдению за соблюдением прав и свобод человека и гражданина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1 033 539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Аппарат Высшего Судебного Совета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652 451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Высшего Судебного Совета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652 451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Канцелярия Первого Президента Республики Казахстан – Елбасы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2 154 435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Первого Президента Республики Казахстан – Елбасы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806 173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Библиотеки Первого Президента Республики Казахстан – Елбасы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1 348 262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161 924 933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161 924 933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97 558 850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внешнеполитической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71 184 645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2 757 707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в международных организациях, уставных и других органах Содружества Независимых Государств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462 021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21 091 367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информационно-имиджевой политики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1 904 843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мероприятий по защите прав и интересов граждан Республики Казахстан за рубежом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15 772 771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экологии, геологии и природных ресурсов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15 772 771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5 651 450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информации и общественного развития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2 988 583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в сфере общественного согласия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2 662 867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5 489 051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продвижения несырьевого экспорта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5 489 051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132 251 415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123 379 814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 инвестиционных проектов, финансируемых международными финансовыми организациями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8 414 900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государственными активами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9 713 929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 сфере цифровизации, инноваций, аэрокосмической и электронной промышленности, информационной безопасности в сфере информатизации и связи (кибербезопасности), топографо-геодезии и картографии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9 713 929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238 473 100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12 578 116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науки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225 894 984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5 311 763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деятельности в сфере энергетики, атомной энергии, нефтегазовой и нефтехимической промышленности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5 311 763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национальной экономики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9 620 048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9 338 832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управления, развитие системы проектного управления в деятельности государственных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163 379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исследования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13 295 160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 реализация политики государства в сфере промышленности, оборонной промышленности, участия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13 295 160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Высшая аудиторская палата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3 328 401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Высшей аудиторской палаты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2 621 185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государственного аудита и финансового контроля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707 216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5 173 428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4 978 101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195 327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регулированию и развитию финансового рынка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9 178 268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по регулированию и развитию финансового рынка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9 178 268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по стратегическому планированию и реформам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21 722 805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содействию в формировании и эффективной реализации реформ, осуществление государственной политики в сферах стратегического планирования, государственной статистической деятельности, участие в совершенствовании системы государственного управления и квазигосударственного сектора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17 250 147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предоставления статистической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4 472 658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по защите и развитию конкуренции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3 472 494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уполномоченного органа по формированию государственной политики в области защиты конкуренции и ограничения монополистической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3 472 494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15 956 080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противодействия легализации (отмыванию) доходов и финансированию терроризма, борьбы с экономическими и финансовыми правонарушениями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15 956 080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Конституционного Суда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1 687 891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 Конституции Республики Казахстан на территории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1 687 891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7 823 597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1 317 919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6 505 678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материально-технического обеспечения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17 973 612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Парламента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17 973 612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47 675 687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осуществления государственных функций и полномочий Управления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47 675 687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922 392 633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91 564 066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 государственной политики в области предупреждения и ликвидации чрезвычайных ситуаций природного и техногенного характера, промышленной безопасности, формированию и реализации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20 659 965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66 924 309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2 798 166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по чрезвычайным ситуациям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507 213 485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реализации государственной политики в области организации обороны и Вооруженных Сил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3 436 648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боевой, мобилизационной готовности Вооруженных Сил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503 776 837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323 615 082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исполнения государственного оборонного заказа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323 615 082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984 986 761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1 763 027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фельдъегерской связью государственных учреждений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1 763 027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315 517 175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21 863 522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213 848 084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уголовно-исполнительной системы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60 251 745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 органов внутренних дел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19 553 824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50 162 234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Правовое обеспечение деятельности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14 783 021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3 626 008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Научное сопровождение законотворческой деятельности государственных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408 001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правовой информацией и ведение Единой системы правовой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986 060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и представление интересов государства в арбитражах, иностранных арбитражах, иностранных государственных и судебных органах, а также в процессе доарбитражного и досудебного урегулирования споров, оценка перспектив судебных или арбитражных разбирательств, проводимых за рубежом с участием Правительства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16 076 675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судебным экспертизам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14 282 469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419 354 016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419 354 016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79 134 161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79 134 161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37 734 891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высшего надзора за точным и единообразным применением законов и подзаконных актов в Республике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37 733 029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оперативной системы обеспечения правовой статистической информацией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27 406 752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18 668 202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по противодействию коррупционным преступлениям и правонарушениям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7 700 551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1 037 999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7 845 254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7 277 415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Досудебное расследование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567 839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46 069 251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46 069 251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1 941 426 228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15 722 852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15 722 852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2 060 406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2 060 406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20 221 208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1 705 467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16 668 484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1 847 257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судебно-экспертных кадров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просвещения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1 266 997 263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просвещения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6 673 286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дошкольного воспитания и обучения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327 629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1 224 588 976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техническим и профессиональным образованием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3 239 445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дошкольного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3 316 099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среднего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21 454 835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технического и профессионального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789 017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Интеллектуальные школы"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6 607 976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46 658 609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организаций здравоохранения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442 356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46 216 253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544 878 007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науки и высшего образования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7 952 835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978 587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высшим и послевузовским образованием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535 055 788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848 310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Соглашения об условиях и порядке размещения Тюркской Академии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культуры и спорта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38 789 743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Обучение и воспитание одаренных в культуре и искусстве детей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3 321 978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3 219 418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искусства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8 168 819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20 127 883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организации образовательной деятельности для подготовки кадров в области туризма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3 941 985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709 724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709 724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2 349 777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2 349 777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3 024 899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523 340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2 501 559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2 273 321 755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7 875 808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7 875 808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3 254 831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3 254 831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9 651 510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9 651 510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просвещения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1 545 898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1 545 898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2 223 044 419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41 360 005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509 107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16 274 457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563 876 976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1 567 410 223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здоровья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33 613 651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27 949 289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27 949 289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5 398 378 887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5 398 378 887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11 696 342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Социальное обеспечение отдельных категорий граждан и их сопровождение по выплатам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5 384 570 868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1 247 034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продуктивной занятости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435 872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квалификаций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268 771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75 073 944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75 073 944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жилищного строительства в рамках национального проекта "Сильные регионы – драйвер развития страны"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51 699 743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жилищно-коммунального хозяйства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23 374 201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172 448 360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59 742 121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55 389 813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укрепления взаимоотношений институтов гражданского общества и государства, модернизация общественного сознания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3 176 466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молодежной и семейной политики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1 175 842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просвещения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ценностям, научно-педагогической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ценностям, научно-технической и научно-педагогической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культуры и спорта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109 418 661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культуры, спорта, архивной и туристской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2 344 490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внутриполитической стабильности и укрепление казахстанского патриотизма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55 329 811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1 371 164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48 797 586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1 480 529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ономастической и геральдической деятельности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81 558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1 361 528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888 993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в Щучинско-Боровской курортной зоне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472 535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32 845 128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3 329 836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рационального и комплексного использования недр и повышение геологической изученности территории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3 329 836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28 055 880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21 940 528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атомных и энергетических проектов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6 115 352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1 439 098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энергосбережения и повышению энергоэффективности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 отраслей экономики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565 497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 шахт, переданных в товарищество с ограниченной ответственностью "Карагандаликвидшахт"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448 101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202 059 723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96 463 735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Стабилизация и улучшение качества окружающей среды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3 955 798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Сокращение выбросов парниковых газов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265 638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гидрометеорологического и экологического мониторинга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8 334 671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ускоренному переходу Казахстана к "зеленой экономике" путем продвижения технологий и лучших практик, развития бизнеса и инвестиций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883 406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Эффективное управление водными ресурсами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47 973 887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Управление, обеспечение сохранения и развития лесных ресурсов и животного мира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35 050 335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99 208 096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планированию, регулированию, управлению в сфере сельского хозяйства и использования земельных ресурсов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28 871 625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животноводства и производства, реализации продукции животноводства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33 940 052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производства, реализации продукции растениеводства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16 423 351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информации о земельных ресурсах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10 606 502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9 366 566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4 251 322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уровня государственного геодезического и картографического обеспечения страны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4 251 322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2 136 570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2 136 570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17 543 763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12 791 367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12 791 367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нефтегазохимической промышленности и местного содержания в контрактах на недропользование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4 728 020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 в области промышленности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1 250 937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 отраслей промышленности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2 184 653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по совершенствованию архитектурной, градостроительной и строительной деятельности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1 292 430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564 477 407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55 398 914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52 315 510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 расширения использования космической инфраструктуры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3 083 404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509 078 493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75 858 832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авиаперевозок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3 275 556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49 772 333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Ремонт и организация содержания, направленная на улучшение качества автомобильных дорог общего пользования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179 549 636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содержание водного транспорта и водной инфраструктуры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21 091 074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договору доверительного управления государственным имуществом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179 531 062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1 045 640 630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22 282 445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формированию и хранению государственного материального резерва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22 282 445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4 426 121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845 741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государственной политики по привлечению инвестиций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580 284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7 000 030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7 000 030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780 007 891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742 720 300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простых векселей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26 541 092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"Администрация Международного финансового центра "Астана"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3 346 499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10 267 582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7 372 306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инновационного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2 895 276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национальной экономики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187 194 084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350 904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развитию инженерной, транспортной и социальной инфраструктуры в областных центрах, моно-, малых городах и сельских территориях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38 393 545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142 370 850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5 405 038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созданию и сохранению страхового фонда документации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673 747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31 711 167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31 711 167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2 751 310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2 751 310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2 164 811 222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2 164 811 222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2 164 811 222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5 774 300 885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5 774 300 885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5 774 300 885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-27 531 653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221 896 504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31 340 401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31 340 401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содействие предпринимательской инициативе молодежи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31 340 401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186 656 103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161 656 103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21 656 103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"Аграрная кредитная корпорация" для проведения мероприятий по поддержке субъектов агропромышленного комплекса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национальной экономики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3 900 000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"Байтерек" с последующим кредитованием АО "Фонд развития промышленности" для лизингового финансирования юридических лиц и индивидуальных предпринимателей, приобретающих в лизинг автотранспортные средства и автотехнику специального назначения, за исключением сельскохозяйственной техники казахстанского производства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3 900 000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249 428 157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249 428 157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249 428 157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249 428 157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IV. Cальдо по операциям с финансовыми активами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-3 684 752 000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Ненефтяной дефицит (профицит)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-7 821 991 950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Финансирование дефицита бюджета (использование профицита)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3 684 752 000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 – 2025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163-VII ЗРК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111163</w:t>
            </w:r>
          </w:p>
        </w:tc>
      </w:tr>
    </w:tbl>
    <w:bookmarkStart w:name="z8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на 2023 год, направляемые в Национальный фонд Республики Казахстан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6 148 215 970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6 143 214 475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1 781 437 640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1 781 437 640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4 361 776 835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4 361 776 835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4 001 495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на организации нефтяного сектора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4 001 495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республиканском бюджете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 – 2025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163-VII ЗРК</w:t>
            </w:r>
          </w:p>
        </w:tc>
      </w:tr>
    </w:tbl>
    <w:bookmarkStart w:name="z8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бюджетных программ (подпрограмм), не подлежащих секвестру в процессе исполнения республиканского бюджета на 2023 год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Закона РК от 28.03.2023 </w:t>
      </w:r>
      <w:r>
        <w:rPr>
          <w:rFonts w:ascii="Times New Roman"/>
          <w:b w:val="false"/>
          <w:i w:val="false"/>
          <w:color w:val="ff0000"/>
          <w:sz w:val="28"/>
        </w:rPr>
        <w:t>№ 218-VII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 и реализация государственной политики в области просвещения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студентов колледжей вновь вводимыми местами в общежитиях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детей в республиканских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государственного образовательного заказа в Назарбаев Интеллектуальных школах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Размещение государственного образовательного заказа в частных организациях среднего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единовременного вознаграждения победителям и призерам международных олимпиад по общеобразовательным предметам и подготовившим их педагогам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реализацию подушевого нормативного финансирования в государственных дневных общеобразовательных сельских полнокомплектных школах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государственной политики в области науки и высшего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студентов, магистрантов и докторантов вновь вводимыми местами в общежитиях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культуре и искусстве детей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обучения и воспитания одаренных в культуре и искусстве детей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обучения и воспитания одаренных в спорте детей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Фонду социального медицинского страхования на оплату гарантированного объема бесплатной медицинской помощи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больным социально значимыми заболеваниями, за исключением направлений, финансируемых через Фонд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в форме санитарной авиации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Пропаганда здорового образа жизни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профилактике и борьбе со СПИД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 и их сопровождение по выплатам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142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пенсий и пособий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145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пенсий и пособий за счет гарантированного трансферта из Национального фонда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 – 2025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163-VII ЗРК</w:t>
            </w:r>
          </w:p>
        </w:tc>
      </w:tr>
    </w:tbl>
    <w:bookmarkStart w:name="z8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2023 год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Закона РК от 28.03.2023 </w:t>
      </w:r>
      <w:r>
        <w:rPr>
          <w:rFonts w:ascii="Times New Roman"/>
          <w:b w:val="false"/>
          <w:i w:val="false"/>
          <w:color w:val="ff0000"/>
          <w:sz w:val="28"/>
        </w:rPr>
        <w:t>№ 218-VII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12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Наименование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Общеобразовательное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Общеобразовательное обучение по специальным образовательным учебным программам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Общеобразовательное обучение одаренных детей в специализированных организациях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Общеобразовательное обучение в государственных организациях начального, основного и общего 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подушевого финансирования в государственных организациях среднего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Здравоохранение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по охране материнства и детства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Пропаганда здорового образа жизни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Централизованный закуп и хранение вакцин и других медицинских иммунобиологических препаратов для проведения иммунопрофилактики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в экстренных случаях доставки тяжелобольных людей до ближайшей организации здравоохранения, оказывающей врачебную помощь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Дополнительное обеспечение гарантированного объема бесплатной медицинской помощи по решению местных представительных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по профилактике и борьбе со СПИД в Республике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Закону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республиканском бюджете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2023 – 2025 годы"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163-VII ЗРК</w:t>
            </w:r>
          </w:p>
        </w:tc>
      </w:tr>
    </w:tbl>
    <w:bookmarkStart w:name="z9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Прогноз поступлений и расходов Государственного фонда социального страхования и фонда социального медицинского страхования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Закона РК от 28.03.2023 </w:t>
      </w:r>
      <w:r>
        <w:rPr>
          <w:rFonts w:ascii="Times New Roman"/>
          <w:b w:val="false"/>
          <w:i w:val="false"/>
          <w:color w:val="ff0000"/>
          <w:sz w:val="28"/>
        </w:rPr>
        <w:t>№ 218-VII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фонд социального страхования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1 218 541 953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1 080 560 517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1 353 533 973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Инвестиционный доход от управления фондом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129 864 482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125 733 407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132 020 077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487 693 937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523 205 942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780 944 414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активов из доверительного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600 983 534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431 621 168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440 569 482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1 218 141 953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1 079 982 095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1 351 408 355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выплаты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634 671 656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712 395 489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793 676 848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вознаграждение, перечисленное на обеспечение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3 961 737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1 140 015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4 284 916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инструментов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579 508 560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363 446 591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553 446 591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Фонд социального медицинского страхования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1 160 183 910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1 139 526 878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1 262 791 263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Начисленный инвестиционный доход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55 011 857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33 069 378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31 918 803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работодателей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386 262 544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352 237 438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371 648 726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392 476 226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467 733 817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556 662 013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в обязательное социальное медицинское страхование, за исключением взносов государства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318 789 391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278 877 403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294 870 613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Пени, полученные за просрочку уплаты отчислений и (или) взносов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1 110 797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 на возмещение затрат фонда на оплату услуг субъектам здравоохранения за оказание медицинской помощи военнослужащим, сотрудникам специальных государственных и правоохранительных органов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6 533 095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6 533 095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6 533 095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1 109 203 885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1 063 491 990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1 133 412 804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оказанию медицинской помощи в системе обязательного социального медицинского страхования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1 099 421 368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1 040 639 001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1 109 265 247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 от активов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9 504 330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9 669 352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10 047 195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обеспечение ежемесячного неинвестируемого остатка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9 693 851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10 367 913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обеспечение резерва на покрытие непредвиденных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3 489 786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3 732 449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