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7e04" w14:textId="01e7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онлайн-платформах и онлайн-рекламе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2023 года № 18-VIII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25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связанные с онлайн-платформами, функционирующими на территории Республики Казахстан, а также общественные отношения, возникающие в процессе производства, размещения, распространения и хранения онлайн-рекламы на территории Республики Казахстан.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аккаунт – персональная страница пользователя онлайн-платформы, которая создается после регистрации на онлайн-платформе;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спонсорский контент – разновидность контента на онлайн-платформах, распространяемого пользователями онлайн-платформ путем размещения его на аккаунте, создание которого производится самим пользователем онлайн-платформы и (или) спонсором;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ложная информация – информация, не соответствующая действительности либо содержащая существенные искажения фактов, создающая ложное представление о лицах, предметах, событиях, явлениях и процессах, зафиксированная в любой форме;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публичное сообщество – зарегистрированная пользователем онлайн-платформы на онлайн-платформе страница, размещающая информацию для неопределенного количества пользователей онлайн-платформ;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модератор публичного сообщества – лицо, являющееся собственником и (или) пользователем онлайн-платформы, наделенное правом размещения и (или) удаления, и (или) редактирования контента на онлайн-платформе;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инфлюенсер (блогер) – пользователь онлайн-платформы, публикующий информацию на онлайн-платформе, адресованную неопределенному кругу лиц, в целях предпринимательской деятельности;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сервис обмена мгновенными сообщениями – программное обеспечение, предназначенное и (или) используемое пользователями онлайн-платформы для обмена мгновенными сообщениями либо их передачи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онлайн-реклама – реклама на онлайн-платформах, производимая и (или) размещаемая, и (или) распространяемая, и (или) хранимая пользователями онлайн-платформ и (или) собственниками онлайн-платформ в виде таргетированной рекламы и (или) спонсорского контента, и (или) иной информации, предназначенная для неопределенного круга лиц;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распространитель онлайн-рекламы – пользователь онлайн-платформы, осуществляющий производство и (или) размещение, и (или) распространение онлайн-рекламы;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онлайн-платформа – интернет-ресурс и (или) программное обеспечение, функционирующее в сети Интернет, и (или) сервис обмена мгновенными сообщениями, предназначенные для получения, производства и (или) размещения, и (или) распространения, и (или) хранения контента на онлайн-платформе пользователем онлайн-платформы посредством созданного им аккаунта, публичного сообщества, за исключением интернет-ресурса и (или) программного обеспечения, функционирующего в сети Интернет, и (или) сервиса обмена мгновенными сообщениями, предназначенных для предоставления финансовых услуг и электронной коммерции;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контент на онлайн-платформе (далее – контент) – информация, получаемая и (или) производимая, и (или) размещаемая, и (или) распространяемая, и (или) хранимая пользователем онлайн-платформы посредством приема и (или) передачи знаков и (или) сигналов, и (или) голосовой информации, и (или) письменного текста, и (или) изображения, и (или) звуков, и (или) аудиовизуальной формы на онлайн-платформе конкретно определенному или неопределенному кругу лиц;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собственник онлайн-платформы – физическое и (или) юридическое лицо, обладающее правом собственности на онлайн-платформу;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рекомендательная система онлайн-платформы – полностью или частично автоматизированная система онлайн-платформы, определяющая приоритетность контента онлайн-платформы на своем интерфейсе, а также приоритетность результатов поиска;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пользователь онлайн-платформы (далее – пользователь) – физическое и (или) юридическое лицо, зарегистрировавшее и (или) предоставившее свои персональные данные, и (или) прошедшее идентификацию на онлайн-платформе;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профайлинг – совокупность алгоритмов, направленных на определение предпочтений и (или) интересов пользователей;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таргетированная онлайн-реклама – онлайн-реклама, предназначенная для целевых групп, определяемых на основании профайлинга, и направленная на увеличение охвата пользователей и (или) повышение ее приоритетности, в том числе с использованием рекомендательной системы онлайн-платформы;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– центральный исполнительный орган, осуществляющий государственное регулирование в области онлайн-платформ и онлайн-рекламы.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об онлайн-платформах и онлайн-рекламе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онлайн-платформах и онлайн-рекламе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договоры, ратифицированные Республикой Казахстан, имеют приоритет перед настоящим Законом. Порядок и условия действия на территории Республики Казахстан международных договоров, участницей которых является Республика Казахстан, определяются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Закона не распространяется на отношения, возникающие между пользователями при использовании сервисов обмена мгновенными сообщениями для личных и семейных нужд, если при этом не нарушаются права и законные интересы других физических и (или) юридических лиц и требования законов Республики Казахстан.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 и задачи настоящего Закона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настоящего Закона является определение правовых основ функционирования онлайн-платформ, а также производства, размещения, распространения и хранения онлайн-рекламы, предотвращения и пресечения противоправного контента.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настоящего Закона являются: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прозрачности функционирования онлайн-платформ;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безопасности информационного пространства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недопущение противоправного контента;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защита детей на онлайн-платформах от информации, причиняющей вред их здоровью и развитию;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защиты прав и свобод человека и гражданина при сборе и обработке его персональных данных в пределах, установленных законами Республики Казахстан.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Принципы настоящего Закона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настоящего Закона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защита прав человека и гражданина на свободное получение и распространение информации любыми не запрещенными законами Республики Казахстан способами на онлайн-платформах;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свободы слова и творчества на онлайн-платформах;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законности при сборе, накоплении и распространении информации о пользователях, являющихся гражданами Республики Казахстан;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государственной защиты интересов граждан Республики Казахстан на онлайн-платформах;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ограничение прав собственников онлайн-платформ и пользователей в случае нарушения ими законодательства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Язык онлайн-платформ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Собственник онлайн-платформы создает возможность использования интерфейса, а также ознакомления с пользовательским соглашением онлайн-платформы, в том числе кратким изложением его основных условий на казахском языке.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 онлайн-платформы создает возможность автоматического перевода контента на казахский язык.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 онлайн-платформы в целях недопущения нарушения законодательства Республики Казахстан обеспечивает модерацию контента на казахском языке.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 ОНЛАЙН-ПЛАТФОРМ И ОНЛАЙН-РЕКЛАМЫ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Государственное регулирование в области онлайн-платформ и онлайн-рекламы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регулирование в области онлайн-платформ и онлайн-рекламы осуществляется путем государственного контроля за соблюдением законодательства Республики Казахстан об онлайн-платформах и онлайн-рекламе.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за соблюдением законодательства Республики Казахстан об онлайн-платформах и онлайн-рекламе осуществляется уполномоченным органом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Объектом профилактического контроля без посещения субъекта (объекта) контроля является функционирование онлайн-платформ, производство, размещение, распространение онлайн-рекламы.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профилактического контроля без посещения субъекта (объекта) контроля являются модераторы публичных сообществ, распространители онлайн-рекламы.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выявлении нарушений по результатам профилактического контроля без посещения субъекта (объекта) контроля оформляется и направляется рекомендация об устранении нарушений в срок не позднее пяти рабочих дней со дня выявления нарушений.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Рекомендация об устранении нарушений должна быть вручена субъекту контроля лично под роспись или иным способом, подтверждающим факты отправки и получения рекомендации об устранении нарушений.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Рекомендация об устранении нарушений, направленная одним из нижеперечисленных способов, считается врученной в следующих случаях: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нарочным – с даты отметки в рекомендации об устранении нарушений о получении;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почтой – с даты уведомления о получении почтового отправления заказным письмом;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электронным способом – с даты отправки на электронный адрес субъекта контроля, указанный в письме при запросе.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трех рабочих дней со дня, следующего за днем ее вручения.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 контроля в случае несогласия с нарушениями, указанными в рекомендации об устранении нарушений, вправе направить в уполномоченный орган, направивший рекомендацию об устранении нарушений, возражение в течение трех рабочих дней со дня, следующего за днем вручения рекомендации об устранении нарушений.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Профилактический контроль без посещения субъекта (объекта) контроля проводится не чаще одного раза в квартал.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Правительства Республики Казахстан в области онлайн-платформ и онлайн-рекламы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онлайн-платформ и онлайн-рекламы;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актами Президента Республики Казахстан.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области онлайн-платформ и онлайн-рекламы;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своей компетенции разрабатывает и утверждает нормативные правовые акты в области онлайн-платформ и онлайн-рекламы;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центральных и местных исполнительных органов в области онлайн-платформ и онлайн-рекламы;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онлайн-платформ;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предписания при выявлении нарушения требований законодательства Республики Казахстан об онлайн-платформах и онлайн-рекламе;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у собственника и (или) законного представителя онлайн-платформы информацию о количестве пользователей в сутки;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определяет количество пользователей в случае отсутствия на онлайн-платформе функции определения количества пользователей;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запрашивает у собственников и (или) законных представителей онлайн-платформ сведения о пользователях на основании судебных актов, запросов правоохранительных или специальных государственных органов Республики Казахстан;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5"/>
    <w:bookmarkStart w:name="z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ПРАВОВОЙ РЕЖИМ ФУНКЦИОНИРОВАНИЯ ОНЛАЙН-ПЛАТФОРМ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Правовой режим функционирования онлайн-платформ на территории Республики Казахстан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деятельности на территории Республики Казахстан собственники и (или) иные законные представители онлайн-платформ, среднесуточный доступ к онлайн-платформам которых в течение месяца составляет более ста тысяч пользователей, находящихся на территории Республики Казахстан, назначают своего законного представителя по взаимодействию с уполномоченным органом в соответствии с требованиями, установленными Гражданским кодексом Республики Казахстан.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первая настоящего пункта не распространяется на сервисы обмена мгновенными сообщениями, осуществляющие функции внутрикорпоративных сервисов по обмену сообщениями, служб электронной почты.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ведет реестр законных представителей онлайн-платформ на территории Республики Казахстан в определенном им порядке.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Онлайн-платформы должны иметь следующие функции: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количества пользователей на территории Республики Казахстан;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подачи пользователями жалобы,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и автоматического подтверждения ее получения.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Интерфейс онлайн-платформы не должен вводить в заблуждение или иным образом препятствовать пользователю в принятии решения.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Собственники и (или) законные представители онлайн-платформ обязаны: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меры противодействия распространению противоправного контента на территории Республики Казахстан;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запрос уполномоченного органа в течение двадцати четырех часов после его получения;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исполнение вступивших в законную силу судебных актов;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прием, рассмотрение предписаний, представлений, уведомлений, решений государственных органов с принятием по ним мер,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незамедлительно уведомлять правоохранительные органы Республики Казахстан в случае выявления противоправного контента, влекущего за собой угрозу жизни или безопасности человека и гражданина;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информировать уполномоченный орган о мерах противодействия противоправному контенту; 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размещать в открытом доступе информацию о среднестатистическом ежемесячном количестве пользователей на территории Республики Казахстан за последние шесть месяцев функционирования онлайн-платформы;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меры по обеспечению безопасности несовершеннолетних;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запрашиваемые уполномоченным органом сведения о пользователях на основании судебных актов, запросов правоохранительных или специальных государственных органов Республики Казахстан;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приостановить деятельность аккаунтов на территории Республики Казахстан, размещающих и распространяющих противоправный контент, информацию, признанную кибербуллингом в отношении ребенка, на основании предписания уполномоченного органа.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Особенности защиты персональных данных на онлайн-платформах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и (или) законный представитель онлайн-платформы в целях защиты персональных данных на онлайн-платформе: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ознакомляет пользователей с политикой конфиденциальности онлайн-платформы до завершения их регистрации;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целостность, сохранность и соблюдение конфиденциальности персональных данных;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распространения персональных данных без согласия пользователя или его законного представителя;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уведомляет пользователя в случае нарушения конфиденциальности его персональных данных;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иные обязанности, предусмотренные Законом Республики Казахстан "О персональных данных и их защите".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Подача и обработка жалобы пользователей</w:t>
      </w:r>
    </w:p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Пользователь вправе подавать жалобу собственнику онлайн-платформы на контент, интерфейс, других пользователей, действия онлайн-платформы.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Механизм и правила подачи жалобы пользователем определяются собственником онлайн-платформы.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подачи жалобы должен быть доступным для пользователя и предусматривать возможность описания содержания жалобы.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 онлайн-платформы обязан предоставить мотивированный ответ пользователю, обратившемуся с жалобой, в течение двадцати календарных дней со дня, следующего за днем получения жалобы.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Рекомендательная система онлайн-платформы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Параметры, используемые в рекомендательной системе онлайн-платформы, должны быть описаны в пользовательском соглашении онлайн-платформы.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Рекомендательная система онлайн-платформы должна предоставлять пользователю возможность получения контента без использования профайлинга.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Модерация контента</w:t>
      </w:r>
    </w:p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1.Собственник онлайн-платформы обязан принимать меры по совершенствованию: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 модерации контента;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алгоритмов искусственного интеллекта;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безопасности несовершеннолетних на онлайн-платформе;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противодействия размещению и распространению противоправного контента на территории Республики Казахстан;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взаимодействия с государственными органами Республики Казахстан.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 онлайн-платформы ежегодно размещает отчет, который включает следующую информацию о: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выявленных системных рисках;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принятых мерах по снижению выявленных системных рисков;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модерации контента с указанием удаленного противоправного контента автоматизированными системами модерации, количества поступивших предписаний уполномоченного органа, жалоб пользователей и принятых по ним решений.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Основания отнесения информации к противоправному контенту, приостановление, прекращение размещения и распространения противоправного контента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онлайн-платформах на территории Республики Казахстан запрещаются размещение и распространение противоправного контента.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Противоправным контентом являются: призыв,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суицида, порнографии, наркотических средств, психотропных веществ, их аналогов и прекурсоров, идеи сепаратизма, мошенничества, информации, способствующей нарушению межнационального и межконфессионального согласия, а также высказывания, подвергающие сомнению государственность и территориальную целостность Республики Казахстан, информация, раскрывающая государственные секреты или иную охраняемую законом тайну, и иная информация, запрещенная законами Республики Казахстан.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Приостановление, прекращение размещения и распространения противоправного контента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связи". 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 и (или) законный представитель онлайн-платформы в течение двадцати четырех часов после получения предписания уполномоченного органа обязаны принять меры по удалению информации, признанной кибербуллингом в отношении ребенка.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Удаление ложной информации</w:t>
      </w:r>
    </w:p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Лицо, в отношении которого была распространена ложная информация, вправе обратиться к собственнику онлайн-платформы с требованием об удалении ложной информации.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отказа собственником онлайн-платформы в удалении ложной информации лицо вправе обратиться в суд. </w:t>
      </w:r>
    </w:p>
    <w:bookmarkEnd w:id="112"/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ПОЛЬЗОВАТЕЛЕЙ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и обязанности пользователей</w:t>
      </w:r>
    </w:p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Пользователи на территории Республики Казахстан имеют право на: 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получение, производство, размещение, распространение контента любым не запрещенным законами Республики Казахстан способом;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свободное выражение мнения на онлайн-платформах в соответствии с законами Республики Казахстан;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защиту своих прав, свобод и законных интересов в судебном порядке;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аккаунта, публичного сообщества;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к собственнику онлайн-платформы или его законному представителю с требованием о соблюдении их прав, свобод и законных интересов, предусмотренных законами Республики Казахстан;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от предлагаемых онлайн-платформами продуктов, если это противоречит их убеждениям;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ограничение демонстрации неинтересующего контента.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Пользователи обязаны: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 об онлайн-платформах и онлайн-рекламе;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проверять достоверность размещаемого, распространяемого контента;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размещать, не распространять ложную информацию;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размещать, не распространять противоправный контент;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удалять ложную информацию, противоправный контент в случае их размещения, распространения;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сборе добровольных пожертвований соблюдать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Права и обязанности инфлюенсеров (блогеров)</w:t>
      </w:r>
    </w:p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Инфлюенсер (блогер) имеет права и несет обязанности,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Инфлюенсер (блогер) осуществляет свою предпринимательскую деятельность на территории Республики Казахстан в соответствии с законодательством Республики Казахстан.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Размещение и распространение изображаемого лица</w:t>
      </w:r>
    </w:p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Пользователям при размещении и распространении контента не требуется согласие изображаемого лица в следующих случаях: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данное лицо присутствует или участвует в зрелищных культурно-массовых, социально значимых в области культуры, спортивно-массовых мероприятиях, мирных собраниях и иных публичных мероприятиях;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контент содержит изображение лица и сведения, связанные со служебной и (или) публичной деятельностью данного лица, а также размещен, распространен самим лицом, его законным представителем или уполномоченным лицом в источниках, доступ к которым не ограничен;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Размещение, распространение контента с использованием изображаемого лица осуществляются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35"/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РЕГУЛИРОВАНИЕ ОНЛАЙН-РЕКЛАМЫ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Требования к онлайн-рекламе</w:t>
      </w:r>
    </w:p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Онлайн-реклама должна быть идентифицируема и маркирована.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Онлайн-реклама маркируется в порядке, определяемом уполномоченным органом.</w:t>
      </w:r>
    </w:p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Размещение и распространение онлайн-рекламы осуществляются в соответствии с требованиями Закона Республики Казахстан "О рекламе".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Таргетированная онлайн-реклама</w:t>
      </w:r>
    </w:p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Онлайн-платформа обеспечивает пользователей возможностью идентифицировать таргетированную онлайн-рекламу при помощи текстовых и (или) графических и (или) иных обозначений. 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Таргетированная онлайн-реклама должна: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текстовые и (или) графические и (или) иные обозначения, указывающие, что контент является онлайн-рекламой;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обозначать аккаунт пользователя, разместившего онлайн-рекламу.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Профайлинг на основании данных о расовой или национальной принадлежности, политических взглядах, биометрических или персональных данных, позволяющих идентифицировать физическое лицо, информации о состоянии здоровья пользователя запрещен.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Таргетированная онлайн-реклама не должна распространяться на пользователей, идентифицированных онлайн-платформой как несовершеннолетний пользователь.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Спонсорский контент</w:t>
      </w:r>
    </w:p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Спонсорский контент должен содержать текстовые и (или) графические и (или) иные обозначения, указывающие на спонсора.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Спонсорский контент не должен: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дискредитировать физические или юридические лица, их товары, работы, услуги;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содержать мнения и (или) аудиозапись, и (или) фото- и видеоизображения третьих лиц без их предварительного согласия.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если спонсорский контент содержит рекомендации, отзывы и подтверждающие документы, то они должны являться подлинными и проверяемыми.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Идентификация и хранение онлайн-рекламы</w:t>
      </w:r>
    </w:p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Онлайн-платформы должны обеспечить пользователей технической возможностью идентифицировать онлайн-рекламу при помощи текстовых и (или) графических и (или) иных обозначений.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Онлайн-платформа должна иметь безопасное хранилище, содержащее информацию об онлайн-рекламе, в том числе о таргетированной онлайн-рекламе. Данная информация должна храниться в течение одного года после последнего размещения, распространения онлайн-рекламы.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Хранилище не должно содержать персональные данные пользователей, среди которых была или могла быть распространена онлайн-реклама.</w:t>
      </w:r>
    </w:p>
    <w:bookmarkEnd w:id="152"/>
    <w:bookmarkStart w:name="z18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МЕЖДУНАРОДНОЕ СОТРУДНИЧЕСТВО В ОБЛАСТИ ОНЛАЙН-ПЛАТФОРМ И ОНЛАЙН-РЕКЛАМЫ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Международное сотрудничество в области онлайн-платформ и онлайн-рекламы</w:t>
      </w:r>
    </w:p>
    <w:bookmarkStart w:name="z1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Международное сотрудничество Республики Казахстан в области онлайн-платформ и онлайн-рекламы осуществляется в соответствии с международными договорами и законодательством Республики Казахстан.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по согласованию с уполномоченным органом осуществляют взаимодействие в области онлайн-платформ и онлайн-рекламы с государственными органами иностранных государств, международными организациями и иностранными юридическими лицами.</w:t>
      </w:r>
    </w:p>
    <w:bookmarkEnd w:id="155"/>
    <w:bookmarkStart w:name="z18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Ответственность за нарушение законодательства Республики Казахстан об онлайн-платформах и онлайн-рекламе</w:t>
      </w:r>
    </w:p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онлайн-платформах и онлайн-рекламе влечет ответственность, установленную законами Республики Казахстан.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собственниками и (или) законными представителями онлайн-платформ деятельности онлайн-платформы на территории Республики Казахстан без соблюдения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уполномоченный орган вправе ограничить их деятельность на территории Республики Казахстан в соответствии с законами Республики Казахстан.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Порядок введения в действие настоящего Закона</w:t>
      </w:r>
    </w:p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шестидесяти календарных дней после дня его первого официального опубликования.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