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cc46" w14:textId="1f0c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Кодекс Республики Казахстан "О налогах и других обязательных платежах в бюджет" (Налоговый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июля 2023 года № 25-VIII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См. нормативное постановление Конституционного Суда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следующее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30 после слов "государственному аудиту" дополнить словами ", и уполномоченному органу по возврату активов".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