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c2627" w14:textId="18c26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цифровых активах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6 февраля 2023 года № 193-VII ЗРК.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ст.14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Вниманию пользователей!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Для удобства пользования ИЗПИ создано </w:t>
      </w:r>
      <w:r>
        <w:rPr>
          <w:rFonts w:ascii="Times New Roman"/>
          <w:b w:val="false"/>
          <w:i w:val="false"/>
          <w:color w:val="ff0000"/>
          <w:sz w:val="28"/>
        </w:rPr>
        <w:t>СОДЕРЖАНИЕ</w:t>
      </w:r>
    </w:p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1. Основные понятия, используемые в настоящем Законе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Законе используются следующие основные понятия: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обеспеченный цифровой актив – цифровой актив, зарегистрированный посредством цифровой платформы по хранению и обмену обеспеченными цифровыми активами, который удостоверяет права на материальные, интеллектуальные услуги и активы, за исключением денег и ценных бумаг;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цифровая платформа по хранению и обмену обеспеченными цифровыми активами – совокупность информационно-коммуникационных технологий, построенных на основе распределенной платформы данных, реализующих определенные информационные взаимодействия и предназначенных для решения конкретных функциональных задач, предоставляющих возможность информационного обмена;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необеспеченный цифровой актив – цифровой актив, полученный в информационной системе в виде вознаграждения за участие в поддержании консенсуса в блокчейне и не выражающий чьи-либо денежные обязательства, которыми можно торговать в цифровой форме на бирже цифровых активов;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цифровой актив – имущество, созданное в электронно-цифровой форме с присвоением цифрового кода, в том числе с применением средств криптографии и компьютерных вычислений, зарегистрированное и обеспеченное неизменностью информации на основе технологии распределенной платформы данных;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биржа цифровых активов – цифровая платформа, осуществляющая организационное и техническое обеспечение торгов, выпуска, обращения и хранения цифровых активов;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уполномоченный орган в сфере цифровых активов (далее – уполномоченный орган) – центральный исполнительный орган, осуществляющий руководство и межотраслевую координацию в сфере цифровых активов;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цифровой майнер – индивидуальный предприниматель или юридическое лицо Республики Казахстан, осуществляющие деятельность по цифровому майнингу;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цифровой майнинг – процесс проведения вычислительных операций с использованием компьютерных мощностей согласно заданным алгоритмам шифрования и обработки данных, обеспечивающий подтверждение целостности блоков данных посредством блокчейна;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центр обработки данных цифрового майнинга – объект информационно-коммуникационной инфраструктуры, состоящий из аппаратно-программного комплекса для цифрового майнинга и производственного здания, расположенного вне территории жилой зоны, использующий электрическую энергию в соответствии с Законом Республики Казахстан "Об электроэнергетике";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цифровой майнинговый пул – юридическое лицо, аккредитованное в соответствии с законодательством Республики Казахстан о цифровых активах, предоставляющее услугу объединения мощностей аппаратно-программного комплекса для цифрового майнинга цифровых майнеров, осуществляющее распределение между цифровыми майнерами цифровых активов, полученных в результате их совместной деятельности.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2. Законодательство Республики Казахстан о цифровых активах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Законодательство Республики Казахстан о цифровых активах основывается на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Конституционном законе Республики Казахстан "О Международном финансовом центре "Астана", состоит из настоящего Закона и иных нормативных правовых актов Республики Казахстан.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3. Цель и принципы государственного регулирования общественных отношений в сфере цифровых активов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Целью государственного регулирования в сфере цифровых активов является развитие деятельности по выпуску и обороту цифровых активов, цифровому майнингу в Республике Казахстан для экономического развития и конкурентоспособности Республики Казахстан.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регулирование в сфере цифровых активов основывается на следующих принципах: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законности;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соблюдения прав, свобод и законных интересов физических лиц, а также прав и законных интересов юридических лиц;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равенства прав физических и юридических лиц на участие в деятельности в сфере цифровых активов и использование ее результатов;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свободы поиска, формирования и передачи любых электронных информационных ресурсов, доступ к которым не ограничен в соответствии с законами Республики Казахстан;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обеспечения безопасности личности, общества и государства при использовании, выпуске цифровых активов и цифровом майнинге;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создания условий для развития сферы выпуска, использования цифровых активов, цифрового майнинга, а также добросовестной конкуренции.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4. Компетенция уполномоченных государственных органов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Уполномоченный орган: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реализацию государственной политики в сфере цифровых активов;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межотраслевую координацию в сфере цифровых активов;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выдает лицензии на осуществление деятельности по цифровому майнингу;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согласованию с уполномоченным органом, осуществляющим руководство в сфере обеспечения поступлений налогов и других обязательных платежей в бюджет, утверждает правила представления сведений о доходах цифровых майнеров и цифровых майнинговых пулов в целях налогообложения;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правила аккредитации цифровых майнинговых пулов;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 согласованию с уполномоченным органом в сфере разрешений и уведомлений утверждает правила лицензирования деятельности по цифровому майнингу;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проводит аккредитацию цифровых майнинговых пулов; 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перечень видов обеспеченных цифровых активов, признаваемых на территории Республики Казахстан;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государственный контроль в сфере цифровых активов;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ведет государственный реестр лиц, осуществляющих деятельность по выпуску обеспеченных цифровых активов;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ведет реестр аппаратно-программного комплекса для цифрового майнинга;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утверждает правила учета и ведения реестра аппаратно-программного комплекса для цифрового майнинга;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утверждает правила оформления решения о выпуске обеспеченных цифровых активов;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выдает разрешения на выпуск и обращение обеспеченных цифровых активов;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иные полномочия, предусмотренные настоящим Законом, законами Республики Казахстан, актами Президента Республики Казахстан и Правительства Республики Казахстан.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Государственный орган, осуществляющий руководство в области электроэнергетики: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требования к подключению цифровых майнеров к электрическим сетям согласно Закону Республики Казахстан "Об электроэнергетике";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механизм определения квоты на электрическую энергию для цифровых майнеров;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41"/>
    <w:bookmarkStart w:name="z5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ОБЕСПЕЧЕННЫЕ ЦИФРОВЫЕ АКТИВЫ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5. Требования к обеспеченным цифровым активам</w:t>
      </w:r>
    </w:p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Обеспеченный цифровой актив должен соответствовать следующим требованиям: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удостоверяет право на материальные, интеллектуальные услуги и активы, за исключением денег и ценных бумаг;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имеет решение о выпуске обеспеченного цифрового актива;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является расчетной денежной единицей, законным платежным средством;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признается финансовым инструментом или финансовым активом;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содержит данные о лице, выпустившем обеспеченный цифровой актив;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имеет подтверждение имущественных и (или) интеллектуальных прав на актив до его образования в качестве обеспеченного цифрового актива;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имеет запись в сети блокчейн о перемещении актива и (или) права на имущество.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Цифровой актив, не соответствующий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не относится к обеспеченным цифровым активам.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6. Выпуск и обращение обеспеченных цифровых активов</w:t>
      </w:r>
    </w:p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Лицом, осуществляющим выпуск и обращение обеспеченных цифровых активов, является индивидуальный предприниматель, юридическое лицо Республики Казахстан, осуществляющие эксплуатацию цифровой платформы по хранению и обмену обеспеченными цифровыми активами и имеющие разрешение на выпуск и обращение обеспеченных цифровых активов.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Разрешение на осуществление деятельности по выпуску и обращению обеспеченных цифровых активов выдается уполномоченным органом в сфере цифровых активов в соответствии с Законом Республики Казахстан "О разрешениях и уведомлениях".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Лица, осуществляющие выпуск и обращение обеспеченных цифровых активов, являются субъектами финансового мониторинга в соответствии с Законом Республики Казахстан "О противодействии легализации (отмыванию) доходов, полученных преступным путем, и финансированию терроризма".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Лица, осуществляющие выпуск и обращение обеспеченных цифровых активов, обязаны уведомлять физических и юридических лиц о рисках, связанных с покупкой, владением и совершением операций с обеспеченными цифровыми активами.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Лицом, инициирующим выпуск обеспеченных цифровых активов, является собственник имущества или лицо, которому принадлежат права, удостоверяемые обеспеченным цифровым активом.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Права, удостоверенные обеспеченными цифровыми активами, возникают с момента размещения записи о передаче цифровых активов указанному лицу на цифровой платформе по хранению и обмену обеспеченными цифровыми активами.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Вид и объем прав, которые удостоверяют выпускаемые обеспеченные цифровые активы, определяются решением о выпуске обеспеченных цифровых активов.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Выпуск обеспеченного цифрового актива осуществляется путем размещения записи на цифровой платформе по хранению и обмену обеспеченными цифровыми активами лицом, осуществляющим выпуск и обращение цифровых активов, только после проверки наличия его обеспечения.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7. Решение о выпуске обеспеченных цифровых активов</w:t>
      </w:r>
    </w:p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Решение о выпуске обеспеченных цифровых активов публикуется на интернет-ресурсе лица, осуществляющего выпуск и обращение обеспеченных цифровых активов, и должно находиться в открытом доступе до полного исполнения обязательств лица, инициировавшего выпуск обеспеченных цифровых активов, перед всеми обладателями обеспеченных цифровых активов, выпущенных на основании соответствующего решения о выпуске обеспеченных цифровых активов.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оформления решения о выпуске обеспеченных цифровых активов утверждаются уполномоченным органом.</w:t>
      </w:r>
    </w:p>
    <w:bookmarkEnd w:id="61"/>
    <w:bookmarkStart w:name="z74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ЦИФРОВОЙ МАЙНИНГ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8. Деятельность по цифровому майнингу</w:t>
      </w:r>
    </w:p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Деятельность по цифровому майнингу осуществляется цифровым майнером через цифровой майнинговый пул с использованием центра обработки данных цифрового майнинга.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Цифровые майнеры осуществляют свою деятельность в соответствии с лицензиями на осуществление деятельности по цифровому майнингу.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Собственником необеспеченных цифровых активов, возникших в результате цифрового майнинга, является цифровой майнер.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ИЗПИ!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Данная редакция пункта 4 вводится в действие с 01.01.2024 и действует до 01.01.2025 в соответствии со </w:t>
      </w:r>
      <w:r>
        <w:rPr>
          <w:rFonts w:ascii="Times New Roman"/>
          <w:b w:val="false"/>
          <w:i w:val="false"/>
          <w:color w:val="ff0000"/>
          <w:sz w:val="28"/>
        </w:rPr>
        <w:t>ст. 14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случае реализации цифровых активов, полученных в результате деятельности по цифровому майнингу на территории Республики Казахстан, такие цифровые активы подлежат обязательной продаже через биржи цифровых активов, имеющие лицензию Международного финансового центра "Астана", в размере не менее пятидесяти процентов в соответствии с правилами представления сведений о доходах цифровых майнеров и цифровых майнинговых пулов в целях налогообложения.</w:t>
      </w:r>
    </w:p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Осуществление деятельности по цифровому майнингу на территории Республики Казахстан разрешается индивидуальным предпринимателям, юридическим лицам Республики Казахстан и не относится к выпуску и обороту необеспеченных цифровых активов.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Запрещаются осуществление иной деятельности, не относящейся к деятельности по цифровому майнингу, а также приобретение долей участия в уставных капиталах или акций юридических лиц, создание и участие в деятельности некоммерческих организаций, за исключением членства в саморегулируемой организации и Национальной палате предпринимателей Республики Казахстан.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9. Лицензирование деятельности по цифровому майнингу</w:t>
      </w:r>
    </w:p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Деятельность по цифровому майнингу осуществляется на основании лицензии на осуществление деятельности по цифровому майнингу, выдаваемой заявителю сроком на три года.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Лицензия на осуществление деятельности по цифровому майнингу выдается по следующим подвидам: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 подвид – цифровому майнеру, имеющему на праве собственности или других законных основаниях центр обработки данных цифрового майнинга;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 подвид – цифровому майнеру, не имеющему на праве собственности или других законных основаниях центр обработки данных цифрового майнинга и осуществляющему цифровой майнинг с использованием принадлежащего ему на праве собственности аппаратно-программного комплекса для цифрового майнинга, размещенного в центре обработки данных цифрового майнинга.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Лицензии на осуществление деятельности по цифровому майнингу выдаются в соответствии с требованиями законодательства Республики Казахстан и правилами лицензирования деятельности по цифровому майнингу.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Размер, порядок исчисления и уплаты лицензионного сбора определяются Кодексом Республики Казахстан "О налогах и других обязательных платежах в бюджет" (Налоговый кодекс).</w:t>
      </w:r>
    </w:p>
    <w:bookmarkEnd w:id="74"/>
    <w:bookmarkStart w:name="z11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Приостановление действия лицензии на осуществление деятельности по цифровому майнингу осуществляется решением уполномоченного органа сроком от одного до шести месяцев в следующих случаях:</w:t>
      </w:r>
    </w:p>
    <w:bookmarkEnd w:id="75"/>
    <w:bookmarkStart w:name="z11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 при получении лицензии на осуществление деятельности по цифровому майнингу;</w:t>
      </w:r>
    </w:p>
    <w:bookmarkEnd w:id="76"/>
    <w:bookmarkStart w:name="z11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несоблюдения цифровым майнером требований, установленных законодательством Республики Казахстан;</w:t>
      </w:r>
    </w:p>
    <w:bookmarkEnd w:id="77"/>
    <w:bookmarkStart w:name="z11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неустранения нарушений в установленный срок по результатам внеплановой проверки уполномоченным органом;</w:t>
      </w:r>
    </w:p>
    <w:bookmarkEnd w:id="78"/>
    <w:bookmarkStart w:name="z11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непредоставления цифровым майнером в уполномоченный орган информации об изменении сведений в сроки, установленные законодательством Республики Казахстан о цифровых активах;</w:t>
      </w:r>
    </w:p>
    <w:bookmarkEnd w:id="79"/>
    <w:bookmarkStart w:name="z12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добровольного обращения цифрового майнера в уполномоченный орган;</w:t>
      </w:r>
    </w:p>
    <w:bookmarkEnd w:id="80"/>
    <w:bookmarkStart w:name="z12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иных случаях, предусмотренных законами Республики Казахстан. </w:t>
      </w:r>
    </w:p>
    <w:bookmarkEnd w:id="81"/>
    <w:bookmarkStart w:name="z12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решении о приостановлении действия лицензии на осуществление деятельности по цифровому майнингу должны быть указаны причины и срок приостановления действия лицензии на осуществление деятельности по цифровому майнингу.</w:t>
      </w:r>
    </w:p>
    <w:bookmarkEnd w:id="82"/>
    <w:bookmarkStart w:name="z12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Приостановление действия лицензии на осуществление деятельности по цифровому майнингу влечет запрет на совершение деятельности по цифровому майнингу на период приостановления.</w:t>
      </w:r>
    </w:p>
    <w:bookmarkEnd w:id="83"/>
    <w:bookmarkStart w:name="z12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Возобновление действия лицензии на осуществление деятельности по цифровому майнингу осуществляется по обращению цифрового майнера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 Закона Республики Казахстан "О разрешениях и уведомлениях".</w:t>
      </w:r>
    </w:p>
    <w:bookmarkEnd w:id="84"/>
    <w:bookmarkStart w:name="z12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Лишение лицензии на осуществление деятельности по цифровому майнингу осуществляется судом.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9 с изменениями, внесенными Законом РК от 11.12.2023 </w:t>
      </w:r>
      <w:r>
        <w:rPr>
          <w:rFonts w:ascii="Times New Roman"/>
          <w:b w:val="false"/>
          <w:i w:val="false"/>
          <w:color w:val="000000"/>
          <w:sz w:val="28"/>
        </w:rPr>
        <w:t>№ 44-VIII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10. Деятельность цифровых майнинговых пулов</w:t>
      </w:r>
    </w:p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Аккредитация цифрового майнингового пула является процедурой, в результате которой цифровым майнинговым пулом приобретается официальное признание соответствия его деятельности требованиям, установленным законодательством Республики Казахстан. 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Аккредитация цифровых майнинговых пулов осуществляется за счет их собственных средств.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Обязательными условиями для аккредитации цифрового майнингового пула являются: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физическое местонахождение аппаратно-программного комплекса цифрового майнингового пула на территории Республики Казахстан;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протоколов испытаний с положительными результатами испытаний на соответствие требованиям информационной безопасности;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соответствие иным требованиям, определенным правилами аккредитации цифровых майнинговых пулов.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Цифровой майнинговый пул предоставляет в уполномоченный орган и уполномоченный орган, осуществляющий руководство в сфере обеспечения поступлений налогов и других обязательных платежей в бюджет, информацию в соответствии с правилами представления сведений о доходах цифровых майнеров и цифровых майнинговых пулов в целях налогообложения.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Распределение цифровыми майнинговыми пулами между цифровыми майнерами цифровых активов, полученных в результате их деятельности, не относится к выпуску и обороту цифровых активов.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10 с изменением, внесенным Законом РК от 11.12.2023 </w:t>
      </w:r>
      <w:r>
        <w:rPr>
          <w:rFonts w:ascii="Times New Roman"/>
          <w:b w:val="false"/>
          <w:i w:val="false"/>
          <w:color w:val="000000"/>
          <w:sz w:val="28"/>
        </w:rPr>
        <w:t>№ 44-VIII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11. Биржи цифровых активов</w:t>
      </w:r>
    </w:p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Требования к биржам цифровых активов и порядок их лицензирования в Международном финансовом центре "Астана" определяются актами Международного финансового центра "Астана".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Банк второго уровня Республики Казахстан открывает банковские счета в соответствии с законодательством Республики Казахстан бирже цифровых активов, а также участнику Международного финансового центра "Астана", имеющему соответствующую лицензию на осуществление деятельности, связанной с цифровыми активами.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Биржи цифровых активов обязаны уведомлять физических и юридических лиц о рисках, связанных с покупкой, владением и совершением операций с необеспеченными цифровыми активами.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территории Республики Казахстан необеспеченные цифровые активы не признаются финансовыми инструментами или финансовыми активами, за исключением случаев, предусмотренных законами Республики Казахстан.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 территории Республики Казахстан запрещаются выпуск и оборот необеспеченных цифровых активов, а также деятельность бирж цифровых активов по необеспеченным цифровым активам, за исключением территории Международного финансового центра "Астана".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Порядок и механизмы взаимодействия биржи цифровых активов и субъектов, указанных в пункте 2 настоящей статьи, с банком второго уровня Республики Казахстан определяются актом Международного финансового центра "Астана" по согласованию с Национальным Банком Республики Казахстан и уполномоченным органом по регулированию, контролю и надзору финансового рынка и финансовых организаций.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Перечень, сроки и порядок представления отчетности бирж цифровых активов определяются актом Международного финансового центра "Астана" по согласованию с Национальным Банком Республики Казахстан.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статью 12 предусмотрено изменение Законом РК от 06.04.2024 </w:t>
      </w:r>
      <w:r>
        <w:rPr>
          <w:rFonts w:ascii="Times New Roman"/>
          <w:b w:val="false"/>
          <w:i w:val="false"/>
          <w:color w:val="ff0000"/>
          <w:sz w:val="28"/>
        </w:rPr>
        <w:t>№ 71-VIII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12. Государственный контроль в сфере цифровых активов</w:t>
      </w:r>
    </w:p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контроль в сфере цифровых активов осуществляется в форме проверок и профилактического контроля в соответствии с Предпринимательским кодексом Республики Казахстан.</w:t>
      </w:r>
    </w:p>
    <w:bookmarkEnd w:id="101"/>
    <w:bookmarkStart w:name="z108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ЗАКЛЮЧИТЕЛЬНЫЕ И ПЕРЕХОДНЫЕ ПОЛОЖЕНИЯ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13. Ответственность за нарушение законодательства Республики Казахстан в сфере цифровых активов</w:t>
      </w:r>
    </w:p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Нарушение законодательства Республики Казахстан о цифровых активах влечет ответственность, установленную законами Республики Казахстан.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14. Порядок введения в действие настоящего Закона</w:t>
      </w:r>
    </w:p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Закон вводится в действие с 1 апреля 2023 года, за исключением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8, который вводится в действие с 1 января 2024 года, установив, что данный пункт с 1 января 2024 года до 1 января 2025 года действует в следующей редакции: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В случае реализации цифровых активов, полученных в результате деятельности по цифровому майнингу на территории Республики Казахстан, такие цифровые активы подлежат обязательной продаже через биржи цифровых активов, имеющие лицензию Международного финансового центра "Астана", в размере не менее пятидесяти процентов в соответствии с правилами представления сведений о доходах цифровых майнеров и цифровых майнинговых пулов в целях налогообложения.".</w:t>
      </w:r>
    </w:p>
    <w:bookmarkEnd w:id="1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