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9c9e" w14:textId="fe79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Кодекс Республики Казахстан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марта 2023 года № 208-VII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См. Нормативное постановление Конституционного Суда РК от 08.04.2023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следующие изменения и дополнения: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137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"торгов (аукционов и конкурсов)" заменить словами "торгов (аукционов) и конкурсов";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принятия решения местным исполнительным органом о предоставлении права частной собственности или права землепользования на земли сельскохозяйственного назначения иностранцам, лицам без гражданства, иностранным юридическим лицам, юридическим лицам Республики Казахстан с иностранным участием, международным организациям, научным центрам с международным участием, кандасам, а также гражданам Республики Казахстан, состоящим в браке (супружестве) с иностранцами или лицами без гражданства;";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10-1) и 10-2) следующего содержания: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принятия решения местным исполнительным органом, акимом города районного значения, поселка, села, сельского округа о предоставлении права частной собственности или права землепользования на пастбища, указанные в плане по управлению пастбищами и их использованию, необходимые для удовлетворения нужд населения для выпаса сельскохозяйственных животных личного подворья;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принятия решения местным исполнительным органом, акимом города районного значения, поселка, села, сельского округа о предоставлении в раздельную собственность и землепользование гражданам и негосударственным юридическим лицам земельных участков, занятых сенокосными угодьями, используемыми и предназначенными для нужд населения, в том числе находящимися в пределах границ городов областного и районного значения, сельских населенных пунктов;";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13) исключить;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14) слова "рассмотрения и" исключить;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нарушения сроков заключения договоров купли-продажи, договоров аренды земельного участка и временного безвозмездного землепользования;";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16), 17) и 18)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непроведения или несвоевременного проведения конкурсов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и торгов (аукционов) по предоставлению земельных участков или права аренды земельных участков после отказа в предоставлении по причине необходимости осуществления такого предоставления на торгах (аукционах);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нарушения уполномоченным органом по земельным отношениям сроков переоформления договора временного возмездного землепользования (аренды) земельных участков сельскохозяйственного назначения при отчуждении права землепользования;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нарушения сроков размещения и обновления информации по свободным земельным участкам и планируемым торгам (аукционам) на веб-портале реестра государственного имущества, интернет-ресурсах местных исполнительных органов и специальных информационных стендах в местах, доступных для населения, –";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первом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нивелирных" исключить;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первом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"почвы в целях" заменить словами "почвы, в том числе в целях";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339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неуведомлении или несвоевременном уведомлении уполномоченного органа по земельным отношениям об отчуждении права землепользования на землях сельскохозяйственного назначения, –";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343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"области геодезии и картографии" заменить словами "сфере геодезии, картографии и пространственных данных";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изложить в следующей редакции: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Осуществление геодезических и (или) картографических работ при отсутствии: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собственного или арендованного комплекта поверенных приборов, оборудования и инструментов, позволяющих выполнять геодезические и (или) картографические работы, либо договора на оказание услуг с лицами, имеющими комплект поверенных приборов, оборудования, инструментов с указанием заводских номеров;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штате специалиста, имеющего высшее или послесреднее образование в сфере геодезии, картографии и пространственных данных, –";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710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Ведомство центрального уполномоченного органа по управлению земельными ресурсами и его территориальные подразделения рассматривают дела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138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первой), </w:t>
      </w:r>
      <w:r>
        <w:rPr>
          <w:rFonts w:ascii="Times New Roman"/>
          <w:b w:val="false"/>
          <w:i w:val="false"/>
          <w:color w:val="000000"/>
          <w:sz w:val="28"/>
        </w:rPr>
        <w:t>337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первой и второй), </w:t>
      </w:r>
      <w:r>
        <w:rPr>
          <w:rFonts w:ascii="Times New Roman"/>
          <w:b w:val="false"/>
          <w:i w:val="false"/>
          <w:color w:val="000000"/>
          <w:sz w:val="28"/>
        </w:rPr>
        <w:t>338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второй: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главный государственный инспектор по использованию и охране земель Республики Казахстан и главные государственные инспекторы по использованию и охране земель соответствующих административно-территориальных единиц – штраф на физических лиц до семидесяти пяти, на должностных лиц, субъектов малого предпринимательства, некоммерческие организации – до семисот, на субъектов среднего предпринимательства – до одной тысячи, на субъектов крупного предпринимательства – до двух тысяч размеров месячного расчетного показателя;";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712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"в области геодезии и картографии" заменить словами "за геодезической и картографической деятельностью";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Уполномоченный орган в сфере геодезии, картографии и пространственных данных рассматривает дела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"области геодезии и картографии" заменить словами "сфере геодезии, картографии и пространственных данных";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", 201" исключить;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729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 "75," дополнить словами "138 (частью второй),";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"193 (частями четвертой и пятой), 199, 202, 204, 204-2, 204-3, 204-4" заменить цифрами "</w:t>
      </w:r>
      <w:r>
        <w:rPr>
          <w:rFonts w:ascii="Times New Roman"/>
          <w:b w:val="false"/>
          <w:i w:val="false"/>
          <w:color w:val="000000"/>
          <w:sz w:val="28"/>
        </w:rPr>
        <w:t>199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"338," исключить;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</w:t>
      </w:r>
      <w:r>
        <w:rPr>
          <w:rFonts w:ascii="Times New Roman"/>
          <w:b w:val="false"/>
          <w:i w:val="false"/>
          <w:color w:val="000000"/>
          <w:sz w:val="28"/>
        </w:rPr>
        <w:t>136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части правонарушений, совершенных физическими лицами (за исключением субъектов частного предпринимательства) на территории населенного пункта),", "</w:t>
      </w:r>
      <w:r>
        <w:rPr>
          <w:rFonts w:ascii="Times New Roman"/>
          <w:b w:val="false"/>
          <w:i w:val="false"/>
          <w:color w:val="000000"/>
          <w:sz w:val="28"/>
        </w:rPr>
        <w:t>204-2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204-4</w:t>
      </w:r>
      <w:r>
        <w:rPr>
          <w:rFonts w:ascii="Times New Roman"/>
          <w:b w:val="false"/>
          <w:i w:val="false"/>
          <w:color w:val="000000"/>
          <w:sz w:val="28"/>
        </w:rPr>
        <w:t>,", "</w:t>
      </w:r>
      <w:r>
        <w:rPr>
          <w:rFonts w:ascii="Times New Roman"/>
          <w:b w:val="false"/>
          <w:i w:val="false"/>
          <w:color w:val="000000"/>
          <w:sz w:val="28"/>
        </w:rPr>
        <w:t>339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части правонарушений, совершенных физическими лицами (за исключением субъектов частного предпринимательства) на территории населенного пункта)," исключить;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733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 "товарных бирж)," дополнить словами "</w:t>
      </w:r>
      <w:r>
        <w:rPr>
          <w:rFonts w:ascii="Times New Roman"/>
          <w:b w:val="false"/>
          <w:i w:val="false"/>
          <w:color w:val="000000"/>
          <w:sz w:val="28"/>
        </w:rPr>
        <w:t>193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четвертой и пятой),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204-4</w:t>
      </w:r>
      <w:r>
        <w:rPr>
          <w:rFonts w:ascii="Times New Roman"/>
          <w:b w:val="false"/>
          <w:i w:val="false"/>
          <w:color w:val="000000"/>
          <w:sz w:val="28"/>
        </w:rPr>
        <w:t>,";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"либо лицо, исполняющее его обязанности" заменить словами ", его заместители, руководители территориальных подразделений уполномоченного органа в области регулирования торговой деятельности и их заместители";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подпункт 63)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органов, осуществляющих государственный контроль за использованием и охраной земель (</w:t>
      </w:r>
      <w:r>
        <w:rPr>
          <w:rFonts w:ascii="Times New Roman"/>
          <w:b w:val="false"/>
          <w:i w:val="false"/>
          <w:color w:val="000000"/>
          <w:sz w:val="28"/>
        </w:rPr>
        <w:t>статья 462</w:t>
      </w:r>
      <w:r>
        <w:rPr>
          <w:rFonts w:ascii="Times New Roman"/>
          <w:b w:val="false"/>
          <w:i w:val="false"/>
          <w:color w:val="000000"/>
          <w:sz w:val="28"/>
        </w:rPr>
        <w:t>);".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десяти календарных дней после дня его первого официального опубликования, за исключением абзацев третьего – седьмого, двенадцатого – пятнадцатого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по истечении шестидесяти календарных дней после дня его первого официального опубликования.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