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f821" w14:textId="0eaf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Специального Соглашения между Правительством Республики Казахстан и Правительством Французской Республики о реализации сотрудничества в сфере борьбы с глобальным потеплением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февраля 2024 года № 57-VIII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Специальное Соглашение между Правительством Республики Казахстан и Правительством Французской Республики о реализации сотрудничества в сфере борьбы с глобальным потеплением, совершенное в Париже 30 ноября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СПЕЦИАЛЬНОЕ СОГЛАШЕНИЕ МЕЖДУ ПРАВИТЕЛЬСТВОМ РЕСПУБЛИКИ КАЗАХСТАН И ПРАВИТЕЛЬСТВОМ ФРАНЦУЗСКОЙ РЕСПУБЛИКИ О РЕАЛИЗАЦИИ СОТРУДНИЧЕСТВА В СФЕРЕ БОРЬБЫ С ГЛОБАЛЬНЫМ ПОТЕПЛЕНИЕМ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Казахстан, с одной стороны,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Французской Республики, с другой стороны,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далее "Стороны",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традиционные узы дружбы и добрые отношения между Республикой Казахстан и Французской Республикой, воплощенные в различных двусторонних соглашениях и декларациях;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Французской Республикой от 11 июня 2008 года (далее - "Договор о стратегическом партнерстве"), устанавливающий общие рамки партнерства и сотрудничества Сторон в различных областях и предусматривающий принятие мер для укрепления своего сотрудничества, в том числе в области энергетической безопасности и возобновляемых источников энергии;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приверженность и стремление Республики Казахстан и Французской Республики к устойчивому развитию, охране окружающей среды, борьбе с глобальным потеплением и энергетической безопасности;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желание Сторон укреплять и углублять свои отношения в рамках энергетики, диверсифицировать свои источники энергии, а также продвигать и развивать возобновляемые источники энергии, инновационные зеленые технологии и их эффективное использование;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тесное сотрудничество между казахстанскими и французскими компаниями в разных областях, включая сферу промышленности, энергетики, окружающей среды и инноваций, а также существующие партнерские отношения и проекты, реализующиеся в указанных областях, благодаря поддержке и содействию Сторон;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политику, разработанную Французской Республикой, и ее успешные инициативы по продвижению возобновляемых и/или альтернативных источников энергии, а также проекты, исследования, регламенты и технологии, которые принесли стране, а также ее компаниям международное признание в указанной области;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амбициозные цели и политику Республики Казахстан и Французской Республики по борьбе с глобальным потеплением, включая достижение углеродной нейтральности, в том числе посредством проектов и передачи технологий в сфере возобновляемых источников энергии;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содействие, оказываемое Республикой Казахстан всем формам сотрудничества, включая инициативы, возглавляемые специализированными компаниями частного сектора, с целью продвижения возобновляемых источников энергии, укрепления национального энергобаланса, продвижения ноу-хау в энергетической области, а также достижения углеродной нейтральности к 2060 году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Цель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настоящего Специального соглашения (далее - "Специальное Соглашение") является осуществление сотрудничества между Сторонами в борьбе с глобальным потеплением посредством продвижения, разработки и реализации крупных проектов в области возобновляемых источников энергии, устойчивого развития на территории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частности, Специальное Соглашение направлено на продвижение проектов, которые могут содействовать достижению целей, приоритетов и обязательств Сторон в области энергетической безопасности, перехода на экологически чистые технологии и сокращения выбросов.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Предмет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Специальное соглашение применяется к проектам в области возобновляемых источников энергии и зеленым технологиям, и инновациям, направленным на производство и хранение электрической энергии.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намереваются применять настоящее Специальное соглашение к крупным проектам, реализуемым на территории Республики Казахстан (далее - "Крупный проект") с условием их принятия Республикой Казахстан и способным внести эффективный и значительный вклад в достижение вышеуказанных целей Сторон. Исходя из этого, Крупный проект должен в совокупности соответствовать следующим условиям: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ежегодное сокращение выбросов углекислого газа (CQ2), как минимум, на 2 миллиона тонн;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производство электроэнергии из возобновляемых источников энергии с приоритетом на наземные ветровые ресурсы;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минимальная производственная мощность 1000 МВт;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минимальная мощность системы хранения энергии 300 МВт/ 600 МВтч;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производство и реализация электроэнергии по цене, определенной для соответствующего Крупного проекта,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Специальному соглашению и которая способствует и соответствует мощностям системы хранения и другими особенностями соответствующего Крупного проекта для оптимизации производства и использования произведенной электроэнергии и реализации сокращения использования невозобновляемых источников энергии;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продолжительность покупки электроэнергии в течение 25 лет для внесения вклада в стратегию Сторон по достижению углеродной нейтральности в соответствии с целями настоящего Специального соглашения;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вклад в энергетическую независимость Республики Казахстан и стабильность ее единой электроэнергетической системы;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вклад в развитие ноу-хау и технических навыков Республики Казахстан в отношении производства и хранения возобновляемых источников энергии и ограничения выбросов углерода путем проведения тренингов, семинаров, передачи технологий и инновационных решений, соответствующих целям настоящего Специального соглашения;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вклад в продвижение и развитие промышленных и технологических изделий и ноу-хау на территории Республики Казахстан в области декарбонизации и борьбы с глобальным потеплением, в частности путем участия в Крупном проекте операторов, поставщиков услуг и/или компонентов, имеющих местное содержание Сторон. Для каждого Крупного проекта Французская Республика может с учетом статьи 6 настоящего Специального соглашения предусмотреть экспортное кредитное страхование, соответствующее размеру привлеченного долга по Крупному проекту. Такой размер должен быть определен пропорционально к локальному французскому содержанию (далее - "Французское Содержание") и не должен быть менее 50 миллионов евро;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размер казахстанского содержания (далее - "Казахстанское содержание") который будет использоваться для технических потребностей в каждого Крупного проекта, должен быть определен в Документации по Крупному проекту.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Крупный проект разрабатывается субъектами (далее - "Девелопер"), имеющими: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финансовые и технические возможности для осуществления Крупного проекта;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подтвержденный опыт в разработке, инвестировании, финансировании и эксплуатации проекта(ов) по возобновляемым источникам энергии (i) на территории Республики Казахстан и (ii) с использованием системы накопления энергии; а также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квалифицированный персонал на территории Республики Казахстан.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Выполнение Специального соглашения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содействуют разработке, созданию, реализации и эксплуатации на территории Республики Казахстан Крупных проектов в области возобновляемых источников энергии и зеленых технологий и инноваций путем, среди прочего: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сотрудничества между их соответствующими уполномоченными органами;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сотрудничества между их соответствующими частными секторами;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технологий, необходимых в области возобновляемых источников энергии и их хранения;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обмена ноу-хау и технологиями в области возобновляемых источников энергии, производства и хранения энергии;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принятия Республикой Казахстан необходимых мер и правовых и экономических инструментов для содействия созданию проектов, способствующих энергетической безопасности Сторон, их устойчивому развитию и борьбе с глобальным потеплением путем внедрения ключевых условий для применения к Крупным проектам.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Наименования конкретных Девелоперов и Крупных проектов содержатся в Приложении к настоящему Специальному Соглашению ("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").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 Стороны соглашаются с необходимостью регулярных консультаций и координации для обеспечения выполнения настоящего Специального соглашения. В этой связи Стороны назначают представителей, должным образом уполномоченных на проведение таких консультаций и координации.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Правовая база для Крупных проектов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обеспечивают прозрачность правовой и законодательной базы, в рамках которой будут реализовываться Крупные проекты.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Сторона, на территории государства которой осуществляется Крупный проект, ведет переговоры и заключает с Девелопером и, в зависимости от ситуации, с другими участниками Крупного проекта, соглашения, которые будут определять и реализовывать условия такого Крупного проекта (далее - "Документация по Крупному Проекту"). Республика Казахстан предусматривает, что в отношении Крупного проекта, который будет осуществляться на территории Республики Казахстан, Документация по Крупному проекту должна включать основные условия,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"Ключевые условия").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Безопасность населения и окружающей среды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Крупные проекты должны следовать действующему законодательству в части выполнения на территории Республики Казахстан анализа социального и экологического воздействия.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такого анализа должны быть опубликованы и/или доступны по запросу любого заинтересованного лица.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Гарантии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содействия продвижению и развитию Крупных проектов Французская Республика может предоставлять гарантии и/или любые другие формы поддержки для целей финансирования проекта.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когда Французская Республика предоставляет экспортное кредитное страхование, такое страхование должно соответствовать Соглашению Организации экономического сотрудничества и развития об официальных экспортных кредитах от 1 апреля 1978 года, включая Приложение 4 об изменении климата, в том числе в части минимальной страховой премии и максимального срока договора. Любое кредитное страхование, которое может быть предоставлено Французской Республикой, должно также соответствовать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года и Договоренностям об официально поддерживаемых экспортных кредитах и экологических и социальных экспертиз от 28 июня 2012 года.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Разрешение споров</w:t>
      </w:r>
    </w:p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в связи с толкованием и/или применением положений настоящего Специального соглашения, разрешаются путем двусторонних консультаций или переговоров между Сторонами.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Область применения и действия Специального Соглашения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Специальное соглашение совершено в контексте Договора о стратегическом партнерстве, заключенного между государствами Сторон, по которому Стороны обязались сотрудничать в области энергетической безопасности и развивать их экономическое сотрудничество в данной области.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Специальное Соглашение разработано как отдельное соглашение в рамках Договора о стратегическом партнерстве для поддержки Крупных проектов в области возобновляемых источников энергии; при этом, и в частности: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оно применяется без ущерба для Договора о стратегическом партнерстве и не предназначено для его изменения или дополнения каким-либо образом;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оно не предназначено для регулирования всех аспектов сотрудничества Сторон в области энергетики и/или устойчивого развития, и Стороны оставляют за собой право заключить любой другой договор о сотрудничестве; и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оно применяется без ущерба для какого-либо другого международного договора или конвенции между Сторонами и не отменяет и не заменяет собой его применение.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Вступление в силу, изменения и дополнения, срок действия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Специальное соглашение вступает в силу с даты получения по дипломатическим каналам последнего письменного уведомления о завершении Сторонами внутригосударственных процедур, необходимых для его вступления в силу.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Специальное соглашение заключается на неопределенный срок и прекращает свое действие по истечении 30 (тридцати) дней с даты получения одной из Сторон по дипломатическим каналам письменного уведомления другой Стороны о намерении прекратить его действие.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Сторон в настоящее Специальное соглашение могут быть внесены изменения и дополнения, являющиеся его неотъемлемыми частями, которые оформляются отдельными протоколами и вступают в силу в порядке, предусмотренном в пункте 1 настоящей статьи.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Париже (Франция) 30 ноября 2022 года в двух подлинных экземплярах, каждый на казахском, французском и русском языках, все тексты являются равно аутентичными.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ПравительствоФранцузской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выбранных Крупных Проектов к Специальному соглашению между Правительством Республики Казахстан и Правительством Французской Республики о реализации сотрудничества в сфере борьбы с глобальным потеплением.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Приложение составлено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Специального Соглашения и содержит перечень Крупных Проектов и их Девелоперов, которые были выбраны Сторонами и к которым применяются Специальное Соглашение и Приложения.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Мирный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Мирный по реализации, разработке, строительству и эксплуатации гибридной электростанции, использующей энергию ветра общей мощностью 1 ГВт, с использованием системы накопления энергии с минимальной мощностью 300 МВт/600 МВтч в районе поселка Мирный, Жамбылской области, в Казахстане, с подключением к электрической сети на подстанции 500 кВ ЮКГРЭС в районе поселка Улькен, с французской компанией Total Eren в качестве Девелопера и двумя казахстанскими компаниями АО "Самрук-Казына", АО НК "КазМунайГаз" или их аффилированными лицами, в качестве Со-девелоперов, в рамках специальной создаваемой компании по казахстанскому законодательству, которая будет осуществлять Проект Мирный.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целями и критериями, изложенными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Специального Соглашения, проект будет производить электроэнергию, которую он будет продавать расчетно-финансовому центру по Поддержке возобновляемых источников энергии, определенному 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№ 165-IV "О поддержке использования возобновляемых источников энергии" (далее - "РФЦ") по индикативной цене, равной 0,0425 долларов США за кВт в час, из них для ВЭС - 0,03075 долларов США за кВтч, система накопления электроэнергии - 0,0097 долларов США за кВтч и подключения - 0,00205 долларов США за кВтч в течение 25 лет, что станет возможным благодаря использованию передовых технологий в области производства энергии ветра и хранения электроэнергии.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окончательная цена электроэнергии по проекту Мирный должна быть определена Сторонами до момента ратификации настоящего Специального Соглашения, с учетом результатов аукционных торгов 2022 года полученных в Республике Казахстан.</w:t>
      </w:r>
    </w:p>
    <w:bookmarkEnd w:id="61"/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Специальному Соглашению между Правительством Республики Казахстан и Правительством Французской Республики о реализации сотрудничества в сфере борьбы с глобальным потеплением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признают, что правовая база, применимая к Крупным Проектам, является ключом к успешной реализации Крупных Проектов для целей внесения значительного вклада в цели Сторон в отношении развития возобновляемых источников энергии и борьбы с изменением климата.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устанавливает ключевые условия, которые должны быть включены в Документацию по Крупному Проекту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Специального Соглашения.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I. КЛЮЧЕВЫЕ УСЛОВИЯ ДЛЯ КРУПНЫХ ПРОЕКТОВ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ЗАКУПЩИК</w:t>
      </w:r>
    </w:p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Принимая во внимание технические особенности Крупного Проекта, закупщиком определен расчетно-финансовый центр по поддержке возобновляемых источников энергии (далее - "РФЦ" или "Закупщик"),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№ 165- IV "О поддержке использования возобновляемых источников энергии", осуществляющий покупку электроэнергии, произведенной станцией, по цене, в объеме, и на срок, согласованный сторонами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Специальному Соглашению. Договор о покупке электрической энергии для реализации Крупного Проекта, заключается без проведения аукциона по возобновляемым источникам энергии или любой другой процедуры торгов.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ДОКУМЕНТАЦИЯ ПО КРУПНОМУ ПРОЕКТУ</w:t>
      </w:r>
    </w:p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Документация по Крупному Проекту включает соглашение об инвестициях, договор о покупке электрической энергии (далее - "ДПЭ"), а также иные договоры, перечень которых будет согласован Сторонами.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Документация по Крупному Проекту включает необходимые положения, способствующие сокращению выбросов углерода благодаря использованию высококачественных технологий в области возобновляемых источников энергии и хранении электроэнергии.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Соглашение об инвестициях заключается в соответствии с законодательством Республики Казахстан и положениями Специального Соглашения. Форма ДПЭ предусматривается соглашением об инвестициях. ДПЭ, составленный по форме согласно положениям настоящего пункта, заключается в соответствии с законодательством Республики Казахстан в части существующих императивных норм и законодательством Англии и Уэльса в части любых иных положений, прямо неурегулированных законодательством Республики Казахстан.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Стороны Крупного Проекта заключат соглашение об инвестициях с Правительством Республики Казахстан, а также ДПЭ, учитывающий положения законодательства Республики Казахстан, действующего на дату подписания Специального Соглашения, передовую международную практику и соответствующий требованиям финансовых институтов в части проектного финансирования.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Споры, возникающие в связи с реализацией Крупных Проектов, будут рассмотрены одним из следующих международных арбитражных институтов - (МТП, JIMTC и (или) МЦУИС) с местонахождением в Лондоне.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Документация по Крупному Проекту включает следующее: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положения, предоставляющие кредиторам платежное обязательство в отношении финансовой устойчивости и платежеспособности РФЦ, включая платежные обязательства РФЦ по ДПЭ, а также 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положения о компенсации Республикой Казахстан всех сумм в связи с прекращением Крупного Проекта по причинам, отнесенным по согласованию Сторон к нарушениям обязательств Республикой Казахстан, как определено в Документации по Крупному Проекту; а также 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обязательства в отношении поддержки Республикой Казахстан Крупного Проекта, предусмотренные в соглашении об инвестициях.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 Принимая во внимание технические, экономические и финансовые аспекты, а также соблюдая экономический баланс интересов Сторон Крупного Проекта и Сторон Документации по Крупному Проекту, Стороны Документации по Крупному Проекту рассмотрят возможность проработки следующих условий: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участия Крупного Проекта на балансирующем рынке электрической энергии в режиме реального времени в соответствии с законодательством Республики Казахстан, применяемому к объектам по использованию возобновляемых источников энергии; 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купли-продажи электрической энергии, предполагаемой к поставке Крупным Проектом в соответствии с законодательством Республики Казахстан и международной практикой;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ДОГОВОРЫ О ПОКУПКЕ ЭЛЕКТРИЧЕСКОЙ ЭНЕРГИИ</w:t>
      </w:r>
    </w:p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При заключении ДПЭ, РФЦ не применяет процедуры, предусмотренные казахстанским законодательством для утверждения и одобрения ДПЭ, за исключением требований проведения обязательных корпоративных процедур и постановления Правительства Республики Казахстан, одобряющее соответствующее соглашение об инвестициях.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РФЦ закупает электроэнергию в рамках Крупных Проектов в соответствии с условиями ДПЭ и соглашения об инвестициях.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ПЛАТЕЖИ И ВАЛЮТА</w:t>
      </w:r>
    </w:p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Тариф, утвержденный по Крупному Проекту, должен быть номинирован в иностранной валюте.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Все платежи по Документации по Крупному Проекту осуществляются в тенге по обменному курсу на день платежа.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Стороны Крупных Проектов обязуются соблюдать все требования валютного законодательства Республики Казахстан, с учетом следующего: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Стороны Крупных Проектов имеют неограниченное право обменивать валюту.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 Стороны Крупных Проектов вправе без ограничений исполнять валютные обязательства, исходящие из Документации по Крупным проектам, а также получать дивиденды в иностранной валюте.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ТЕХНИКО-ЭКОНОМИЧЕСКИЕ ОБОСНОВАНИЯ И ПРОЕКТНАЯ ДОКУМЕНТАЦИЯ</w:t>
      </w:r>
    </w:p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Республика Казахстан оказывает полное содействие при прохождении экспертизы, а также в получении всех необходимых разрешений и согласований, необходимых для своевременной реализации Крупных Проектов.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ЗЕМЛЯ</w:t>
      </w:r>
    </w:p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Стороны Крупного Проекта получают права землепользования на земельные участки, необходимые для Крупных Проектов и приемлемые для Девелоперов, непосредственно от соответствующих государственных органов без проведения конкурса (аукциона).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СОКРАЩЕНИЕ ОБЪЕМА ПРОИЗВОДСТВА, ОТКЛЮЧЕНИЕ СЕТИ И ТЕХНИЧЕСКОЕ ОБСЛУЖИВАНИЕ СЕТИ</w:t>
      </w:r>
    </w:p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 С целью поддержки производства и использования возобновляемой энергии в сети для эффективного снижения зависимости от невозобновляемых источников энергии Республика Казахстан должна предусмотреть и принять все необходимые меры для: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7.1.1 уменьшения влияния на Крупные Проекты периода ликвидации аварий в единой электроэнергетической системе Республики Казахстан, приводящих к отключению Крупных Проектов от сети;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7.1.2 предотвращения отключения системным оператором Крупных Проектов от сети по каким-либо причинам, за исключением аварийных случаев в единой электроэнергетической системе Республики Казахстан и согласованных регламентных ремонтных работ или аварийных ремонтных работ;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7.1.3 рассмотрения вопроса о передаче на баланс системного оператора инфраструктуры (части линий электропередач), являющейся частью подключения Крупных Проектов к сети, в случае если системный оператор начинает использовать данную инфраструктуру для транспортировки электроэнергии произведенной иными энергопроизводящими организациями, не являющимися участниками соответствующего Крупного Проекта и не связанными с ним.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 Стороны Документации по Крупному Проекту рассмотрят возможность проработки условий применения и управления системой накопления энергии системным оператором.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ПРЕФЕРЕНЦИАЛЬНЫЙ СТАТУС</w:t>
      </w:r>
    </w:p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Учитывая важность и роль, которую должны играть Крупный Проект в борьбе с изменением климата, а также преимущества Крупного Проекта для Республики Казахстан, в рамках реализации Крупного Проекта заключается соглашение об инвестициях сроком до 25 лет.</w:t>
      </w:r>
    </w:p>
    <w:bookmarkEnd w:id="93"/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Стороны Крупного Проекта, реализуемого на территории Республики Казахстан, оплачивают налоги в соответствии с законодательством Республики Казахстан. При этом, в соответствии с таможенным законодательством Евразийского Экономического Союза и таможенным законодательством Республики Казахстан, ввоз технологического оборудования, комплектующих и запасных частей к нему на территорию Республики Казахстан, необходимых для Крупного Проекта, освобождается от уплаты таможенных пошлин.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Соглашение об инвестициях, а также иные соглашения, предусматривающие предоставление инвестиционных преференций, заключаются вне зависимости от состава и доли участников проектной компании, реализующей Крупный Проект, при этом Стороны Крупного Проекта не вправе претендовать на получение инвестиционных преференций в виде освобождения от уплаты налогов в рамках соглашения об инвестициях.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9. ОФСЕТЫ</w:t>
      </w:r>
    </w:p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Использование и реализация углеродных офсетов, сформированных в рамках Крупных Проектов,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10. ПРОЧИЕ УСЛОВИЯ</w:t>
      </w:r>
    </w:p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 Республика Казахстан, и все Стороны Документации по Крупному Проекту, которые аффилированы с Республикой Казахстан, должны соблюдать и исполнять любые окончательные решения, предусмотренные в рамках механизмов разрешения споров в Документации по Крупному Проекту.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Документации по Крупному Проекту обязуются в Документации по Крупному Проекту не выдвигать никаких возражений против признания, приведения в исполнение и/иди фактического исполнения окончательного арбитражного решения, за исключением оснований для отказа в признании и приведении в исполнение, предусмотренных в Конвенции о признании и приведений в исполнение иностранных арбитражных решений от 10 июня 1958 года (Нью-Йоркская Конвенция) и / или любыми другими применимыми правилами.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Положения данного Специального Соглашения не распространяются на Национальный Банк Республики Казахстан, не являющийся стороной настоящего Специального Соглашения. Ничто в настоящем Специальном Соглашении не должно толковаться как отказ от любых иммунитетов в отношении имущества, принадлежащего Национальному Банку Республики Казахстан на праве собственности (и (или) на основании иного права), и (или) имущества, находящегося в доверительном Управлении Национального Банка Республики Казахстан.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