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eff7b" w14:textId="bceff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в Соглашение между Правительством Республики Казахстан и Правительством Республики Узбекистан об условиях взаимных поездок граждан от 7 июля 2000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апреля 2024 года № 70-VIII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между Правительством Республики Казахстан и Правительством Республики Узбекистан об условиях взаимных поездок граждан от 7 июля 2000 года, совершенный в Ташкенте 22 декабря 2022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в Соглашение между Правительством Республики Казахстан и Правительством Республики Узбекистан об условиях взаимных поездок граждан от 7 июля 2000 года  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Республики Узбекистан, в дальнейшем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основываясь на положениях </w:t>
      </w:r>
      <w:r>
        <w:rPr>
          <w:rFonts w:ascii="Times New Roman"/>
          <w:b w:val="false"/>
          <w:i w:val="false"/>
          <w:color w:val="000000"/>
          <w:sz w:val="28"/>
        </w:rPr>
        <w:t>статьи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Республики Узбекистан об условиях взаимных поездок граждан от 7 июля 2000 года (далее - Соглашение),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дальнейшего развития дружественных отношений между двумя государствами, правового урегулирования поездок их граждан,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желая создать благоприятные условия для пребывания граждан одного государства на территории другого государства,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6"/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"Граждане государства одной Стороны независимо от постоянного места жительства въезжают, выезжают, следуют транзитом, передвигаются по территории государства другой Стороны, если период их пребывания не превышает 30 (тридцать) календарных дней с момента пересечения Государственной границы государства Стороны, суммарно 90 (девяносто) календарных дней в течение каждого периода в 180 (сто восемьдесят) календарных дней без оформления разрешения па временное проживание (временной регистрации) на основании перечисленных в приложениях № 1 и № 2 к настоящему Протоколу документов, удостоверяющих их личность и подтверждающих гражданство.";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пребывания гражданина государства одной Стороны на территории государства другой Стороны свыше 30 (тридцать) календарных дней указанный гражданин обязан получить разрешение на временное проживание (встать на временную регистрацию) в компетентных органах государства Стороны пребывания в соответствии с законодательством государства Стороны пребывания.";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исключить.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статьи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 процедуры оформления разрешения на временное проживание (временной регистрации) освобождаются:".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bookmarkEnd w:id="1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Пропуск через Государственную границу граждан государств Сторон, обслуживающих государственные объекты одной Стороны, находящиеся на территории государства другой Стороны, въезжающих, выезжающих и пребывающих на территории государства другой Стороны для выполнения служебных обязанностей, будет осуществляться на основании национальных паспортов и служебных удостоверений по согласованным спискам.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объектов, указанных в пункте 1 настоящей статьи, будет определен посредством обмена нотами по дипломатическим каналам в течение 30 (тридцать) дней с даты подписания настоящего Соглашения.".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bookmarkEnd w:id="20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"Граждане государства одной Стороны во время пребывания на территории государства другой Стороны обязаны соблюдать его законодательство.".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 № 1 и № 2 к Соглашению изложить в новой редакции согласно приложениям к настоящему Протоколу.</w:t>
      </w:r>
    </w:p>
    <w:bookmarkEnd w:id="25"/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письменного уведомления Сторон о выполнении внутригосударственных процедур, необходимых для его вступления в силу.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Ташкенте "22" декабря 2022 года, в двух экземплярах, каждый на казахском, узбекском и русском языках, причем все тексты являются равно аутентичными.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расхождения между текстами Стороны обращаются к тексту на русском языке. 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Правительство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Узбекистан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Протоколу о внесении изменений в Соглашение между Правительством Республики Казахстан и Правительством Республики Узбекистан об условиях взаимных поездок граждан     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 xml:space="preserve">документов для въезда, выезда и передвижения граждан Республики Казахстан на территории Республики Узбекистан 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Дипломатический паспорт гражданина Республики Казахстан.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Служебный паспорт гражданина Республики Казахстан.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Паспорт гражданина Республики Казахстан.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Удостоверение члена экипажа воздушного судна (во время следования в составе экипажа).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Свидетельство на возвращение в Республику Казахстан (только для возвращения в Республику Казахстан).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Удостоверение личности сотрудника межправительственной фельдъегерской службы.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Протоколу о внесении изменений в Соглашение между Правительством Республики Казахстан и Правительством Республики Узбекистан об условиях взаимных поездок граждан </w:t>
            </w:r>
          </w:p>
        </w:tc>
      </w:tr>
    </w:tbl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</w:t>
      </w:r>
      <w:r>
        <w:br/>
      </w:r>
      <w:r>
        <w:rPr>
          <w:rFonts w:ascii="Times New Roman"/>
          <w:b/>
          <w:i w:val="false"/>
          <w:color w:val="000000"/>
        </w:rPr>
        <w:t xml:space="preserve">документов для въезда, выезда и передвижения граждан Республики Узбекистан на территории Республики Казахстан 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Биометрический дипломатический паспорт Республики Узбекистан.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Биометрический паспорт гражданина Республики Узбекистан.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Биометрический паспорт гражданина Республики Узбекистан для выезда за границу.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Сертификат на возвращение в Республику Узбекистан (только для возвращения в Республику Узбекистан).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Удостоверение члена экипажа воздушного судна (во время следования в составе экипажа).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Удостоверение личности сотрудника межправительственной фельдъегерской службы.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