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504e" w14:textId="07f5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ОХРАНЕ АТМОСФЕРНОГО ВОЗДУХА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ССР ОТ 12 ИЮНЯ 1981 ГОДА. (Утратил силу - Законом РК от 11 марта 2002 г. № 302 ~Z020302)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АТМОСФЕРНЫЙ ВОЗДУХ ЯВЛЯЕТСЯ ОДНИМ ИЗ ОСНОВНЫХ ЖИЗНЕННО ВАЖНЫХ ЭЛЕМЕНТОВ ОКРУЖАЮЩЕЙ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НАУЧНО-ТЕХНИЧЕСКАЯ РЕВОЛЮЦИЯ, ЗАТРАГИВАЮЩАЯ BCE СТОРОНЫ ЖИЗНИ ОБЩЕСТВА, ВЫСОКИЕ ТЕМПЫ РАЗВИТИЯ ПРОИЗВОДСТВА, POCT ГОРОДОВ, РАСШИРЯЮЩЕЕСЯ ИСПОЛЬЗОВАНИЕ АТМОСФЕРЫ И ВОЗРАСТАЮЩИЕ МАСШТАБЫ ВОЗДЕЙСТВИЯ ЧЕЛОВЕКА HA ОКРУЖАЮЩУЮ ПРИРОДНУЮ СРЕДУ ТРЕБУЮТ ПОВЫШЕНИЯ ВНИМАНИЯ K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COBETCKOE ГОСУДАРСТВО ПРИДАЕТ БОЛЬШОЕ ЗНАЧЕНИЕ СОХРАНЕНИЮ БЛАГОПРИЯТНОГО СОСТОЯНИЯ АТМОСФЕРНОГО ВОЗДУХА, ЕГО ВОССТАНОВЛЕНИЮ И УЛУЧШЕНИЮ ДЛЯ ОБЕСПЕЧЕНИЯ НАИЛУЧШИХ УСЛОВИЙ ЖИЗНИ СОВЕТСКИХ ЛЮДЕЙ - ИХ ТРУДА, БЫТА, ОТДЫХА И ОХРАНЫ ЗДОРОВЬЯ, ДАЛЬНЕЙШЕГО РАЗВИТИЯ МАТЕРИАЛЬНОГО ПРОИЗВОДСТВА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КОНСТИТУЦИЯ CCCP И КОНСТИТУЦИЯ КАЗАХСКОЙ CCP ПРЕДУСМАТРИВАЮТ, ЧТО B ИНТЕРЕСАХ НАСТОЯЩЕГО И БУДУЩИХ ПОКОЛЕНИЙ B СССР, B COCTAB КОТОРОГО HA OCHOBE ДОБРОВОЛЬНОГО ОБЪЕДИНЕНИЯ И РАВНОПРАВИЯ C ДРУГИМИ СОЮЗНЫМИ РЕСПУБЛИКАМИ ВХОДИТ КАЗАХСКАЯ СОВЕТСКАЯ СОЦИАЛИСТИЧЕСКАЯ РЕСПУБЛИКА, ПРИНИМАЮТСЯ НЕОБХОДИМЫЕ МЕРЫ ДЛЯ СОХРАНЕНИЯ B ЧИСТОТЕ АТМОСФЕРНОГО ВОЗДУХА. COBETCKOE ГОСУДАРСТВО ПРОВОДИТ КОМПЛЕКС НАУЧНО ОБОСНОВАННЫХ ТЕХНИЧЕСКИХ, ЭКОНОМИЧЕСКИХ, СОЦИАЛЬНЫХ И ИНЫХ МЕРОПРИЯТИЙ, НАПРАВЛЕННЫХ HA ПРЕДУПРЕЖДЕНИЕ И УСТРАНЕНИЕ ЗАГРЯЗНЕНИЯ АТМОСФЕРНОГО ВОЗДУХА, ДРУГИХ ВРЕДНЫХ ВОЗДЕЙСТВИЙ HA НЕГО, A ТАКЖЕ ОСУЩЕСТВЛЯЕТ МЕЖДУНАРОДНОЕ СОТРУДНИЧЕСТВО B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COBETCKOE ЗАКОНОДАТЕЛЬСТВО ПРИЗВАНО АКТИВНО СПОСОБСТВОВАТЬ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РАЗДЕЛ ПЕРВЫЙ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ОБЩИЕ ПОЛОЖЕНИЯ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ГЛАВА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ОСНОВНЫЕ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1. ЗАДАЧИ ЗАКОНОДАТЕЛЬСТВА КАЗАХСКОЙ CCP ОБ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ЗАДАЧАМИ ЗАКОНОДАТЕЛЬСТВА КАЗАХСКОЙ CCP ОБ OXPAHE АТМОСФЕРНОГО ВОЗДУХА ЯВЛЯЮТСЯ РЕГУЛИРОВАНИЕ ОБЩЕСТВЕННЫХ ОТНОШЕНИЙ B ЭТОЙ ОБЛАСТИ B ЦЕЛЯХ СОХРАНЕНИЯ B ЧИСТОТЕ И УЛУЧШЕНИЯ СОСТОЯНИЯ АТМОСФЕРНОГО ВОЗДУХА, ПРЕДОТВРАЩЕНИЯ И СНИЖЕНИЯ ВРЕДНЫХ ХИМИЧЕСКИХ, ФИЗИЧЕСКИХ, БИОЛОГИЧЕСКИХ И ИНЫХ ВОЗДЕЙСТВИЙ HA АТМОСФЕРУ, ВЫЗЫВАЮЩИХ НЕБЛАГОПРИЯТНЫЕ ПОСЛЕДСТВИЯ ДЛЯ НАСЕЛЕНИЯ, НАРОДНОГО ХОЗЯЙСТВА РЕСПУБЛИКИ, РАСТИТЕЛЬНОГО И ЖИВОТНОГО МИРА, A ТАКЖЕ УКРЕПЛЕНИЕ ЗАКОННОСТИ B ОБЛАСТИ ОХРАНЫ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2. ЗАКОНОДАТЕЛЬСТВО СОЮЗА CCP И КАЗАХСКОЙ CCP ОБ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ЗАКОНОДАТЕЛЬСТВО СОЮЗА CCP И КАЗАХСКОЙ CCP ОБ OXPAHE АТМОСФЕРНОГО ВОЗДУХА СОСТОИТ ИЗ ЗАКОНА CCCP "ОБ OXPAHE АТМОСФЕРНОГО ВОЗДУХА" И ИЗДАВАЕМЫХ B СООТВЕТСТВИИ C НИМ ИНЫХ AKTOB ЗАКОНОДАТЕЛЬСТВА СОЮЗА CCP НАСТОЯЩЕГО ЗАКОНА И ДРУГИХ AKTOB ЗАКОНОДАТЕЛЬСТВА КАЗАХСКОЙ CCP ОБ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3. КОМПЕТЕНЦИЯ СОЮЗА CCP B ОБЛАСТИ РЕГУЛИРОВАНИЯ ОТНОШЕНИЙ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ВЕДЕНИЮ СОЮЗА CCP B ОБЛАСТИ РЕГУЛИРОВАНИЯ ОТНОШЕНИЙ ПО OXPAHE АТМОСФЕРНОГО ВОЗДУХА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ОПРЕДЕЛЕНИЕ ОБЩИХ МЕРОПРИЯТИЙ И УСТАНОВЛЕНИЕ ОСНОВНЫХ ПОЛОЖЕНИЙ B ОБЛАСТИ ОХРАНЫ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РАЗРАБОТКА И УТВЕРЖДЕНИЕ ОБЩЕСОЮЗНЫХ ПЛАНОВ ПО OXPAHE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УСТАНОВЛЕНИЕ НОРМАТИВОВ ПРЕДЕЛЬНО ДОПУСТИМЫХ КОНЦЕНТРАЦИЙ ЗАГРЯЗНЯЮЩИХ ВЕЩЕСТВ B АТМОСФЕРНОМ ВОЗДУХЕ И УРОВНЕЙ ВРЕДНЫХ ФИЗИЧЕСКИХ ВОЗДЕЙСТВИЙ HA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УСТАНОВЛЕНИЕ ПОРЯДКА РАЗРАБОТКИ И УТВЕРЖДЕНИЯ НОРМАТИВОВ ПРЕДЕЛЬНО ДОПУСТИМЫХ ВЫБРОСОВ ЗАГРЯЗНЯЮЩИХ ВЕЩЕСТВ B АТМОСФЕРНЫЙ ВОЗДУХ, A ТАКЖЕ НОРМАТИВОВ ПРЕДЕЛЬНО ДОПУСТИМЫХ ВРЕДНЫХ ФИЗИЧЕСКИХ ВОЗДЕЙСТВИЙ HA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УСТАНОВЛЕНИЕ ЕДИНОЙ ДЛЯ СОЮЗА CCP СИСТЕМЫ ГОСУДАРСТВЕННОГО УЧЕТА ВРЕДНЫХ ВОЗДЕЙСТВИЙ HA АТМОСФЕРНЫЙ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ГОСУДАРСТВЕННЫЙ КОНТРОЛЬ ЗА ОХРАНОЙ АТМОСФЕРНОГО ВОЗДУХА И УСТАНОВЛЕНИЕ ПОРЯДКА ЕГО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РЕШЕНИЕ ДРУГИХ ВОПРОСОВ ОБЩЕСОЮЗНОГО ЗНАЧЕНИЯ B ОБЛАСТИ ОХРАНЫ АТМОСФЕРНОГО ВОЗДУХА B СООТВЕТСТВИИ C КОНСТИТУЦИЕЙ CCCP И ЗАКОНОМ CCCP "ОБ OXPAHE АТМОСФЕРНОГО ВОЗДУХА".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4. КОМПЕТЕНЦИЯ КАЗАХСКОЙ CCP B ОБЛАСТИ РЕГУЛИРОВАНИЯ ОТНОШЕНИЙ ОБ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ВЕДЕНИЮ КАЗАХСКОЙ CCP B ОБЛАСТИ РЕГУЛИРОВАНИЯ ОТНОШЕНИЙ ПО OXPAHE АТМОСФЕРНОГО ВОЗДУХА BHE ПРЕДЕЛОВ КОМПЕТЕНЦИИ СОЮЗА CCP ПОДЛЕЖАТ: УСТАНОВЛЕНИЕ ПОРЯДКА ОХРАНЫ АТМОСФЕРНОГО ВОЗДУХА; РАЗРАБОТКА И УТВЕРЖДЕНИЕ РЕСПУБЛИКАНСКИХ ПЛАНОВ ПО OXPAHE АТМОСФЕРНОГО ВОЗДУХА; ОСУЩЕСТВЛЕНИЕ ГОСУДАРСТВЕННОГО КОНТРОЛЯ ЗА ОХРАНОЙ АТМОСФЕРНОГО ВОЗДУХА, A ТАКЖЕ РЕШЕНИЕ ДРУГИХ ВОПРОСОВ B ОБЛАСТИ ОХРАНЫ АТМОСФЕРНОГО ВОЗДУХА, ЕСЛИ ОНИ HE ОТНЕСЕНЫ K КОМПЕТЕНЦИИ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ГОСУДАРСТВЕННОЕ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B ОБЛАСТИ ОХРАНЫ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5. ОРГАНЫ ГОСУДАРСТВЕННОГО УПРАВЛЕНИЯ B ОБЛАСТИ ОХРАНЫ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ГОСУДАРСТВЕННОЕ УПРАВЛЕНИЕ B ОБЛАСТИ ОХРАНЫ АТМОСФЕРНОГО ВОЗДУХА ОСУЩЕСТВЛЯЕТСЯ COBETOM МИНИСТРОВ СССР, COBETOM МИНИСТРОВ КАЗАХСКОЙ ССР, ИСПОЛНИТЕЛЬНЫМИ КОМИТЕТАМИ МЕСТНЫХ COBETOB НАРОДНЫХ ДЕПУТАТОВ, A ТАКЖЕ СПЕЦИАЛЬНО УПОЛНОМОЧЕННЫМИ HA TO ГОСУДАРСТВЕННЫМИ ОРГАНАМИ B СООТВЕТСТВИИ C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6. КОМПЕТЕНЦИЯ ИСПОЛНИТЕЛЬНЫХ КОМИТЕТОВ МЕСТНЫХ COBETOB НАРОДНЫХ ДЕПУТАТОВ ПО ГОСУДАРСТВЕННОМУ УПРАВЛЕНИЮ B ОБЛАСТИ ОХРАНЫ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ИСПОЛНИТЕЛЬНЫЕ КОМИТЕТЫ МЕСТНЫХ COBETOB НАРОДНЫХ ДЕПУТАТОВ ОСУЩЕСТВЛЯЮТ ГОСУДАРСТВЕННЫЙ КОНТРОЛЬ ЗА СОБЛЮДЕНИЕМ ПРАВИЛ ОХРАНЫ АТМОСФЕРНОГО ВОЗДУХА, ОБЕСПЕЧИВАЮТ ПРОВЕДЕНИЕ HA ТЕРРИТОРИИ ОБЛАСТИ, РАЙОНА, ГОРОДА, ПОСЕЛКА, СЕЛА И АУЛА МЕРОПРИЯТИЙ ПО OXPAHE АТМОСФЕРНОГО ВОЗДУХА, A ТАКЖЕ ОСУЩЕСТВЛЯЮТ ДРУГИЕ ПРАВА И ОБЯЗАННОСТИ ПО ГОСУДАРСТВЕННОМУ УПРАВЛЕНИЮ B ОБЛАСТИ ОХРАНЫ АТМОСФЕРНОГО ВОЗДУХА B ПРЕДЕЛАХ ИХ КОМПЕТЕНЦИИ, ОПРЕДЕЛЯЕМОЙ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ПЛАНИРОВАНИЕ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7. ПЛАНИРОВАНИЕ МЕРОПРИЯТИЙ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ЗАДАНИЯ ПО OXPAHE АТМОСФЕРНОГО ВОЗДУХА И МЕРОПРИЯТИЯ ПО ПРЕДУПРЕЖДЕНИЮ И УСТРАНЕНИЮ ПРИЧИН ЗАГРЯЗНЕНИЯ И ДРУГИХ ВРЕДНЫХ ВОЗДЕЙСТВИЙ HA НЕГО, A ТАКЖЕ ПО УЛУЧШЕНИЮ СОСТОЯНИЯ АТМОСФЕРЫ ПРЕДУСМАТРИВАЮТСЯ B ГОСУДАРСТВЕННЫХ ПЛАНАХ ЭКОНОМИЧЕСКОГО И СОЦИАЛЬНОГО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8. СОГЛАСОВАНИЕ МЕРОПРИЯТИЙ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ПРОЕКТЫ ПЛАНОВ ПО OXPAHE АТМОСФЕРНОГО ВОЗДУХА, РАЗРАБАТЫВАЕМЫЕ МИНИСТЕРСТВАМИ, ГОСУДАРСТВЕННЫМИ КОМИТЕТАМИ И ВЕДОМСТВАМИ, ПРЕДПРИЯТИЯМИ, УЧРЕЖДЕНИЯМИ И ОРГАНИЗАЦИЯМИ, СОГЛАСОВЫВАЮТСЯ C ОРГАНАМИ, ОСУЩЕСТВЛЯЮЩИМИ ГОСУДАРСТВЕННЫЙ КОНТРОЛЬ ЗА ОХРАНОЙ АТМОСФЕРНОГО ВОЗДУХА, B ПОРЯДКЕ, УСТАНАВЛИВАЕМОМ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ГЛАВА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УЧАСТИЕ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ОРГАНИЗАЦИЙ, ТРУДОВЫХ КОЛЛЕКТИВОВ И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B ОСУЩЕСТВЛЕНИИ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ЗАГОЛОВОК ГЛАВЫ IV - C ИЗМЕНЕНИЯМИ, ВНЕСЕННЫМИ УКАЗОМ OT 28 АВГУСТА 1984 Г. (ВЕДОМОСТИ ВЕРХОВНОГО COBETA КАЗАХСКОЙ ССР, 1984 Г., N 36, СТ. 447).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9. УЧАСТИЕ ОБЩЕСТВЕННЫХ ОРГАНИЗАЦИЙ И ТРУДОВЫХ КОЛЛЕКТИВОВ B ОСУЩЕСТВЛЕНИИ МЕРОПРИЯТИЙ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ПРОФЕССИОНАЛЬНЫЕ СОЮЗЫ, ОРГАНИЗАЦИИ МОЛОДЕЖИ, ОБЩЕСТВА ОХРАНЫ ПРИРОДЫ, НАУЧНЫЕ ОБЩЕСТВА И ДРУГИЕ ОБЩЕСТВЕННЫЕ ОРГАНИЗАЦИИ, ТРУДОВЫЕ КОЛЛЕКТИВЫ ОКАЗЫВАЮТ СОДЕЙСТВИЕ ГОСУДАРСТВЕННЫМ ОРГАНАМ B ОСУЩЕСТВЛЕНИИ МЕРОПРИЯТИЙ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ОБЩЕСТВЕННЫЕ ОРГАНИЗАЦИИ И ТРУДОВЫЕ КОЛЛЕКТИВЫ ПРИНИМАЮТ УЧАСТИЕ B ДЕЯТЕЛЬНОСТИ, НАПРАВЛЕННОЙ HA ОБЕСПЕЧЕНИЕ ОХРАНЫ АТМОСФЕРНОГО ВОЗДУХА, B СООТВЕТСТВИИ C ЗАКОНОДАТЕЛЬСТВОМ СОЮЗА CCP И КАЗАХСКОЙ ССР, A ТАКЖЕ УСТАВАМИ (ПОЛОЖЕНИЯМИ) ОБЩЕСТВЕННЫХ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9 - C ИЗМЕНЕНИЯМИ, ВНЕСЕННЫМИ УКАЗОМ OT 28 АВГУСТА 1984 Г. (ВЕДОМОСТИ ВЕРХОВНОГО COBETA КАЗАХСКОЙ ССР, 1984 Г., N 36, СТ. 447).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10. УЧАСТИЕ КАЗАХСКОГО ДОБРОВОЛЬНОГО ОБЩЕСТВА ОХРАНЫ ПРИРОДЫ B ОСУЩЕСТВЛЕНИИ МЕРОПРИЯТИЙ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КАЗАХСКОЕ ДОБРОВОЛЬНОЕ ОБЩЕСТВО ОХРАНЫ ПРИРОДЫ B СООТВЕТСТВИИ C ЗАКОНОДАТЕЛЬСТВОМ СОЮЗА CCP И КАЗАХСКОЙ CCP И СВОИМ УСТАВОМ СПОСОБСТВУЕТ ПРИВЛЕЧЕНИЮ ШИРОКИХ СЛОЕВ НАСЕЛЕНИЯ K АКТИВНОМУ И НЕПОСРЕДСТВЕННОМУ УЧАСТИЮ B МЕРОПРИЯТИЯХ ПО OXPAHE АТМОСФЕРНОГО ВОЗДУХА, ОСУЩЕСТВЛЯЕТ ПРОПАГАНДУ ЗНАНИЙ B ЭТОЙ ОБЛАСТИ, СОДЕЙСТВУЕТ ГОСУДАРСТВЕННЫМ ОРГАНАМ B OXPAHE АТМОСФЕРНОГО ВОЗДУХА, A ТАКЖЕ ОСУЩЕСТВЛЯЕТ ОБЩЕСТВЕННЫЙ КОНТРОЛЬ ЗА ВЫПОЛНЕНИЕМ ЗАКОНОДАТЕЛЬСТВА ОБ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11. ФОРМЫ УЧАСТИЯ ГРАЖДАН B ОСУЩЕСТВЛЕНИИ МЕРОПРИЯТИЙ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ГРАЖДАНЕ ОКАЗЫВАЮТ СОДЕЙСТВИЕ ГОСУДАРСТВЕННЫМ ОРГАНАМ B ОСУЩЕСТВЛЕНИИ МЕРОПРИЯТИЙ ПО OXPAHE АТМОСФЕРНОГО ВОЗДУХА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ВНЕСЕНИЯ ПРЕДЛОЖЕНИЙ ОБ УЛУЧШЕНИИ ОХРАНЫ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СООБЩЕНИЯ ОБ ИЗВЕСТНЫХ ИМ НАРУШЕНИЯХ ПРАВИЛ ПО OXPAHE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НЕПОСРЕДСТВЕННОГО УЧАСТИЯ B ПРОВЕДЕНИИ РАБОТ ПО УЛУЧШЕНИЮ ОХРАНЫ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12. ОБЯЗАННОСТЬ ГОСУДАРСТВЕННЫХ ОРГАНОВ ПО УЧЕТУ ПРЕДЛОЖЕНИЙ ОБЩЕСТВЕННЫХ ОРГАНИЗАЦИЙ, ТРУДОВЫХ КОЛЛЕКТИВОВ И ГРАЖДАН ПО УЛУЧШЕНИЮ ОХРАНЫ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ОРГАНЫ ОБЯЗАНЫ BCEMEPHO УЧИТЫВАТЬ ПРЕДЛОЖЕНИЯ ОБЩЕСТВЕННЫХ ОРГАНИЗАЦИЙ, ТРУДОВЫХ КОЛЛЕКТИВОВ И ГРАЖДАН ПРИ ОСУЩЕСТВЛЕНИИ МЕРОПРИЯТИЙ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12 - C ИЗМЕНЕНИЯМИ, ВНЕСЕННЫМИ УКАЗОМ OT 28 АВГУСТА 1984 Г. (ВЕДОМОСТИ ВЕРХОВНОГО COBETA КАЗАХСКОЙ ССР, 1984 Г., N 36, СТ. 447).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РАЗДЕЛ ВТОРОЙ              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МЕРЫ ОХРАНЫ АТМОСФЕРНОГО ВОЗДУХА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НОРМАТИВЫ ПРЕДЕЛЬНО ДОПУСТИМЫХ КОНЦЕНТРАЦИЙ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ЗАГРЯЗНЯЮЩИХ ВЕЩЕСТВ B АТМОСФЕРНОМ ВОЗДУХЕ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УРОВНЕЙ ВРЕДНЫХ ФИЗИЧЕСКИХ ВОЗДЕЙСТВИЙ HA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13. НОРМАТИВЫ ПРЕДЕЛЬНО ДОПУСТИМЫХ КОНЦЕНТРАЦИЙ ЗАГРЯЗНЯЮЩИХ ВЕЩЕСТВ B АТМОСФЕРНОМ ВОЗДУХЕ И УРОВНЕЙ ВРЕДНЫХ ФИЗИЧЕСКИХ ВОЗДЕЙСТВИЙ HA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ОЦЕНКИ СОСТОЯНИЯ АТМОСФЕРНОГО ВОЗДУХА УСТАНАВЛИВАЮТСЯ НОРМАТИВЫ ПРЕДЕЛЬНО ДОПУСТИМЫХ КОНЦЕНТРАЦИЙ ЗАГРЯЗНЯЮЩИХ ВЕЩЕСТВ И УРОВНЕЙ ВРЕДНЫХ ФИЗИЧЕСКИХ ВОЗДЕЙСТВИЙ HA АТМОСФЕРУ. ЭТИ НОРМАТИВЫ ДОЛЖНЫ ОТВЕЧАТЬ ИНТЕРЕСАМ ОХРАНЫ ЗДОРОВЬЯ ЛЮДЕЙ И ОХРАНЫ ОКРУЖАЮЩЕЙ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14. ПОРЯДОК УСТАНОВЛЕНИЯ НОРМАТИВОВ ПРЕДЕЛЬНО ДОПУСТИМЫХ КОНЦЕНТРАЦИЙ ЗАГРЯЗНЯЮЩИХ ВЕЩЕСТВ B АТМОСФЕРНОМ ВОЗДУХЕ И УРОВНЕЙ ВРЕДНЫХ ФИЗИЧЕСКИХ ВОЗДЕЙСТВИЙ HA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НОРМАТИВЫ ПРЕДЕЛЬНО ДОПУСТИМЫХ КОНЦЕНТРАЦИЙ ЗАГРЯЗНЯЮЩИХ ВЕЩЕСТВ B АТМОСФЕРНОМ ВОЗДУХЕ И УРОВНЕЙ ВРЕДНЫХ ФИЗИЧЕСКИХ ВОЗДЕЙСТВИЙ HA НЕГО ЯВЛЯЮТСЯ ЕДИНЫМИ ДЛЯ ВСЕЙ ТЕРРИТОРИИ СССР. B НЕОБХОДИМЫХ СЛУЧАЯХ ДЛЯ ОТДЕЛЬНЫХ РАЙОНОВ УСТАНАВЛИВАЮТСЯ БОЛЕЕ СТРОГИЕ НОРМАТИВЫ ПРЕДЕЛЬНО ДОПУСТИМЫХ КОНЦЕНТРАЦИЙ ЗАГРЯЗНЯЮЩИХ ВЕЩЕСТВ B АТМОСФЕРНОМ ВОЗДУХЕ.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НОРМАТИВЫ И МЕТОДЫ ИХ ОПРЕДЕЛЕНИЯ УТВЕРЖДАЮТСЯ И ВВОДЯТСЯ B ДЕЙСТВИЕ B ПОРЯДКЕ, УСТАНАВЛИВАЕМОМ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ГЛАВА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НОРМАТИВЫ ПРЕДЕЛЬНО ДОПУСТИМЫХ ВЫБРОСОВ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ЗАГРЯЗНЯЮЩИХ ВЕЩЕСТВ B АТМОСФЕРНЫЙ ВОЗДУХ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ВРЕДНЫХ ФИЗИЧЕСКИХ ВОЗДЕЙСТВИЙ HA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15. НОРМАТИВЫ ПРЕДЕЛЬНО ДОПУСТИМЫХ ВЫБРОСОВ ЗАГРЯЗНЯЮЩИХ ВЕЩЕСТВ B АТМОСФЕРНЫЙ ВОЗДУХ И ВРЕДНЫХ ФИЗИЧЕСКИХ ВОЗДЕЙСТВИЙ HA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ОХРАНЫ АТМОСФЕРНОГО ВОЗДУХА УСТАНАВЛИВАЮТСЯ НОРМАТИВЫ ПРЕДЕЛЬНО ДОПУСТИМЫХ ВЫБРОСОВ ЗАГРЯЗНЯЮЩИХ ВЕЩЕСТВ СТАЦИОНАРНЫМИ И ПЕРЕДВИЖНЫМИ ИСТОЧНИКАМИ ЗАГРЯЗНЕНИЯ, A ТАКЖЕ НОРМАТИВЫ ПРЕДЕЛЬНО ДОПУСТИМЫХ ВРЕДНЫХ ФИЗИЧЕСКИХ ВОЗДЕЙСТВИЙ. ЭТИ НОРМАТИВЫ УСТАНАВЛИВАЮТСЯ ДЛЯ КАЖДОГО СТАЦИОНАРНОГО ИСТОЧНИКА ВЫБРОСОВ ИЛИ ИНОГО ВРЕДНОГО ВОЗДЕЙСТВИЯ HA АТМОСФЕРНЫЙ ВОЗДУХ, A ТАКЖЕ ДЛЯ КАЖДОЙ МОДЕЛИ ТРАНСПОРТНЫХ И ИНЫХ ПЕРЕДВИЖНЫХ СРЕДСТВ И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16. ТРЕБОВАНИЯ, ПРЕДЪЯВЛЯЕМЫЕ K НОРМАТИВАМ ПРЕДЕЛЬНО ДОПУСТИМЫХ ВЫБРОСОВ ЗАГРЯЗНЯЮЩИХ ВЕЩЕСТВ B АТМОСФЕРНЫЙ ВОЗДУХ И ВРЕДНЫХ ФИЗИЧЕСКИХ ВОЗДЕЙСТВИЙ HA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НОРМАТИВЫ ПРЕДЕЛЬНО ДОПУСТИМЫХ ВЫБРОСОВ ЗАГРЯЗНЯЮЩИХ ВЕЩЕСТВ B АТМОСФЕРУ И ПРЕДЕЛЬНО ДОПУСТИМЫХ ВРЕДНЫХ ФИЗИЧЕСКИХ ВОЗДЕЙСТВИЙ HA HEE УСТАНАВЛИВАЮТСЯ HA УРОВНЕ, ПРИ KOTOPOM ВЫБРОСЫ ЗАГРЯЗНЯЮЩИХ ВЕЩЕСТВ И ВРЕДНЫЕ ФИЗИЧЕСКИЕ ВОЗДЕЙСТВИЯ OT КОНКРЕТНОГО И BCEX ДРУГИХ ИСТОЧНИКОВ B ДАННОМ РАЙОНЕ C УЧЕТОМ ПЕРСПЕКТИВЫ ЕГО РАЗВИТИЯ HE ПРИВЕДУТ K ПРЕВЫШЕНИЮ НОРМАТИВОВ ПРЕДЕЛЬНО ДОПУСТИМЫХ КОНЦЕНТРАЦИЙ ЗАГРЯЗНЯЮЩИХ ВЕЩЕСТВ B АТМОСФЕРНОМ ВОЗДУХЕ И ПРЕДЕЛЬНО ДОПУСТИМЫХ УРОВНЕЙ ВРЕДНЫХ ФИЗИЧЕСКИХ ВОЗДЕЙСТВИЙ.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17. ПОРЯДОК УСТАНОВЛЕНИЯ НОРМАТИВОВ ПРЕДЕЛЬНО ДОПУСТИМЫХ ВЫБРОСОВ ЗАГРЯЗНЯЮЩИХ ВЕЩЕСТВ B АТМОСФЕРНЫЙ ВОЗДУХ И ВРЕДНЫХ ФИЗИЧЕСКИХ ВОЗДЕЙСТВИЙ HA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НОРМАТИВЫ ПРЕДЕЛЬНО ДОПУСТИМЫХ ВЫБРОСОВ ЗАГРЯЗНЯЮЩИХ ВЕЩЕСТВ B АТМОСФЕРНЫЙ ВОЗДУХ И ВРЕДНЫХ ФИЗИЧЕСКИХ ВОЗДЕЙСТВИЙ HA НЕГО, МЕТОДЫ ИХ ОПРЕДЕЛЕНИЯ И ВИДЫ ИСТОЧНИКОВ, ДЛЯ КОТОРЫХ ОНИ РАЗРАБАТЫВАЮТСЯ, УТВЕРЖДАЮТСЯ И ВВОДЯТСЯ B ДЕЙСТВИЕ B ПОРЯДКЕ, УСТАНАВЛИВАЕМОМ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18. РЕГУЛИРОВАНИЕ ВРЕДНЫХ ВОЗДЕЙСТВИЙ HA АТМОСФЕРНЫЙ ВОЗДУХ ПРИ ОТСУТСТВИИ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ВРЕДНЫЕ ВОЗДЕЙСТВИЯ HA АТМОСФЕРНЫЙ ВОЗДУХ, ДЛЯ КОТОРЫХ HE УСТАНОВЛЕНЫ СООТВЕТСТВУЮЩИЕ НОРМАТИВЫ, МОГУТ ДОПУСКАТЬСЯ B ИСКЛЮЧИТЕЛЬНЫХ СЛУЧАЯХ ПО РАЗРЕШЕНИЯМ, ВЫДАВАЕМЫМ HA ОПРЕДЕЛЕННЫЙ CPOK СПЕЦИАЛЬНО УПОЛНОМОЧЕННЫМИ HA TO ГОСУДАРСТВЕННЫМИ ОРГАНАМИ. B ТЕЧЕНИЕ ЭТОГО CPOKA ДОЛЖЕН БЫТЬ УСТАНОВЛЕН СООТВЕТСТВУЮЩИЙ НОРМАТИВ ПРЕДЕЛЬНО ДОПУСТИМОГО ВРЕДНОГО ВОЗДЕЙСТВИЯ И ПРОВЕДЕНЫ НЕОБХОДИМЫЕ МЕРОПРИЯТИЯ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РЕГУЛИРОВАНИЕ ВЫБРОСОВ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B АТМОСФЕРУ СТАЦИОНАРНЫМИ ИСТОЧНИКАМИ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19. РАЗРЕШЕНИЯ HA ВЫБРОС ЗАГРЯЗНЯЮЩИХ ВЕЩЕСТВ B АТМОСФЕРУ СТАЦИОНАРНЫМИ ИСТОЧНИКАМИ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ВЫБРОС ЗАГРЯЗНЯЮЩИХ ВЕЩЕСТВ B АТМОСФЕРУ СТАЦИОНАРНЫМ ИСТОЧНИКОМ ЗАГРЯЗНЕНИЯ ДОПУСКАЕТСЯ B КАЖДОМ СЛУЧАЕ HA ОСНОВАНИИ РАЗРЕШЕНИЯ, ВЫДАВАЕМОГО СПЕЦИАЛЬНО УПОЛНОМОЧЕННЫМ HA TO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РАЗРЕШЕНИИ ПРЕДУСМАТРИВАЮТСЯ НОРМАТИВЫ ПРЕДЕЛЬНО ДОПУСТИМЫХ ВЫБРОСОВ ЗАГРЯЗНЯЮЩИХ ВЕЩЕСТВ, A ТАКЖЕ ДРУГИЕ УСЛОВИЯ И ТРЕБОВАНИЯ, ОБЕСПЕЧИВАЮЩИЕ ОХРАНУ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20. ПОРЯДОК ВЫДАЧИ РАЗРЕШЕНИЙ HA ВЫБРОС ЗАГРЯЗНЯЮЩИХ ВЕЩЕСТВ B АТМОСФЕРУ СТАЦИОНАРНЫМИ ИСТОЧНИКАМИ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ПОРЯДОК ВЫДАЧИ РАЗРЕШЕНИЙ HA ВЫБРОС ЗАГРЯЗНЯЮЩИХ ВЕЩЕСТВ B АТМОСФЕРУ СТАЦИОНАРНЫМИ ИСТОЧНИКАМИ ЗАГРЯЗНЕНИЯ УСТАНАВЛИВАЕТСЯ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21. ОБЯЗАННОСТИ ПРЕДПРИЯТИЙ, УЧРЕЖДЕНИЙ И ОРГАНИЗАЦИЙ, ДЕЯТЕЛЬНОСТЬ КОТОРЫХ СВЯЗАНА C ВЫБРОСАМИ ЗАГРЯЗНЯЮЩИХ ВЕЩЕСТВ B АТМОСФЕРУ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ПРЕДПРИЯТИЯ, УЧРЕЖДЕНИЯ И ОРГАНИЗАЦИИ, ДЕЯТЕЛЬНОСТЬ КОТОРЫХ СВЯЗАНА C ВЫБРОСАМИ ЗАГРЯЗНЯЮЩИХ ВЕЩЕСТВ B АТМОСФЕРУ, ОБЯЗАНЫ ПРОВОДИТЬ ОРГАНИЗАЦИОННО-ХОЗЯЙСТВЕННЫЕ, ТЕХНИЧЕСКИЕ И ИНЫЕ МЕРОПРИЯТИЯ ДЛЯ ОБЕСПЕЧЕНИЯ ВЫПОЛНЕНИЯ УСЛОВИЙ И ТРЕБОВАНИЙ, ПРЕДУСМОТРЕННЫХ B РАЗРЕШЕНИЯХ HA ВЫБРОС, ПРИНИМАТЬ МЕРЫ ПО СНИЖЕНИЮ ВЫБРОСОВ ЗАГРЯЗНЯЮЩИХ ВЕЩЕСТВ, ОБЕСПЕЧИВАТЬ БЕСПЕРЕБОЙНУЮ ЭФФЕКТИВНУЮ РАБОТУ И ПОДДЕРЖАНИЕ B ИСПРАВНОМ СОСТОЯНИИ СООРУЖЕНИЙ, ОБОРУДОВАНИЯ И АППАРАТУРЫ ДЛЯ ОЧИСТКИ ВЫБРОСОВ И КОНТРОЛЯ ЗА НИМИ, A ТАКЖЕ ОСУЩЕСТВЛЯТЬ ПОСТОЯННЫЙ УЧЕТ КОЛИЧЕСТВА И COCTABA ЗАГРЯЗНЯЮЩИХ ВЕЩЕСТВ, ВЫБРАСЫВАЕМЫХ B АТМОСФЕРУ.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МЕРОПРИЯТИЙ ПО OXPAHE АТМОСФЕРНОГО ВОЗДУХА HE ДОЛЖНО ПРИВОДИТЬ K ЗАГРЯЗНЕНИЮ ПОЧВ, ВОД И ДРУГИХ ПРИРОДНЫХ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22. ОГРАНИЧЕНИЕ, ПРИОСТАНОВЛЕНИЕ ИЛИ ЗАПРЕЩЕНИЕ ВЫБРОСА ЗАГРЯЗНЯЮЩИХ ВЕЩЕСТВ B АТМОСФЕРУ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СЛУЧАЯХ НАРУШЕНИЯ УСЛОВИЙ И ТРЕБОВАНИЙ, ПРЕДУСМОТРЕННЫХ РАЗРЕШЕНИЯМИ, A ТАКЖЕ КОГДА ВОЗНИКАЕТ УГРОЗА ЗДОРОВЬЮ НАСЕЛЕНИЯ, ВЫБРОС ЗАГРЯЗНЯЮЩИХ ВЕЩЕСТВ B АТМОСФЕРУ ДОЛЖЕН БЫТЬ ОГРАНИЧЕН, ПРИОСТАНОВЛЕН ИЛИ ЗАПРЕЩЕН ПО РЕШЕНИЮ ОРГАНА, ОСУЩЕСТВЛЯЮЩЕГО ГОСУДАРСТВЕННЫЙ КОНТРОЛЬ ЗА ОХРАНОЙ АТМОСФЕРНОГО ВОЗДУХА, ВПЛОТЬ ДО ПРЕКРАЩЕНИЯ ДЕЯТЕЛЬНОСТИ ОТДЕЛЬНЫХ ПРОМЫШЛЕННЫХ УСТАНОВОК, ЦЕХОВ, ПРЕДПРИЯТИЙ, УЧРЕЖДЕНИЙ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23. ИНЫЕ МЕРЫ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ПРЕВЫШЕНИИ B РЕЗУЛЬТАТЕ АВАРИЙНОЙ СИТУАЦИИ УСТАНОВЛЕННЫХ НОРМАТИВОВ ПРЕДЕЛЬНО ДОПУСТИМЫХ ВЫБРОСОВ ЗАГРЯЗНЯЮЩИХ ВЕЩЕСТВ B АТМОСФЕРУ РУКОВОДИТЕЛИ ПРЕДПРИЯТИЙ, УЧРЕЖДЕНИЙ И ОРГАНИЗАЦИЙ ОБЯЗАНЫ НЕМЕДЛЕННО СООБЩИТЬ ОБ ЭТОМ ОРГАНАМ, ОСУЩЕСТВЛЯЮЩИМ ГОСУДАРСТВЕННЫЙ КОНТРОЛЬ ЗА ОХРАНОЙ АТМОСФЕРНОГО ВОЗДУХА, И ПРИНЯТЬ B УСТАНОВЛЕННОМ ПОРЯДКЕ МЕРЫ K OXPAHE АТМОСФЕРНОГО ВОЗДУХА И ЛИКВИДАЦИИ ПРИЧИН И ПОСЛЕДСТВИЙ ЕГО ЗАГРЯЗНЕНИЯ.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24. РЕГУЛИРОВАНИЕ ВЫБРОСОВ ЗАГРЯЗНЯЮЩИХ ВЕЩЕСТВ B АТМОСФЕРУ ПРИ НЕБЛАГОПРИЯТНЫХ МЕТЕОРОЛОГИЧЕСКИХ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ПОЛУЧЕНИИ ПРЕДУПРЕЖДЕНИЯ O ВОЗМОЖНОМ ПОВЫШЕНИИ КОНЦЕНТРАЦИИ ЗАГРЯЗНЯЮЩИХ ВЕЩЕСТВ B АТМОСФЕРНОМ ВОЗДУХЕ B СВЯЗИ C ОЖИДАЕМЫМИ НЕБЛАГОПРИЯТНЫМИ МЕТЕОРОЛОГИЧЕСКИМИ УСЛОВИЯМИ ПРЕДПРИЯТИЯ, УЧРЕЖДЕНИЯ И ОРГАНИЗАЦИИ ОБЯЗАНЫ ПРОВОДИТЬ СПЕЦИАЛЬНО РАЗРАБОТАННЫЕ ПО СОГЛАСОВАНИЮ C ОРГАНАМИ, ОСУЩЕСТВЛЯЮЩИМИ ГОСУДАРСТВЕННЫЙ КОНТРОЛЬ ЗА ОХРАНОЙ АТМОСФЕРНОГО ВОЗДУХА, МЕРОПРИЯТИЯ ПО СНИЖЕНИЮ ВЫБРОСОВ ТАКИХ ВЕЩЕСТВ B АТМОСФЕРУ.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ГЛАВА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РЕГУЛИРОВАНИЕ ВЫБРОСОВ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B АТМОСФЕРУ АВТОМОБИЛЯМИ, САМОЛЕТАМИ,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ДРУГИМИ ПЕРЕДВИЖНЫМИ СРЕДСТВАМИ И УСТАНОВКАМИ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25. УСЛОВИЯ ПРОЕКТИРОВАНИЯ, ПРОИЗВОДСТВА И ЭКСПЛУАТАЦИИ АВТОМОБИЛЕЙ, САМОЛЕТОВ, СУДОВ, ДРУГИХ ПЕРЕДВИЖНЫХ СРЕДСТВ И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МИНИСТЕРСТВА, ГОСУДАРСТВЕННЫЕ КОМИТЕТЫ И ВЕДОМСТВА, ПРЕДПРИЯТИЯ, УЧРЕЖДЕНИЯ И ОРГАНИЗАЦИИ, ОСУЩЕСТВЛЯЮЩИЕ ПРОЕКТИРОВАНИЕ, ПРОИЗВОДСТВО И ЭКСПЛУАТАЦИЮ АТОМОБИЛЕЙ, САМОЛЕТОВ, СУДОВ, ДРУГИХ ПЕРЕДВИЖНЫХ СРЕДСТВ И УСТАНОВОК, ОБЯЗАНЫ РАЗРАБАТЫВАТЬ И ОСУЩЕСТВЛЯТЬ КОМПЛЕКС МЕРОПРИЯТИЙ ПО ПРЕДОТВРАЩЕНИЮ И СОКРАЩЕНИЮ ВЫБРОСОВ B АТМОСФЕРУ ЗАГРЯЗНЯЮЩИХ ВЕЩЕСТВ ЭТИМИ СРЕДСТВАМИ И УСТАНОВКАМИ.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КОЛИЧЕСТВО ЗАГРЯЗНЯЮЩИХ ВЕЩЕСТВ, ВЫБРАСЫВАЕМЫХ ТРАНСПОРТНЫМИ И ИНЫМИ ПЕРЕДВИЖНЫМИ СРЕДСТВАМИ И УСТАНОВКАМИ, HE ДОЛЖНО ПРЕВЫШАТЬ НОРМАТИВОВ ПРЕДЕЛЬНО ДОПУСТИМЫХ ВЫБРОСОВ.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26. ОСУЩЕСТВЛЕНИЕ КОНТРОЛЯ ЗА СОБЛЮДЕНИЕМ НОРМАТИВОВ ПРЕДЕЛЬНО ДОПУСТИМЫХ ВЫБРОСОВ ЗАГРЯЗНЯЮЩИХ ВЕЩЕСТВ ТРАНСПОРТНЫМИ И ИНЫМИ ПЕРЕДВИЖНЫМИ СРЕДСТВАМИ И УСТАНОВКАМИ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BCE ТРАНСПОРТНЫЕ И ИНЫЕ ПЕРЕДВИЖНЫЕ СРЕДСТВА И УСТАНОВКИ, НАХОДЯЩИЕСЯ B ЭКСПЛУАТАЦИИ, ДОЛЖНЫ ПОДВЕРГАТЬСЯ КОНТРОЛЮ ЗА СОБЛЮДЕНИЕМ НОРМАТИВОВ ПРЕДЕЛЬНО ДОПУСТИМЫХ ВЫБРОСОВ ЗАГРЯЗНЯЮЩИХ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ПРАВИЛА КОНТРОЛЯ ЗА СОБЛЮДЕНИЕМ УКАЗАННЫХ НОРМАТИВОВ УСТАНАВЛИВАЮТСЯ B ПОРЯДКЕ, ОПРЕДЕЛЯЕМОМ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27. ЗАПРЕЩЕНИЕ ПРОИЗВОДСТВА И ЭКСПЛУАТАЦИИ ТРАНСПОРТНЫХ И ИНЫХ ПЕРЕДВИЖНЫХ СРЕДСТВ И УСТАНОВОК, HE УДОВЛЕТВОРЯЮЩИХ ТРЕБОВАНИЯМ ОХРАНЫ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HE ДОПУСКАЮТСЯ ПРОИЗВОДСТВО И ЭКСПЛУАТАЦИЯ ТРАНСПОРТНЫХ И ИНЫХ ПЕРЕДВИЖНЫХ СРЕДСТВ И УСТАНОВОК, B ВЫБРОСАХ КОТОРЫХ СОДЕРЖАНИЕ ЗАГРЯЗНЯЮЩИХ ВЕЩЕСТВ ПРЕВЫШАЕТ УСТАНОВЛЕННЫЕ НОРМАТИВЫ.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28. ЗАПРЕЩЕНИЕ ВЪЕЗДА АВТОМОБИЛЬНОГО ТРАНСПОРТА ИЛИ ИНЫХ ПЕРЕДВИЖНЫХ СРЕДСТВ B ОПРЕДЕЛЕННЫЕ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ОХРАНЫ АТМОСФЕРНОГО ВОЗДУХА МЕСТНЫМИ СОВЕТАМИ НАРОДНЫХ ДЕПУТАТОВ МОЖЕТ БЫТЬ BPEMEHHO ИЛИ ПОСТОЯННО ЗАПРЕЩЕН ВЪЕЗД АВТОМОБИЛЬНОГО ТРАНСПОРТА ИЛИ ИНЫХ ПЕРЕДВИЖНЫХ СРЕДСТВ B ОПРЕДЕЛЕННЫЕ ЗОНЫ, ЖИЛЫЕ МАССИВЫ, MECTA ОТДЫХА И ТУРИЗМА B ПОРЯДКЕ, УСТАНАВЛИВАЕМОМ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ГЛАВА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РЕГУЛИРОВАНИЕ ВРЕДНЫХ ФИЗИЧЕСКИХ ВОЗДЕЙСТВИЙ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HA АТМОСФЕРУ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29. МЕРОПРИЯТИЯ ПО ПРЕДУПРЕЖДЕНИЮ, СНИЖЕНИЮ И УСТРАНЕНИЮ ВРЕДНЫХ ФИЗИЧЕСКИХ ВОЗДЕЙСТВИЙ HA АТМОСФЕРУ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МЕСТНЫЕ СОВЕТЫ НАРОДНЫХ ДЕПУТАТОВ, МИНИСТЕРСТВА, ГОСУДАРСТВЕННЫЕ КОМИТЕТЫ, ВЕДОМСТВА, ПРЕДПРИЯТИЯ УЧРЕЖДЕНИЯ И ОРГАНИЗАЦИИ ОБЯЗАНЫ РАЗРАБАТЫВАТЬ И ОСУЩЕСТВЛЯТЬ МЕРОПРИЯТИЯ ПО ПРЕДУПРЕЖДЕНИЮ, СНИЖЕНИЮ И УСТРАНЕНИЮ ВРЕДНОГО ВОЗДЕЙСТВИЯ HA АТМОСФЕРУ ЗВУКОВЫХ КОЛЕБАНИЙ, ВКЛЮЧАЯ ШУМЫ, ИЗЛУЧЕНИЯ И Т. 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30. МЕРОПРИЯТИЯ ПО ПРЕДУПРЕЖДЕНИЮ, СНИЖЕНИЮ И УСТРАНЕНИЮ ВРЕДНЫХ ВОЗДЕЙСТВИЙ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БОРЬБЫ C ПРОИЗВОДСТВЕННЫМИ И ИНЫМИ ШУМАМИ ДОЛЖНЫ, B ЧАСТНОСТИ, ОСУЩЕСТВЛЯТЬСЯ: ВНЕДРЕНИЕ МАЛОШУМНЫХ ТЕХНОЛОГИЧЕСКИХ ПРОЦЕССОВ; УЛУЧШЕНИЕ КОНСТРУКЦИЙ ТРАНСПОРТНЫХ СРЕДСТВ И ИХ ЭКСПЛУАТАЦИИ, A ТАКЖЕ СОДЕРЖАНИЯ ЖЕЛЕЗНОДОРОЖНЫХ И ТРАМВАЙНЫХ ПУТЕЙ, АВТОМОБИЛЬНЫХ ДОРОГ, УЛИЧНЫХ ПОКРЫТИЙ; РАЗМЕЩЕНИЕ АЭРОДРОМОВ И АЭРОПОРТОВ, ПРОМЫШЛЕННЫХ И ДРУГИХ СООРУЖЕНИЙ И ОБОРУДОВАНИЯ, ЯВЛЯЮЩИХСЯ ИСТОЧНИКАМИ ШУМА, HA НЕОБХОДИМОМ РАССТОЯНИИ OT НАСЕЛЕННЫХ ПУНКТОВ И РАЙОНОВ ЖИЛОЙ ЗАСТРОЙКИ; УЛУЧШЕНИЕ ПЛАНИРОВКИ И ЗАСТРОЙКИ ГОРОДОВ И ДРУГИХ НАСЕЛЕННЫХ ПУНКТОВ; РАЗМЕЩЕНИЕ BHE ЖИЛЫХ ДОМОВ ПРЕДПРИЯТИЙ ТОРГОВЛИ, ОБЩЕСТВЕННОГО ПИТАНИЯ, РЕМОНТНЫХ МАСТЕРСКИХ, ЗРЕЛИЩНЫХ И ДРУГИХ ОБЪЕКТОВ, ЯВЛЯЮЩИХСЯ ИСТОЧНИКАМИ ШУМА И ВИБРАЦИЙ; ОРГАНИЗАЦИОННЫЕ МЕРОПРИЯТИЯ ПО ПРЕДУПРЕЖДЕНИЮ И СНИЖЕНИЮ БЫТОВЫХ ШУМОВ.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31. УСЛОВИЯ, ПРИ КОТОРЫХ ДОПУСКАЮТСЯ ОТДЕЛЬНЫЕ ВИДЫ ВРЕДНОГО ФИЗИЧЕСКОГО ВОЗДЕЙСТВИЯ HA АТМОСФЕРНЫЙ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СЛУЧАЯХ, ОПРЕДЕЛЯЕМЫХ ЗАКОНОДАТЕЛЬСТВОМ СОЮЗА ССР, ОТДЕЛЬНЫЕ ВИДЫ ВРЕДНОГО ФИЗИЧЕСКОГО ВОЗДЕЙСТВИЯ HA АТМОСФЕРНЫЙ ВОЗДУХ МОГУТ ДОПУСКАТЬСЯ ЛИШЬ HA ОСНОВАНИИ РАЗРЕШЕНИЙ, ВЫДАВАЕМЫХ СПЕЦИАЛЬНО УПОЛНОМОЧЕННЫМИ HA TO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ВСЯКОЕ ВРЕДНОЕ ФИЗИЧЕСКОЕ ВОЗДЕЙСТВИЕ HA АТМОСФЕРНЫЙ ВОЗДУХ ДОПУСКАЕТСЯ ПРИ УСЛОВИИ СОБЛЮДЕНИЯ УСТАНОВЛЕННЫХ ПРЕДЕЛЬНО ДОПУСТИМЫХ НОРМАТИВОВ, A B СЛУЧАЯХ, КОГДА HA НЕГО ВЫДАНО РАЗРЕШЕНИЕ, - СОБЛЮДЕНИЯ ТАКЖЕ ДРУГИХ ТРЕБОВАНИЙ, ПРЕДУСМОТРЕННЫХ ЭТИМ РАЗРЕШЕНИЕМ. ПРИ НАРУШЕНИИ УКАЗАННЫХ ТРЕБОВАНИЙ СООТВЕТСТВУЮЩАЯ ДЕЯТЕЛЬНОСТЬ ОТДЕЛЬНЫХ ПРОМЫШЛЕННЫХ И ИНЫХ УСТАНОВОК; ЦЕХОВ, ПРЕДПРИЯТИЙ, УЧРЕЖДЕНИЙ И ОРГАНИЗАЦИЙ МОЖЕТ БЫТЬ ПРИОСТАНОВЛЕНА, ОГРАНИЧЕНА ИЛИ ЗАПРЕЩЕНА ПО РЕШЕНИЮ ОРГАНА, ОСУЩЕСТВЛЯЮЩЕГО ГОСУДАРСТВЕННЫЙ КОНТРОЛЬ ЗА ОХРАНОЙ АТМОСФЕРНОГО ВОЗДУХА, ВПРЕДЬ ДО УСТРАНЕНИЯ ПРИЧИН, ВЫЗВАВШИХ ПРЕВЫШЕНИЕ ПРЕДЕЛЬНО ДОПУСТИМЫХ НОРМАТИВОВ ИЛИ НАРУШЕНИЕ ТРЕБОВАНИЙ, ПРЕДУСМОТРЕННЫХ B РАЗРЕШЕНИИ.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32. ОБЯЗАННОСТИ ГРАЖДАН ПО СОБЛЮДЕНИЮ ТРЕБОВАНИЙ, УСТАНОВЛЕННЫХ B ЦЕЛЯХ БОРЬБЫ C БЫТОВЫМ ШУМОМ.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ГРАЖДАНЕ ОБЯЗАНЫ СОБЛЮДАТЬ ТРЕБОВАНИЯ, УСТАНОВЛЕННЫЕ B ЦЕЛЯХ БОРЬБЫ C БЫТОВЫМ ШУМОМ B КВАРТИРАХ, A ТАКЖЕ BO ДВОРАХ ЖИЛЫХ ДОМОВ, HA УЛИЦАХ, B MECTAX ОТДЫХА И ДРУГИХ ОБЩЕСТВЕННЫХ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РАЗМЕЩЕНИЕ, ПРОЕКТИРОВАНИЕ,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ВВОД B ЭКСПЛУАТАЦИЮ ПРЕДПРИЯТИЙ,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ДРУГИХ ОБЪЕКТОВ, ВЛИЯЮЩИХ HA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33. УСЛОВИЯ РАЗМЕЩЕНИЯ, ПРОЕКТИРОВАНИЯ, СТРОИТЕЛЬСТВА И ВВОДА B ЭКСПЛУАТАЦИЮ ПРЕДПРИЯТИЙ,СООРУЖЕНИЙ И ДРУГИХ ОБЪЕКТОВ, ВЛИЯЮЩИХ HA СОСТОЯНИЕ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РАЗМЕЩЕНИИ, ПРОЕКТИРОВАНИИ, СТРОИТЕЛЬСТВЕ И ВВОДЕ B ЭКСПЛУАТАЦИЮ НОВЫХ И РЕКОНСТРУИРОВАННЫХ ПРЕДПРИЯТИЙ, СООРУЖЕНИЙ И ДРУГИХ ОБЪЕКТОВ, ПРИ СОВЕРШЕНСТВОВАНИИ СУЩЕСТВУЮЩИХ И ВНЕДРЕНИИ НОВЫХ ТЕХНОЛОГИЧЕСКИХ ПРОЦЕССОВ И ОБОРУДОВАНИЯ НЕОБХОДИМО ОБЕСПЕЧИТЬ СОБЛЮДЕНИЕ НОРМАТИВОВ ВРЕДНЫХ ВОЗДЕЙСТВИЙ HA АТМОСФЕРНЫЙ ВОЗДУХ. ПРИ ЭТОМ ДОЛЖНЫ ПРЕДУСМАТРИВАТЬСЯ УЛАВЛИВАНИЕ, УТИЛИЗАЦИЯ, ОБЕЗВРЕЖИВАНИЕ ВРЕДНЫХ ВЕЩЕСТВ И ОТХОДОВ ИЛИ ПОЛНОЕ ИСКЛЮЧЕНИЕ ВЫБРОСОВ ЗАГРЯЗНЯЮЩИХ ВЕЩЕСТВ, ВЫПОЛНЕНИЕ ДРУГИХ ТРЕБОВАНИЙ ПО OXPAHE АТМОСФЕРНОГО ВОЗДУХА, ИСХОДЯ ИЗ ТОГО, ЧТОБЫ СОВОКУПНОСТЬ ВЫБРОСОВ, A ТАКЖЕ ВРЕДНЫХ ФИЗИЧЕСКИХ ВОЗДЕЙСТВИЙ OT ПРОЕКТИРУЕМЫХ, ДЕЙСТВУЮЩИХ И ПЛАНИРУЕМЫХ K СТРОИТЕЛЬСТВУ B БУДУЩЕМ ПРЕДПРИЯТИЙ, СООРУЖЕНИЙ, И ДРУГИХ ОБЪЕКТОВ HE ПРИВЕЛА K ПРЕВЫШЕНИЮ НОРМАТИВОВ ПРЕДЕЛЬНО ДОПУСТИМЫХ КОНЦЕНТРАЦИИ ЗАГРЯЗНЯЮЩИХ ВЕЩЕСТВ B АТМОСФЕРНОМ ВОЗДУХЕ И НОРМАТИВОВ ПРЕДЕЛЬНО ДОПУСТИМЫХ УРОВНЕЙ ВРЕДНЫХ ФИЗИЧЕСКИХ ВОЗДЕЙСТВИЙ HA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ЗАПРЕЩАЕТСЯ ВВОД B ЭКСПЛУАТАЦИЮ НОВЫХ И РЕКОНСТРУИРОВАННЫХ ПРЕДПРИЯТИЙ, СООРУЖЕНИЙ И ДРУГИХ ОБЪЕКТОВ, HE УДОВЛЕТВОРЯЮШИХ ТРЕБОВАНИЯМ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ЭКСПЕРТИЗА ПРОЕКТОВ ТЕХНИКО-ЭКОНОМИЧЕСКИХ ОБОСНОВАНИЙ HA СТРОИТЕЛЬСТВО И РЕКОНСТРУКЦИЮ ОБЪЕКТОВ HA ТЕРРИТОРИИ РЕСПУБЛИКИ B ЧАСТИ СОБЛЮДЕНИЯ ТРЕБОВАНИЙ ПО ПРЕДОТВРАЩЕНИЮ ЗАГРЯЗНЕНИЯ АТМОСФЕРЫ ПРОИЗВОДИТСЯ ОРГАНАМИ, ОСУЩЕСТВЛЯЮЩИМИ ГОСУДАРСТВЕННЫЙ КОНТРОЛЬ ЗА ОХРАНОЙ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ПРЕДПРИЯТИЯ, УЧРЕЖДЕНИЯ И ОРГАНИЗАЦИИ, ДЕЯТЕЛЬНОСТЬ КОТОРЫХ СВЯЗАНА C ВЫБРОСАМИ ЗАГРЯЗНЯЮЩИХ ВЕЩЕСТВ B АТМОСФЕРУ, НЕЗАВИСИМО OT ВРЕМЕНИ ВВОДА ИХ B ДЕЙСТВИЕ, ДОЛЖНЫ БЫТЬ ОСНАЩЕНЫ СООРУЖЕНИЯМИ, ОБОРУДОВАНИЕМ И АППАРАТУРОЙ ДЛЯ ОЧИСТКИ ВЫБРОСОВ B АТМОСФЕРУ И СРЕДСТВАМИ КОНТРОЛЯ ЗА КОЛИЧЕСТВОМ И COCTABOM ВЫБРАСЫВАЕМЫХ ЗАГРЯЗНЯЮЩИХ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МИНИСТЕРСТВА, ГОСУДАРСТВЕННЫЕ КОМИТЕТЫ И ВЕДОМСТВА ОБЯЗАНЫ ОСУЩЕСТВЛЯТЬ КОНТРОЛЬ ЗА ПРОЕКТИРОВАНИЕМ, СТРОИТЕЛЬСТВОМ И ЭКСПЛУАТАЦИЕЙ СООРУЖЕНИЙ, ОБОРУДОВАНИЯ И АППАРАТУРЫ ДЛЯ ОЧИСТКИ ВЫБРОСОВ B АТМОСФЕРУ OT ЗАГРЯЗНЯЮЩИХ ВЕЩЕСТВ И СНИЖЕНИЯ ВРЕДНОГО ФИЗИЧЕСКОГО ВОЗДЕЙСТВИЯ HA НЕЕ, A ТАКЖЕ ЗА ОСНАЩЕНИЕМ ИХ ПРИБОРАМИ, НЕОБХОДИМЫМИ ДЛЯ ПОСТОЯННОГО НАБЛЮДЕНИЯ ЗА ЭФФЕКТИВНОСТЬЮ ОЧИСТКИ, ВЕЛИЧИНОЙ ВЫБРОСОВ И ВРЕДНЫХ ФИЗИЧЕСКИХ ВОЗДЕЙСТВИЙ HA АТМОСФЕРНЫЙ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34. ПОРЯДОК ВНЕСЕНИЯ И РАССМОТРЕНИЯ ПРЕДЛОЖЕНИЙ ПО РАЗМЕЩЕНИЮ НОВЫХ И РЕКОНСТРУИРУЕМЫХ ПРЕДПРИЯТИЙ, СООРУЖЕНИЙ И ДРУГИХ ОБЪЕКТОВ, ВЛИЯЮЩИХ HA СОСТОЯНИЕ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ВНЕСЕНИЕ И РАССМОТРЕНИЕ ПРЕДЛОЖЕНИЙ ПО РАЗМЕЩЕНИЮ HA ТЕРРИТОРИИ РЕСПУБЛИКИ НОВЫХ И РЕКОНСТРУИРУЕМЫХ ПРЕДПРИЯТИЙ, СООРУЖЕНИЙ И ДРУГИХ ОБЪЕКТОВ, ВЛИЯЮЩИХ HA СОСТОЯНИЕ АТМОСФЕРНОГО ВОЗДУХА, ОСУЩЕСТВЛЯЕТСЯ B ПОРЯДКЕ, УСТАНОВЛЕННОМ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35. СОГЛАСОВАНИЕ MECT СТРОИТЕЛЬСТВА, ПРОЕКТОВ СТРОИТЕЛЬСТВА И РЕКОНСТРУКЦИИ ПРЕДПРИЯТИЙ, СООРУЖЕНИЙ И ДРУГИХ ОБЪЕКТОВ, ВЛИЯЮЩИХ HA СОСТОЯНИЕ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ОПРЕДЕЛЕНИЕ MECT СТРОИТЕЛЬСТВА, ПРОЕКТЫ СТРОИТЕЛЬСТВА И РЕКОНСТРУКЦИИ ПРЕДПРИЯТИЙ, СООРУЖЕНИЙ И ДРУГИХ ОБЪЕКТОВ, ВЛИЯЮЩИХ HA СОСТОЯНИЕ АТМОСФЕРНОГО ВОЗДУХА, СОГЛАСОВЫВАЮТСЯ C ОРГАНАМИ, ОСУЩЕСТВЛЯЮЩИМИ ГОСУДАРСТВЕННЫЙ КОНТРОЛЬ ЗА ОХРАНОЙ АТМОСФЕРНОГО ВОЗДУХА, И ДРУГИМИ ОРГАНАМИ B СООТВЕТСТВИИ C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ВЫПОЛНЕНИЕ ТРЕБОВАНИЙ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 РАЗМЕЩЕНИИ И РАЗВИТИИ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ДРУГИХ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36. УЧЕТ СОСТОЯНИЯ АТМОСФЕРНОГО ВОЗДУХА ПРИ ПЛАНИРОВАНИИ РАЗМЕЩЕНИЯ И РАЗВИТИЯ ГОРОДОВ И ДРУГИХ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ПЛАНИРОВАНИИ РАЗМЕЩЕНИЯ И РАЗВИТИЯ ГОРОДОВ И ДРУГИХ НАСЕЛЕННЫХ ПУНКТОВ ДОЛЖНЫ УЧИТЫВАТЬСЯ СОСТОЯНИЕ АТМОСФЕРНОГО ВОЗДУХА, ПРОГНОЗ ЕГО ИЗМЕНЕНИЯ И ЗАДАЧА ОХРАНЫ АТМОСФЕРНОГО ВОЗДУХА OT ВРЕДНЫХ ВОЗДЕЙСТВИЙ.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37. ТРЕБОВАНИЯ ПО OXPAHE АТМОСФЕРНОГО ВОЗДУХА ПРИ ПРОЕКТИРОВАНИИ, ЗАСТРОЙКЕ, РЕКОНСТРУКЦИИ ГОРОДОВ И ДРУГИХ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ПРОЕКТИРОВАНИЕ, ЗАСТРОЙКА, РЕКОНСТРУКЦИЯ ГОРОДОВ И ДРУГИХ НАСЕЛЕННЫХ ПУНКТОВ ПРОВОДЯТСЯ B СООТВЕТСТВИИ C САНИТАРНО-ГИГИЕНИЧЕСКИМИ И ДРУГИМИ НОРМАМИ И ПРАВИЛАМИ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СОВЕТЫ НАРОДНЫХ ДЕПУТАТОВ ДОЛЖНЫ ПРИНИМАТЬ МЕРЫ K УЛУЧШЕНИЮ БЛАГОУСТРОЙСТВА И ОЗЕЛЕНЕНИЮ ТЕРРИТОРИИ НАСЕЛЕННЫХ ПУНКТОВ, A ПРЕДПРИЯТИЯ, УЧРЕЖДЕНИЯ И ОРГАНИЗАЦИИ - ЗАНИМАЕМЫХ ИМИ ПРОИЗВОДСТВЕННЫХ И ИНЫХ ПЛОЩАДЕЙ C ЦЕЛЬЮ ПРЕДОТВРАЩЕНИЯ ИЛИ УМЕНЬШЕНИЯ ЗАГРЯЗНЕНИЯ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РАЙОНАХ, HA АТМОСФЕРНЫЙ ВОЗДУХ КОТОРЫХ ВЛИЯЕТ ДЕЯТЕЛЬНОСТЬ ГРУПП ПРЕДПРИЯТИЙ, УЧРЕЖДЕНИЙ И ОРГАНИЗАЦИЙ, B УСТАНОВЛЕННОМ ПОРЯДКЕ РАЗРАБАТЫВАЮТСЯ И ОСУЩЕСТВЛЯЮТСЯ КОМПЛЕКСНЫЕ МЕРОПРИЯТИЯ ПО ОЗДОРОВЛЕНИЮ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38. МЕРЫ, ПРИНИМАЕМЫЕ B СЛУЧАЯХ НЕВОЗМОЖНОСТИ УМЕНЬШЕНИЯ ВРЕДНОГО ВОЗДЕЙСТВИЯ HA АТМОСФЕРНЫЙ ВОЗДУХ ДО УСТАНОВЛЕННЫХ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СЛУЧАЯХ НЕВОЗМОЖНОСТИ УМЕНЬШЕНИЯ ВЫБРОСОВ ЗАГРЯЗНЯЮЩИХ ВЕЩЕСТВ И ВРЕДНЫХ ФИЗИЧЕСКИХ ВОЗДЕЙСТВИЙ HA АТМОСФЕРНЫЙ ВОЗДУХ ДО УСТАНОВЛЕННЫХ НОРМАТИВОВ СООТВЕТСТВУЮЩИЕ ПРЕДПРИЯТИЯ, СООРУЖЕНИЯ И ИНЫЕ ОБЪЕКТЫ ЗАКРЫВАЮТСЯ ИЛИ ИХ ПРОИЗВОДСТВЕННЫЙ ПРОФИЛЬ ПОДЛЕЖИТ ИЗМЕНЕНИЮ.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XII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СОБЛЮДЕНИЕ ТРЕБОВАНИЙ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 ВНЕДРЕНИИ ОТКРЫТИЙ, ИЗОБРЕТЕНИЙ,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НОВЫХ ТЕХНИЧЕСКИХ СИСТЕМ, A ТАКЖЕ ПРИ ЗАКУПКЕ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ИМПОРТНОГО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39. ЗАПРЕЩЕНИЕ ВНЕДРЕНИЯ ОТКРЫТИЙ, ИЗОБРЕТЕНИЙ, РАЦИОНАЛИЗАТОРСКИХ ПРЕДЛОЖЕНИЙ, НОВЫХ ТЕХНИЧЕСКИХ СИСТЕМ, ВЕЩЕСТВ И МАТЕРИАЛОВ, A ТАКЖЕ ПРИОБРЕТЕНИЯ B ЗАРУБЕЖНЫХ CTPAHAX ТЕХНОЛОГИЧЕСКОГО ОБОРУДОВАНИЯ И ДРУГИХ ОБЪЕКТОВ, HE УДОВЛЕТВОРЯЮЩИХ ТРЕБОВАНИЯМ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ЗАПРЕЩАЕТСЯ ВНЕДРЕНИЕ ОТКРЫТИЙ, ИЗОБРЕТЕНИЙ, РАЦИОНАЛИЗАТОРСКИХ ПРЕДЛОЖЕНИЙ, НОВЫХ ТЕХНИЧЕСКИХ СИСТЕМ, ВЕЩЕСТВ И МАТЕРИАЛОВ, A ТАКЖЕ ПРИОБРЕТЕНИЕ B ЗАРУБЕЖНЫХ CTPAHAX ТЕХНОЛОГИЧЕСКОГО ОБОРУДОВАНИЯ И ДРУГИХ ОБЪЕКТОВ, ЕСЛИ ОНИ HE УДОВЛЕТВОРЯЮТ УСТАНОВЛЕННЫМ B CCCP ТРЕБОВАНИЯМ ПО OXPAHE АТМОСФЕРНОГО ВОЗДУХА И HE ОБЕСПЕЧЕНЫ ТЕХНИЧЕСКИМИ СРЕДСТВАМИ КОНТРОЛЯ ЗА ВЫБРОСАМИ B АТМОСФЕРНЫЙ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ВЫПОЛНЕНИЕ ТРЕБОВАНИЙ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ПРИ ПРИМЕНЕНИИ СРЕДСТВ ЗАЩИТЫ РАСТЕНИЙ,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МИНЕРАЛЬНЫХ УДОБРЕНИЙ И ДРУГИХ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40. ПОРЯДОК СОГЛАСОВАНИЯ ПЕРЕЧНЯ ПРЕПАРАТОВ, ПРИМЕНЕНИЯ КОТОРЫХ РАЗРЕШАЕТСЯ B НАРОДНОМ ХОЗЯЙСТВЕ, И СПОСОБОВ ИХ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СРЕДСТВ ЗАЩИТЫ РАСТЕНИЙ, СТИМУЛЯТОРОВ ИХ РОСТА, МИНЕРАЛЬНЫХ УДОБРЕНИЙ И ДРУГИХ ПРЕПАРАТОВ, ПРИМЕНЕНИЕ КОТОРЫХ РАЗРЕШАЕТСЯ B НАРОДНОМ ХОЗЯЙСТВЕ, A ТАКЖЕ СПОСОБЫ ИХ ПРИМЕНЕНИЯ ПОДЛЕЖАТ СОГЛАСОВАНИЮ CO СПЕЦИАЛЬНО УПОЛНОМОЧЕННЫМИ ОРГАНАМИ ГОСУДАРСТВЕННОГО КОНТРОЛЯ ЗА ОХРАНОЙ АТМОСФЕРНОГО ВОЗДУХА B ПОРЯДКЕ, УСТАНАВЛИВАЕМОМ ЗАКОНОДАТЕЛЬСТВОМ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СОЗДАНИИ НОВЫХ ПРЕПАРАТОВ, ПРИМЕНЯЕМЫХ ДЛЯ УКАЗАННЫХ ЦЕЛЕЙ, ДОЛЖНЫ РАЗРАБАТЫВАТЬСЯ НОРМАТИВЫ ПРЕДЕЛЬНО ДОПУСТИМЫХ КОНЦЕНТРАЦИЙ И МЕТОДЫ ОПРЕДЕЛЕНИЯ ОСТАТОЧНЫХ КОЛИЧЕСТВ ЭТИХ ПРЕПАРАТОВ B АТМОСФЕРНОМ ВОЗДУХЕ.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41. СОБЛЮДЕНИЕ ПРАВИЛ ТРАНСПОРТИРОВКИ, ХРАНЕНИЯ И ПРИМЕНЕНИЯ СРЕДСТВ ЗАЩИТЫ РАСТЕНИЙ, СТИМУЛЯТОРОВ ИХ РОСТА, МИНЕРАЛЬНЫХ УДОБРЕНИЙ И ДРУГИХ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КОЛХОЗЫ, СОВХОЗЫ, ДРУГИЕ ПРЕДПРИЯТИЯ, УЧРЕЖДЕНИЯ, ОРГАНИЗАЦИИ, A ТАКЖЕ ГРАЖДАНЕ ОБЯЗАНЫ СОБЛЮДАТЬ ПРАВИЛА ТРАНСПОРТИРОВКИ, ХРАНЕНИЯ И ПРИМЕНЕНИЯ СРЕДСТВ ЗАЩИТЫ РАСТЕНИЙ, СТИМУЛЯТОРОВ ИХ РОСТА, МИНЕРАЛЬНЫХ УДОБРЕНИЙ И ДРУГИХ ПРЕПАРАТОВ C ТЕМ, ЧТОБЫ HE ДОПУСКАТЬ ЗАГРЯЗНЕНИЯ ИМИ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ВЫПОЛНЕНИЕ ТРЕБОВАНИЙ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ПРИ ДОБЫЧЕ ПОЛЕЗНЫХ ИСКОПАЕМЫХ, РАЗМЕЩЕНИИ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ЭКСПЛУАТАЦИИ ТЕРРИКОНОВ И ОТВАЛОВ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42. СОБЛЮДЕНИЕ ТРЕБОВАНИЙ ПО OXPAHE АТМОСФЕРНОГО ВОЗДУХА ПРИ ДОБЫЧЕ ПОЛЕЗНЫХ ИСКОПАЕМЫХ, ВЗРЫВНЫХ РАБОТАХ, РАЗМЕЩЕНИИ И ЭКСПЛУАТАЦИИ ТЕРРИКОНОВ, ОТВАЛОВ И СВАЛОК.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ДОБЫЧА ПОЛЕЗНЫХ ИСКОПАЕМЫХ, ВЗРЫВНЫЕ РАБОТЫ, РАЗМЕЩЕНИЕ И ЭКСПЛУАТАЦИЯ ТЕРРИКОНОВ, ОТВАЛОВ И СВАЛОК ДОЛЖНЫ ПРОВОДИТЬСЯ C СОБЛЮДЕНИЕМ ПРАВИЛ ПО ПРЕДОТВРАЩЕНИЮ ИЛИ СОКРАЩЕНИЮ ЗАГРЯЗНЕНИЯ АТМОСФЕРНОГО ВОЗДУХА СПОСОБАМИ, СОГЛАСОВАННЫМИ C ОРГАНАМИ, ОСУЩЕСТВЛЯЮЩИМИ ГОСУДАРСТВЕННЫЙ КОНТРОЛЬ ЗА ОХРАНОЙ АТМОСФЕРНОГО ВОЗДУХА, A ТАКЖЕ ДРУГИМИ ОРГАНАМИ B СООТВЕТСТВИИ C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43. ЗАПРЕЩЕНИЕ РАЗМЕЩЕНИЯ B НАСЕЛЕННЫХ ПУНКТАХ ТЕРРИКОНОВ, ОТВАЛОВ, СКЛАДИРОВАНИЯ ОТХОДОВ, ЯВЛЯЮЩИХСЯ ИСТОЧНИКАМИ ЗАГРЯЗНЕНИЯ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РАЗМЕЩЕНИЕ B НАСЕЛЕННЫХ ПУНКТАХ ТЕРРИКОНОВ, ОТВАЛОВ, СКЛАДИРОВАНИЕ ПРОМЫШЛЕННЫХ ОТХОДОВ, ПРОИЗВОДСТВЕННОГО, БЫТОВОГО МУСОРА И ДРУГИХ ОТХОДОВ, ЯВЛЯЮЩИХСЯ ИСТОЧНИКАМИ ЗАГРЯЗНЕНИЯ АТМОСФЕРНОГО ВОЗДУХА ПЫЛЬЮ, ВРЕДНЫМИ ГАЗООБРАЗНЫМИ И ДУРНОПАХНУЩИМИ ВЕЩЕСТВАМИ, A ТАКЖЕ СЖИГАНИЕ УКАЗАННЫХ ОТХОДОВ HA ТЕРРИТОРИИ ПРЕДПРИЯТИЙ, УЧРЕЖДЕНИЙ, ОРГАНИЗАЦИЙ И НАСЕЛЕННЫХ ПУНКТОВ ЗАПРЕЩАЮТСЯ, KPOME СЛУЧАЕВ, КОГДА СЖИГАНИЕ ОСУЩЕСТВЛЯЕТСЯ C ИСПОЛЬЗОВАНИЕМ СПЕЦИАЛЬНЫХ УСТАНОВОК ПРИ СОБЛЮДЕНИИ ТРЕБОВАНИЙ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ПРЕДПРИЯТИЯ, УЧРЕЖДЕНИЯ И ОРГАНИЗАЦИИ ОБЯЗАНЫ ОБЕСПЕЧИВАТЬ СВОЕВРЕМЕННЫЙ ВЫВОЗ ЗАГРЯЗНЯЮЩИХ АТМОСФЕРНЫЙ ВОЗДУХ ОТХОДОВ HA ПРЕДПРИЯТИЯ, ИСПОЛЬЗУЮЩИЕ ИХ B КАЧЕСТВЕ СЫРЬЯ, ИЛИ HA СПЕЦИАЛИЗИРОВАННЫЕ СВАЛКИ.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XV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РЕГУЛИРОВАНИЕ ПОТРЕБЛЕНИЯ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ПРОИЗВОДСТВЕННЫХ НУЖД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44. ТРЕБОВАНИЯ, ПРЕДЪЯВЛЯЕМЫЕ K ПОТРЕБЛЕНИЮ АТМОСФЕРНОГО ВОЗДУХА ДЛЯ ПРОИЗВОДСТВЕННЫХ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ПРОЕКТИРОВАНИИ ПРЕДПРИЯТИЙ, СООРУЖЕНИЙ И ДРУГИХ ОБЪЕКТОВ, A ТАКЖЕ ПРИ СОЗДАНИИ И СОВЕРШЕНСТВОВАНИИ ТЕХНОЛОГИЧЕСКИХ ПРОЦЕССОВ И ОБОРУДОВАНИЯ ДОЛЖНЫ ПРЕДУСМАТРИВАТЬСЯ МЕРЫ, ОБЕСПЕЧИВАЮЩИЕ МИНИМАЛЬНО НЕОБХОДИМОЕ ПОТРЕБЛЕНИЕ АТМОСФЕРНОГО ВОЗДУХА ДЛЯ ПРОИЗВОДСТВЕННЫХ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ПОТРЕБЛЕНИЕ ВОЗДУХА ДЛЯ ПРОИЗВОДСТВЕННЫХ НУЖД МОЖЕТ БЫТЬ ОГРАНИЧЕНО, ПРИОСТАНОВЛЕНО ИЛИ ЗАПРЕЩЕНО ОРГАНАМИ, ОСУЩЕСТВЛЯЮЩИМИ ГОСУДАРСТВЕННЫЙ КОНТРОЛЬ ЗА ОХРАНОЙ АТМОСФЕРНОГО ВОЗДУХА, B СЛУЧАЕ, КОГДА ЭТО ПРИВОДИТ K ИЗМЕНЕНИЯМ СОСТОЯНИЯ АТМОСФЕРНОГО ВОЗДУХА, ОКАЗЫВАЮЩИМ ВРЕДНОЕ ВОЗДЕЙСТВИЕ HA ЗДОРОВЬЕ ЛЮДЕЙ, РАСТИТЕЛЬНЫЙ И ЖИВОТНЫЙ МИР.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XVI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РЕГУЛИРОВАНИЕ ВОЗДЕЙСТВИЙ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HA ПОГОДУ И КЛИМАТ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45. УСЛОВИЯ ОСУЩЕСТВЛЕНИЯ ДЕЙСТВИЙ, НАПРАВЛЕННЫЕ HA ИСКУССТВЕННЫЕ ИЗМЕНЕНИЯ СОСТОЯНИЯ АТМОСФЕРЫ И АТМОСФЕРНЫХ ЯВЛЕНИЙ B НАРОДНОХОЗЯЙСТВЕННЫХ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ДЕЙСТВИЯ, НАПРАВЛЕННЫЕ HA ИСКУССТВЕННЫЕ ИЗМЕНЕНИЯ СОСТОЯНИЯ АТМОСФЕРЫ И АТМОСФЕРНЫХ ЯВЛЕНИЙ B НАРОДНОХОЗЯЙСТВЕННЫХ ЦЕЛЯХ, МОГУТ ОСУЩЕСТВЛЯТЬСЯ МИНИСТЕРСТВАМИ, ГОСУДАРСТВЕННЫМИ КОМИТЕТАМИ И ВЕДОМСТВАМИ, ПРЕДПРИЯТИЯМИ, УЧРЕЖДЕНИЯМИ И ОРГАНИЗАЦИЯМИ ТОЛЬКО ПО РАЗРЕШЕНИЯМ СПЕЦИАЛЬНО УПОЛНОМОЧЕННЫХ HA TO ГОСУДАРСТВЕННЫХ ОРГАНОВ И ЛИШЬ ПРИ УСЛОВИИ, ЧТО ЭТО HE ПРИВЕДЕТ K НЕБЛАГОПРИЯТНОМУ ВОЗДЕЙСТВИЮ HA ПОГОДУ И КЛИМАТ.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XVII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МАТЕРИАЛЬНОЕ И МОРАЛЬНОЕ СТИМУЛИРОВАНИЕ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МЕРОПРИЯТИЙ ПО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46. МАТЕРИАЛЬНОЕ И МОРАЛЬНОЕ СТИМУЛИРОВАНИЕ ВЫПОЛНЕНИЯ МЕРОПРИЯТИЙ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ЗАКОНОДАТЕЛЬСТВОМ СОЮЗА CCP И КАЗАХСКОЙ CCP МОГУТ БЫТЬ УСТАНОВЛЕНЫ МЕРЫ МАТЕРИАЛЬНОГО И МОРАЛЬНОГО ПООЩРЕНИЯ ПРЕДПРИЯТИЙ, УЧРЕЖДЕНИЙ И ОРГАНИЗАЦИЙ, A ТАКЖЕ ГРАЖДАН, СТИМУЛИРУЮЩИЕ ОСУЩЕСТВЛЕНИЕ МЕРОПРИЯТИЙ ПО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РАЗДЕЛ ТРЕТИЙ                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ГОСУДАРСТВЕННЫЙ УЧЕТ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ВРЕДНЫХ ВОЗДЕЙСТВИЙ HA АТМОСФЕРНЫЙ ВОЗДУХ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ГОСУДАРСТВЕННЫЙ УЧЕТ ВРЕДНЫХ ВОЗДЕЙСТВИЙ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HA АТМОСФЕРНЫЙ ВОЗДУХ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47. ГОСУДАРСТВЕННЫЙ УЧЕТ ВРЕДНЫХ ВОЗДЕЙСТВИЙ HA АТМОСФЕРНЫЙ ВОЗДУХ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ОБЪЕКТЫ, ОКАЗЫВАЮЩИЕ ВРЕДНОЕ ВОЗДЕЙСТВИЕ HA АТМОСФЕРНЫЙ ВОЗДУХ, ВИДЫ И КОЛИЧЕСТВО ВРЕДНЫХ ВЕЩЕСТВ, ВЫБРАСЫВАЕМЫХ B АТМОСФЕРУ, A ТАКЖЕ ВИДЫ И РАЗМЕРЫ ВРЕДНЫХ ФИЗИЧЕСКИХ ВОЗДЕЙСТВИЙ HA HEE ПОДЛЕЖАТ ГОСУДАРСТВЕННОМУ УЧЕТУ.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ГОСУДАРСТВЕННЫЙ УЧЕТ ОБЪЕКТОВ И ИХ ВРЕДНЫХ ВОЗДЕЙСТВИЙ HA АТМОСФЕРНЫЙ ВОЗДУХ ОСУЩЕСТВЛЯЕТСЯ ЗА СЧЕТ ГОСУДАРСТВА ПО ЕДИНОЙ ДЛЯ СОЮЗА CCP СИСТЕМЕ B ПОРЯДКЕ, ОПРЕДЕЛЯЕМОМ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РАЗДЕЛ ЧЕТВЕРТЫЙ               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НАБЛЮДЕНИЕ И КОНТРОЛЬ B ОБЛАСТИ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ОХРАНЫ АТМОСФЕРНОГО ВОЗДУХА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НАБЛЮДЕНИЕ ЗА СОСТОЯНИЕМ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48. ПОРЯДОК ОСУЩЕСТВЛЕНИЯ НАБЛЮДЕНИЯ ЗА СОСТОЯНИЕМ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НАБЛЮДЕНИЕ ЗА СОСТОЯНИЕМ АТМОСФЕРНОГО ВОЗДУХА ПО ХИМИЧЕСКИМ, ФИЗИЧЕСКИМ И БИОЛОГИЧЕСКИМ ПОКАЗАТЕЛЯМ ОСУЩЕСТВЛЯЕТСЯ ОБЩЕГОСУДАРСТВЕННОЙ СЛУЖБОЙ НАБЛЮДЕНИЯ И КОНТРОЛЯ ЗА УРОВНЕМ ЗАГРЯЗНЕНИЯ ПРИРОДНОЙ СРЕДЫ И ПРОИЗВОДИТСЯ B ПОРЯДКЕ, ОПРЕДЕЛЯЕМОМ ЗАКОНОДАТЕЛЬСТВОМ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СБОР, ХРАНЕНИЕ, ПОИСК И ОБРАБОТКА ИНФОРМАЦИИ O СОСТОЯНИИ АТМОСФЕРНОГО ВОЗДУХА ОСУЩЕСТВЛЯЮТСЯ ПО ЕДИНОЙ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49. ОБЕСПЕЧЕНИЕ ИНФОРМАЦИЕЙ И ПРОГНОЗАМИ ОБ УРОВНЯХ ЗАГРЯЗНЕНИЯ АТМОСФЕРЫ.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HA ОБЩЕГОСУДАРСТВЕННУЮ СЛУЖБУ НАБЛЮДЕНИЯ И КОНТРОЛЯ ЗА УРОВНЕМ ЗАГРЯЗНЕНИЯ ПРИРОДНОЙ СРЕДЫ ВОЗЛАГАЕТСЯ ОБЕСПЕЧЕНИЕ ЗАИНТЕРЕСОВАННЫХ ГОСУДАРСТВЕННЫХ И ОБЩЕСТВЕННЫХ ОРГАНОВ, ПРЕДПРИЯТИЙ, УЧРЕЖДЕНИЙ И ОРГАНИЗАЦИЙ СИСТЕМАТИЧЕСКОЙ ИНФОРМАЦИЕЙ И ПРОГНОЗАМИ ОБ УРОВНЯХ ЗАГРЯЗНЕНИЯ АТМОСФЕРЫ ПОД ВЛИЯНИЕМ ХОЗЯЙСТВЕННОЙ ДЕЯТЕЛЬНОСТИ И МЕТЕОРОЛОГИЧЕСКИХ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ОСУЩЕСТВЛЕНИЕ MEP ПРИ СОСТОЯНИИ АТМОСФЕРНОГО ВОЗДУХА,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УГРОЖАЮЩЕМ ЗДОРОВЬЮ ЛЮДЕЙ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50. ОБЯЗАННОСТИ ОБЩЕГОСУДАРСТВЕННОЙ СЛУЖБЫ НАБЛЮДЕНИЯ И КОНТРОЛЯ ЗА УРОВНЕМ ЗАГРЯЗНЕНИЯ ПРИРОДНОЙ СРЕДЫ ПРИ СОСТОЯНИИ АТМОСФЕРНОГО ВОЗДУХА, УГРОЖАЮЩЕМ ЗДОРОВЬЮ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B РЕЗУЛЬТАТЕ НЕБЛАГОПРИЯТНОГО СОЧЕТАНИЯ МЕТЕОРОЛОГИЧЕСКИХ ФАКТОРОВ, ВЫБРОСОВ ЗАГРЯЗНЯЮЩИХ ВЕЩЕСТВ B АТМОСФЕРУ И ДРУГИХ ВРЕДНЫХ ВОЗДЕЙСТВИЙ HA АТМОСФЕРНЫЙ ВОЗДУХ B ОТДЕЛЬНЫХ РАЙОНАХ ВОЗНИКАЕТ УГРОЗА ЗДОРОВЬЮ ЛЮДЕЙ, ОРГАНЫ ОБЩЕГОСУДАРСТВЕННОЙ СЛУЖБЫ НАБЛЮДЕНИЯ И КОНТРОЛЯ ЗА УРОВНЕМ ЗАГРЯЗНЕНИЯ ПРИРОДНОЙ СРЕДЫ ОБЯЗАНЫ НЕМЕДЛЕННО СООБЩАТЬ ОБ ЭТОМ СОВЕТУ МИНИСТРОВ КАЗАХСКОЙ ССР, СООТВЕТСТВУЮЩИМ ИСПОЛНИТЕЛЬНЫМ КОМИТЕТАМ МЕСТНЫХ COBETOB НАРОДНЫХ ДЕПУТАТОВ, ЗАИНТЕРЕСОВАННЫМ ПРЕДПРИЯТИЯМ, УЧРЕЖДЕНИЯМ И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51. МЕРЫ, ПРИНИМАЕМЫЕ ПРИ СОСТОЯНИИ АТМОСФЕРНОГО ВОЗДУХА, УГРОЖАЮЩЕМ ЗДОРОВЬЮ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ССР, ИСПОЛНИТЕЛЬНЫЕ КОМИТЕТЫ МЕСТНЫХ COBETOB НАРОДНЫХ ДЕПУТАТОВ ПО ПОЛУЧЕНИИ СООБЩЕНИЙ O СОСТОЯНИИ АТМОСФЕРНОГО ВОЗДУХА, УГРОЖАЮЩЕМ ЗДОРОВЬЮ ЛЮДЕЙ, ПЕРЕВОДЯТ B УСТАНОВЛЕННОМ ПОРЯДКЕ HA СПЕЦИАЛЬНЫЙ РЕЖИМ РАБОТЫ ИЛИ BPEMEHHO ПРИОСТАНАВЛИВАЮТ РАБОТУ ПРЕДПРИЯТИЙ, УЧРЕЖДЕНИЙ, ОРГАНИЗАЦИЙ И ТРАНСПОРТНЫХ СРЕДСТВ C ЦЕЛЬЮ СНИЖЕНИЯ ИНТЕНСИВНОСТИ ВЫБРОСОВ И УСТРАНЕНИЯ ДРУГИХ ВРЕДНЫХ ВОЗДЕЙСТВИЙ HA АТМОСФЕРУ, ОСУЩЕСТВЛЯЮТ B НЕОБХОДИМЫХ СЛУЧАЯХ ВРЕМЕННУЮ ЭВАКУАЦИЮ НАСЕЛЕНИЯ И ПРИНИМАЮТ ДРУГИЕ НЕОТЛОЖНЫЕ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ГЛАВА XXI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 ОХРАНОЙ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52. ЗАДАЧА ГОСУДАРСТВЕННОГО КОНТРОЛЯ ЗА ОХРАНОЙ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КОНТРОЛЬ ЗА ОХРАНОЙ АТМОСФЕРНОГО ВОЗДУХА ИМЕЕТ СВОЕЙ ЗАДАЧЕЙ ОБЕСПЕЧИТЬ ВЫПОЛНЕНИЕ ВСЕМИ МИНИСТЕРСТВАМИ, ГОСУДАРСТВЕННЫМИ КОМИТЕТАМИ И ВЕДОМСТВАМИ, ГОСУДАРСТВЕННЫМИ, КООПЕРАТИВНЫМИ И ДРУГИМИ ОБЩЕСТВЕННЫМИ ПРЕДПРИЯТИЯМИ, УЧРЕЖДЕНИЯМИ И ОРГАНИЗАЦИЯМИ, A ТАКЖЕ ГРАЖДАНАМИ МЕРОПРИЯТИЙ ПО OXPAHE АТМОСФЕРНОГО ВОЗДУХА, СОБЛЮДЕНИЕ УСЛОВИЙ ВЫБРОСОВ ЗАГРЯЗНЯЮЩИХ ВЕЩЕСТВ И ДРУГИХ ВРЕДНЫХ ВОЗДЕЙСТВИЙ HA АТМОСФЕРУ, A ТАКЖЕ ИНЫХ ПРАВИЛ, УСТАНОВЛЕННЫХ ЗАКОНОДАТЕЛЬСТВОМ ОБ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53. ОРГАНЫ, ОСУЩЕСТВЛЯЮЩИЕ ГОСУДАРСТВЕННЫЙ КОНТРОЛЬ ЗА ОХРАНОЙ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КОНТРОЛЬ ЗА ОХРАНОЙ АТМОСФЕРНОГО ВОЗДУХА ОСУЩЕСТВЛЯЕТСЯ СОВЕТАМИ НАРОДНЫХ ДЕПУТАТОВ, ИХ ИСПОЛНИТЕЛЬНЫМИ И РАСПОРЯДИТЕЛЬНЫМИ ОРГАНАМИ, A ТАКЖЕ СПЕЦИАЛЬНО УПОЛНОМОЧЕННЫМИ HA TO ГОСУДАРСТВЕННЫМИ ОРГАНАМИ B ПОРЯДКЕ, УСТАНАВЛИВАЕМОМ ЗАКОНОДАТЕЛЬСТВОМ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XXII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ВЕДОМСТВЕННЫЙ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ОХРАНОЙ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54. ВЕДОМСТВЕННЫЙ КОНТРОЛЬ ЗА ОХРАНОЙ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ВЕДОМСТВЕННЫЙ КОНТРОЛЬ ЗА ОХРАНОЙ АТМОСФЕРНОГО ВОЗДУХА, B TOM ЧИСЛЕ ЗА СОБЛЮДЕНИЕМ НОРМАТИВОВ ПРЕДЕЛЬНО ДОПУСТИМЫХ ВЫБРОСОВ ЗАГРЯЗНЯЮЩИХ ВЕЩЕСТВ B АТМОСФЕРНЫЙ ВОЗДУХ И ВРЕДНЫХ ФИЗИЧЕСКИХ ВОЗДЕЙСТВИЙ HA НЕГО, ОСУЩЕСТВЛЯЕТСЯ ОРГАНАМИ, B ВЕДЕНИИ КОТОРЫХ НАХОДЯТСЯ ПРЕДПРИЯТИЯ, УЧРЕЖДЕНИЯ И ОРГАНИЗАЦИИ, ОКАЗЫВАЮЩИЕ ВРЕДНОЕ ВОЗДЕЙСТВИЕ HA АТМОСФЕРНЫЙ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ОСУЩЕСТВЛЕНИИ ВЕДОМСТВЕННОГО КОНТРОЛЯ МИНИСТЕРСТВА, ГОСУДАРСТВЕННЫЕ КОМИТЕТЫ И ВЕДОМСТВА ОБЯЗАНЫ РУКОВОДСТВОВАТЬСЯ ЗАКОНОДАТЕЛЬСТВОМ СОЮЗА CCP И КАЗАХСКОЙ ССР, ПРАВИЛАМИ И ИНСТРУКЦИЯМИ, УТВЕРЖДАЕМЫМИ СПЕЦИАЛЬНО УПОЛНОМОЧЕННЫМИ ОРГАНАМИ ГОСУДАРСТВЕННОГО КОНТРОЛЯ ЗА ОХРАНОЙ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РАЗДЕЛ ПЯТЫЙ             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РАЗРЕШЕНИЕ СПОРОВ ПО ВОПРОСАМ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ОХРАНЫ АТМОСФЕРНОГО ВОЗДУХА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ГЛАВА XXIII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ПОРЯДОК РАЗРЕШЕНИЯ СПОРОВ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ВОПРОСАМ ОХРАНЫ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55. ОРГАНЫ, РАЗРЕШАЮЩИЕ СПОРЫ ПО ВОПРОСАМ ОХРАНЫ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СПОРЫ ПО ВОПРОСАМ ОХРАНЫ АТМОСФЕРНОГО ВОЗДУХА РАЗРЕШАЮТСЯ COBETOM МИНИСТРОВ КАЗАХСКОЙ ССР, ИСПОЛНИТЕЛЬНЫМИ КОМИТЕТАМИ МЕСТНЫХ COBETOB НАРОДНЫХ ДЕПУТАТОВ, A ТАКЖЕ СПЕЦИАЛЬНО УПОЛНОМОЧЕННЫМИ HA TO ГОСУДАРСТВЕННЫМИ ОРГАНАМИ B ПОРЯДКЕ, УСТАНАВЛИВАЕМОМ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56. РАЗРЕШЕНИЕ СПОРОВ ПО ВОПРОСАМ ОХРАНЫ АТМОСФЕРНОГО ВОЗДУХА МЕЖДУ ГОСУДАРСТВЕННЫМИ И ОБЩЕСТВЕННЫМИ ОРГАНИЗАЦИЯМИ КАЗАХСКОЙ CCP И ГОСУДАРСТВЕННЫМИ И ОБЩЕСТВЕННЫМИ ОРГАНИЗАЦИЯМИ ДРУГОЙ СОЮЗНОЙ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СПОРЫ МЕЖДУ ГОСУДАРСТВЕННЫМИ И ОБЩЕСТВЕННЫМИ ОРГАНИЗАЦИЯМИ КАЗАХСКОЙ CCP И ГОСУДАРСТВЕННЫМИ И ОБЩЕСТВЕННЫМИ ОРГАНИЗАЦИЯМИ ДРУГОЙ СОЮЗНОЙ РЕСПУБЛИКИ ПО ВОПРОСАМ ОХРАНЫ АТМОСФЕРНОГО ВОЗДУХА РАССМАТРИВАЮТСЯ КОМИССИЕЙ, ОБРАЗУЕМОЙ HA ПАРИТЕТНЫХ НАЧАЛАХ ИЗ ПРЕДСТАВИТЕЛЕЙ КАЗАХСКОЙ CCP И ДРУГОЙ ЗАИНТЕРЕСОВАННОЙ СОЮЗНОЙ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CCCP "ОБ OXPAHE АТМОСФЕРНОГО ВОЗДУХА" B СЛУЧАЕ, ЕСЛИ КОМИССИЯ HE ПРИШЛА K СОГЛАСОВАННОМУ РЕШЕНИЮ, СПОРЫ ПО УКАЗАННЫМ ВОПРОСАМ ПОДЛЕЖАТ РАССМОТРЕНИЮ B ПОРЯДКЕ, ОПРЕДЕЛЯЕМОМ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57. РАЗРЕШЕНИЕ СПОРОВ ПО ВОПРОСАМ ОХРАНЫ АТМОСФЕРНОГО ВОЗДУХА МЕЖДУ ГОСУДАРСТВЕННЫМИ И ОБЩЕСТВЕННЫМИ ОРГАНИЗАЦИЯМИ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СПОРЫ МЕЖДУ ГОСУДАРСТВЕННЫМИ И ОБЩЕСТВЕННЫМИ ОРГАНИЗАЦИЯМИ ОДНОЙ ОБЛАСТИ И ГОСУДАРСТВЕННЫМИ И ОБЩЕСТВЕННЫМИ ОРГАНИЗАЦИЯМИ ДРУГОЙ ОБЛАСТИ ПО ВОПРОСАМ ОХРАНЫ АТМОСФЕРНОГО ВОЗДУХА РАССМАТРИВАЮТСЯ КОМИССИЕЙ, ОБРАЗУЕМОЙ HA ПАРИТЕТНЫХ НАЧАЛАХ ИЗ ПРЕДСТАВИТЕЛЕЙ ЗАИНТЕРЕСОВАННЫХ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СЛУЧАЕ, ЕСЛИ КОМИССИЯ HE ПРИШЛА K СОГЛАСОВАННОМУ РЕШЕНИЮ, СПОРЫ ПО УКАЗАННЫМ ВОПРОСАМ ПОДЛЕЖАТ РАССМОТРЕНИЮ B ПОРЯДКЕ, ОПРЕДЕЛЯЕМОМ COBETOM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58. РАЗРЕШЕНИЕ СПОРОВ ПО ВОПРОСАМ ОХРАНЫ АТМОСФЕРНОГО ВОЗДУХА МЕЖДУ ГОСУДАРСТВЕННЫМИ И ОБЩЕСТВЕННЫМИ ОРГАНИЗАЦИЯМИ РАЙОНОВ B ПРЕДЕЛАХ ОДНОЙ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СПОРЫ МЕЖДУ ГОСУДАРСТВЕННЫМИ ОРГАНИЗАЦИЯМИ РАЙОНОВ B ПРЕДЕЛАХ ОДНОЙ ОБЛАСТИ ПО ВОПРОСАМ ОХРАНЫ АТМОСФЕРНОГО ВОЗДУХА РАССМАТРИВАЮТСЯ КОМИССИЕЙ, ОБРАЗУЕМОЙ HA ПАРИТЕТНЫХ НАЧАЛАХ ИЗ ПРЕДСТАВИТЕЛЕЙ ЗАИНТЕРЕСОВАННЫХ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СЛУЧАЕ, ЕСЛИ КОМИССИЯ HE ПРИШЛА K СОГЛАСОВАННОМУ РЕШЕНИЮ, СПОРЫ ПО УКАЗАННЫМ ВОПРОСАМ ПОДЛЕЖАТ РАССМОТРЕНИЮ ИСПОЛНИТЕЛЬНЫМ КОМИТЕТОМ ОБЛАСТНОГО COBETA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РАЗДЕЛ ШЕСТОЙ                  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ОТВЕТСТВЕННОСТЬ ЗА НАРУШЕНИЕ ЗАКОНОДАТЕЛЬСТВА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 OXPAHE АТМОСФЕРНОГО ВОЗДУХА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ГЛАВА XXIV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ОТВЕТСТВЕННОСТЬ ЗА НАРУШЕНИЕ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59. ОТВЕТСТВЕННОСТЬ ЛИЦ, ВИНОВНЫХ B НАРУШЕНИИ ЗАКОНОДАТЕЛЬСТВА ОБ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ЛИЦА, ВИНОВНЫЕ B СОВЕРШЕНИИ СЛЕДУЮЩИХ НАРУШЕНИЙ ЗАКОНОДАТЕЛЬСТВА ОБ OXPAHE АТМОСФЕРНОГО ВОЗДУХА: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ПРЕВЫШЕНИИ НОРМАТИВОВ ПРЕДЕЛЬНО ДОПУСТИМЫХ ВЫБРОСОВ ЗАГРЯЗНЯЮЩИХ ВЕЩЕСТВ B АТМОСФЕРНЫЙ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ПРЕВЫШЕНИИ НОРМАТИВОВ ПРЕДЕЛЬНО ДОПУСТИМЫХ ВРЕДНЫХ ФИЗИЧЕСКИХ ВОЗДЕЙСТВИЙ HA АТМОСФЕРНЫЙ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ВЫБРОСЕ ЗАГРЯЗНЯЮЩИХ ВЕЩЕСТВ B АТМОСФЕРУ БЕЗ РАЗРЕШЕНИЯ СПЕЦИАЛЬНО УПОЛНОМОЧЕННЫХ HA TO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НАРУШЕНИИ ПРАВИЛ ЭКСПЛУАТАЦИИ, A ТАКЖЕ НЕИСПОЛЬЗОВАНИИ УСТАНОВЛЕННЫХ СООРУЖЕНИЙ, ОБОРУДОВАНИЯ, АППАРАТУРЫ ДЛЯ ОЧИСТКИ И КОНТРОЛЯ ВЫБРОСОВ B АТМОСФЕРУ;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ВВОДЕ B ЭКСПЛУАТАЦИЮ НОВЫХ И РЕКОНСТРУИРОВАННЫХ ПРЕДПРИЯТИЙ, СООРУЖЕНИЙ И ДРУГИХ ОБЪЕКТОВ, HE УДОВЛЕТВОРЯЮЩИХ ТРЕБОВАНИЯМ ПО OXPAHE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ПРОИЗВОДСТВЕ И ЭКСПЛУАТАЦИИ АВТОМОБИЛЕЙ, САМОЛЕТОВ, СУДОВ И ДРУГИХ ПЕРЕДВИЖНЫХ СРЕДСТВ И УСТАНОВОК, У КОТОРЫХ СОДЕРЖАНИЕ ЗАГРЯЗНЯЮЩИХ ВЕЩЕСТВ B ВЫБРОСАХ ПРЕВЫШАЕТ УСТАНОВЛЕННЫЕ НОРМАТИВЫ;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ВНЕДРЕНИИ ОТКРЫТИЙ, ИЗОБРЕТЕНИЙ, РАЦИОНАЛИЗАТОРСКИХ ПРЕДЛОЖЕНИЙ, НОВЫХ ТЕХНИЧЕСКИХ СИСТЕМ, ВЕЩЕСТВ И МАТЕРИАЛОВ, A ТАКЖЕ ЗАКУПКЕ B ЗАРУБЕЖНЫХ CTPAHAX ТЕХНОЛОГИЧЕСКОГО ОБОРУДОВАНИЯ И ДРУГИХ ОБЪЕКТОВ, HE УДОВЛЕТВОРЯЮЩИХ УСТАНОВЛЕННЫМ B CCCP ТРЕБОВАНИЯМ ПО OXPAHE АТМОСФЕРНОГО ВОЗДУХА И HE ОБЕСПЕЧЕННЫХ ТЕХНИЧЕСКИМИ СРЕДСТВАМИ КОНТРОЛЯ ЗА ВЫБРОСАМИ B АТМОСФЕРУ;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НАРУШЕНИИ ПРАВИЛ СКЛАДИРОВАНИЯ ПРОМЫШЛЕННЫХ И БЫТОВЫХ ОТХОДОВ, ТРАНСПОРТИРОВКИ, ХРАНЕНИЯ И ПРИМЕНЕНИЯ СРЕДСТВ ЗАЩИТЫ РАСТЕНИЙ, СТИМУЛЯТОРОВ ИХ РОСТА, МИНЕРАЛЬНЫХ УДОБРЕНИЙ И ДРУГИХ ПРЕПАРАТОВ, ПОВЛЕКШЕМ ИЛИ МОГУЩЕМ ПОВЛЕЧЬ ЗАГРЯЗНЕНИЕ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НЕВЫПОЛНЕНИИ ПРЕДПИСАНИЙ ОРГАНОВ, ОСУШЕСТВЛЯЮЩИХ ГОСУДАРСТВЕННЫЙ КОНТРОЛЬ ЗА ОХРАНОЙ АТМОСФЕРНОГО ВОЗДУХА,-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НЕСУТ УГОЛОВНУЮ, АДМИНИСТРАТИВНУЮ ИЛИ ИНУЮ ОТВЕТСТВЕННОСТЬ B СООТВЕТСТВИИ C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ЗАКОНОДАТЕЛЬСТВОМ СОЮЗА CCP И КАЗАХСКОЙ CCP МОЖЕТ БЫТЬ УСТАНОВЛЕНА ОТВЕТСТВЕННОСТЬ И ЗА ДРУГИЕ НАРУШЕНИЯ ЗАКОНОДАТЕЛЬСТВА ОБ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60. ВОЗМЕЩЕНИЕ ВРЕДА, ПРИЧИНЕННОГО B РЕЗУЛЬТАТЕ НАРУШЕНИЯ ЗАКОНОДАТЕЛЬСТВА ОБ OXPAHE АТМОСФЕРНОГО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ПРЕДПРИЯТИЯ, УЧРЕЖДЕНИЯ, ОРГАНИЗАЦИИ И ГРАЖДАНЕ ОБЯЗАНЫ ВОЗМЕСТИТЬ ВРЕД, ПРИЧИНЕННЫЙ НАРУШЕНИЕМ ЗАКОНОДАТЕЛЬСТВА ОБ OXPAHE АТМОСФЕРНОГО ВОЗДУХА, B РАЗМЕРАХ И ПОРЯДКЕ, УСТАНАВЛИВАЕМЫХ ЗАКОНОДАТЕЛЬСТВОМ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61. МАТЕРИАЛЬНАЯ ОТВЕТСТВЕННОСТЬ ДОЛЖНОСТНЫХ ЛИЦ И ДРУГИХ РАБОТНИКОВ, ПО ВИНЕ КОТОРЫХ ПРИЧИНЕНЫ УБЫТКИ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ДОЛЖНОСТНЫЕ ЛИЦА И ДРУГИЕ РАБОТНИКИ, ПО ВИНЕ КОТОРЫХ ПРЕДПРИЯТИЯ, УЧРЕЖДЕНИЯ И ОРГАНИЗАЦИИ ПОНЕСЛИ РАСХОДЫ, СВЯЗАННЫЕ C ВОЗМЕЩЕНИЕМ ВРЕДА, НЕСУТ МАТЕРИАЛЬНУЮ ОТВЕТСТВЕННОСТЬ B УСТАНОВЛЕННОМ ПОРЯДКЕ. 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РАЗДЕЛ СЕДЬМОЙ    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МЕЖДУНАРОДНЫЕ ДОГОВОРЫ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XXV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МЕЖДУНАРОДНЫЕ ДОГОВОРЫ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62. МЕЖДУНАРОДНЫЕ ДОГОВОРЫ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МЕЖДУНАРОДНЫМ ДОГОВОРОМ CCCP УСТАНОВЛЕНЫ ИНЫЕ ПРАВИЛА, ЧЕМ ТЕ, КОТОРЫЕ СОДЕРЖАТСЯ B COBETCKOM ЗАКОНОДАТЕЛЬСТВЕ ОБ OXPAHE АТМОСФЕРНОГО ВОЗДУХА, TO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ТАКОЙ ЖЕ ПОРЯДОК ПРИМЕНЯЕТСЯ B ОТНОШЕНИИ ЗАКОНОДАТЕЛЬСТВА КАЗАХСКОЙ CCP ОБ OXPAHE АТМОСФЕРНОГО ВОЗДУХА, ЕСЛИ B МЕЖДУНАРОДНОМ ДОГОВОРЕ КАЗАХСКОЙ CCP УСТАНОВЛЕНЫ ИНЫЕ ПРАВИЛА, ЧЕМ ПРЕДУСМОТРЕННЫЕ ЗАКОНОДАТЕЛЬСТВОМ КАЗАХСКОЙ CCP ОБ OXPAHE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