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dc302" w14:textId="c4dc3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госудаpственной молодежной политике в Казахской ССР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Казахской Советской Социалистической Республики от 28 июня 1991 года. Утратил силу - Законом РК от 7 июля 2004 г. N 581 (Z040581)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 Настоящий Закон определяет правовые основы формирования и реализации государственной молодежной политики в Казахской ССР.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Законодательство о государственной молодежной политике в Казахской ССР призвано обеспечить реализацию государственной молодежной политики в Казахской ССР, укрепить юридические гарантии осуществления прав и свобод молодых граждан.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ГЛАВА I. ОБЩИЕ ПОЛОЖЕНИЯ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МОЛОДЕЖНОЙ ПОЛИТИКИ В КАЗАХСКОЙ ССР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Статья 1. Государственная молодежная политика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Казахской ССР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1. Государственная молодежная политика является важным направлением деятельности Казахской ССР, осуществляемой органами государственной власти и управления республики с целью создания социально-экономических, политико-правовых, организационных условий для социального развития и наиболее полной реализации творческого потенциала молодежи.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Укрепление юридических гарантий осуществления прав и свобод неотделимо от исполнения молодыми гражданами своих обязанностей перед обществом и государством.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Молодые граждане обязаны соблюдать и исполнять законы Казахской ССР, Союза ССР, уважать права и свободы других граждан.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Статья 2. Принципы государственной молодежной политики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в Казахской ССР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Деятельность государственных органов и должностных лиц по осуществлению государственной молодежной политики в Казахской ССР строится на основе следующих принципов: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привлечения молодежи к непосредственному участию в формировании и реализации политики и программ, касающихся Казахской ССР, в особенности молодежи;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признания интересов и потребностей молодежи как особой общественной группы;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создания экономических, социальных, правовых условий для духовного, физического развития, профессиональной подготовки молодежи и возможностей реализовать свои способности в учебе, труде, науке, общественной и государственной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содействия общественной деятельности, направленной на поддержку молодежи и совпадающей с целями государственной молодежной политики.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 Статья 3. Компетенция Казахской ССР в области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молодежной политики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Ведению Казахской ССР в области государственной молодежной политики подлежит: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установление прав, обязанностей и свобод молодых граждан;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регулирование статуса и деятельности государственных органов по делам молодежи;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формирование республиканских фондов для поддержки предпринимательства и молодежных программ;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установление условий участия предприятий, учреждений, организаций и граждан в формировании фондов молодежи;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утверждение республиканских норм и социальных нормативов, определяющих развитие молодежи и гарантии ее прав;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установление размеров стипендий, пособий учащимся, студентам республиканских учебных заведений, уровня заработной платы молодых граждан с учетом индекса цен;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ежегодная разработка республиканских программ в поддержку государственной молодежной политики;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распоряжение финансовыми и иными средствами, предназначенными на осуществление государственной молодежной политики;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осуществление международных и межреспубликанских контактов в пределах полномочий Казахской ССР;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государственная поддержка молодых граждан Казахской ССР, обучающихся или проживающих за пределами республики;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другие вопросы, затрагивающие интересы молодых граждан.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К ведению Союза ССР относятся вопросы молодежной политики, добровольно передаваемые республикой.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Статья 4. Законодательство Казахской ССР о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молодежной политике и международные договоры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Реализация государственной молодежной политики в Казахской ССР обеспечивается Конституцией СССР, Конституцией Казахской ССР, настоящим Законом, Законом Союза ССР "Об общих началах государственной молодежной политики в СССР" и другими правовыми актами Казахской ССР и Союза ССР, устанавливающими права и обязанности, затрагивающие интересы молодых граждан в возрасте до 30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осуществлении международных контактов в области международной политики Казахская ССР руководствуется законодательными актами республики и Союза ССР, международными договорами.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Если международным договором установлены иные правила, чем содержащиеся в законодательных актах Казахской ССР и Союза ССР, то применяются правила международных договоров и соглашений.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ГЛАВА II. ОСНОВНЫЕ НАПРАВЛЕНИЯ ГОСУДАРСТВЕННОЙ МОЛОДЕЖНОЙ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ПОЛИТИКИ В КАЗАХСКОЙ ССР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Статья 5. Гарантии правовой, социальной и экономической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защищенности молодых граждан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1. Молодые граждане Казахской ССР обладают всей полнотой экономических, социальных, политических и личных прав, свобод и несут обязанности, предусмотренные законодательством Союза ССР, Казахской ССР и международными документами по правам человека.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Особой защитой государства пользуются лица, не достигшие 18 лет (несовершеннолетние).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Казахская ССР исходя из того, что несовершеннолетние в силу своего возраста не могут в полной мере сознавать значение своих действий, ограничивает их способность своими действиями приобретать права, создавать для себя обязанности и нести юридическую ответственность, а также устанавливает особый порядок осуществления прав непосредственно несовершеннолетними, либо их родителями (или законными представителями).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Социальный порядок осуществления прав несовершеннолетними устанавливается только законом.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Государственные органы и должностные лица, педагогические и социальные работники, родители не могут использовать в отношении несовершеннолетних меры воздействия, основанные на публичном распространении сведений о деяниях несовершеннолетних, содержащих признаки преступлений и правонарушений, за исключением случаев, когда названные меры являются видом уголовного наказания или административного взыскания, либо относятся к принудительным мерам воспитательного характера, применяемым по решению суда.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Принудительные меры воспитательного характера, в том числе не определенные как уголовное наказание, применяются к несовершеннолетним гражданам в соответствии с законом и только по решению суда.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Статья 6. Обеспечение экономических прав молодежи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1. Казахская ССР создает условия для реализации экономических прав молодежи путем расширения возможностей распоряжаться своими способностями к труду, поддержки предпринимательской деятельности молодых граждан, предоставления льгот по кредитованию, получения доходов от средств, вложенных в акции, другие ценные бумаги и банковские учреждения.&lt;*&gt;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Молодым гражданам гарантируется 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соблюдение прав и законных интересов предпринимателя;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доступ к материально-вещественным, финансовым, трудовым, информационным и природным ресурсам;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равные возможности для приобретения имущества государственных предприятий и предприятий, основанных на иных формах собственности и получения имущества в собственность при разгосударствлении и приватизации государственного имущества;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получение информационных, консультационных услуг учебно-консультационных центров по разъяснению действующего законодательства и разработки учредительных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Правительство Казахской ССР содействует созданию ученических, студенческих и других молодежных предприятий, кооперативов путем предоставления льготных кредитов в соответствии с законодательством Казахской ССР.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Молодым гражданам и молодым семьям предоставляются под гарантии Правительства Казахской ССР долгосрочные льготные кредиты 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строительство или приобретение жилья в размере до 75 процентов его стоимости с частичным погашением части ссуды и вознаграждения (интереса) за пользование кредитом при рождении детей;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обзаведение домашним подсобным хозяйством в размере до пятикратной суммы годовой минимальной заработной платы со сроком погашения, начиная с 5 года;&lt;*&gt;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уплату паевых взносов в жилищно-строительные кооперативы.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5. Молодым семьям (возраст супругов до 30 лет), проживающим в сельской местности, предоставляется долгосрочный кредит на строительство жилья. Половина долгосрочного кредита погашается за счет средств бюджета или хозяйства через пять лет после ввода строения в эксплуатацию.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 решению местных Советов народных депутатов или собрания трудового коллектива долгосрочный кредит может быть погашен полностью за счет средств бюджета или хозяйства в зависимости от трудового вклада членов молодой семьи.&lt;*&gt;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6. Молодым гражданам могут быть предоставлены кредиты для внесения платы за обучение в учебных заведениях Казахской ССР и других союзных республик, действующих на коммерческой основе, на срок до 10 лет с погашением начиная с первого года работы после окончания учебного заведения с выплатой вознаграждения (интереса) в размере трех процентов годовых. Размеры кредитов определяются по соглашению сторон (банка и гражданина).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7. Предприятия, учреждения, организации могут погашать за счет своих средств указанные кредиты молодым специалистам в зависимости от трудового вклада молодых специалистов и в порядке, определяемом индивидуальным договором между предприятием, учреждением, организацией и молодым специалистом.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8. Молодые граждане, обучающиеся на хорошо и отлично в высших и средних специальных учебных заведениях, имеют право на часть договорной цены в порядке, определяемом индивидуальным договором на подготовку специалиста.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Указом Президента Республики Казахстан от 12 апреля 1994 г. N 1652 действие абзацев первого-третьего части четвертой и части пятой статьи 6 приостановлено до 1 апреля 1997г., кроме инвалидов и участников Великой Отечественной войны и приравненных к ним лиц.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Возобновлено действие абзацев первого-третьего части четвертой и абзацев первого и второго части пятой статьи 6 - Законом Республики Казахстан от 14 июля 1994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Пункты 1 и 3 статьи 6 - с изменениями, внесенными Указом Президента Республики Казахстан, имеющего силу Закона от 5 октября 1995 г. N 2488. Внесены изменения - Законом РК от 11 июля 1997 г. N 154 </w:t>
      </w:r>
      <w:r>
        <w:rPr>
          <w:rFonts w:ascii="Times New Roman"/>
          <w:b w:val="false"/>
          <w:i w:val="false"/>
          <w:color w:val="000000"/>
          <w:sz w:val="28"/>
        </w:rPr>
        <w:t xml:space="preserve">Z970154_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Статья 7. Обеспечение социальных прав молодежи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1. Молодым гражданам гарантируется получение социальных услуг по обучению, воспитанию, духовному и физическому развитию, профессиональной подготовке.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Каждый молодой гражданин имеет право выбора учебного заведения и заключения с администрацией учебного заведения и заказчика (предприятия, учреждения, организации) индивидуального (учебного) договора.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Все, поступающие в учебные заведения, пользуются равными правами независимо от происхождения, пола, языка, расовой и национальной принадлежности, убеждений, партийной принадлежности, вероисповедания и отношения к религии.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Во всех высших и средних специальных учебных заведениях предусматривается квота приема студентов и учащихся из числа сельской молодежи; квота и условия формирования контингента студентов и учащихся определяются в порядке, установленном Кабинетом Министров Казахской ССР. Дети работников отгонного животноводства пользуются правом внеконкурсного зачисления в высшие и средние специальные учебные заведения.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Общеобразовательные и профессионально-технические учебные заведения, обеспечивающие подготовку сельской молодежи, открываются по решению местных Советов народных депутатов исходя из интересов населения, потребностей региона без ограничения численности учащихся.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5. Наиболее одаренные молодые граждане имеют право на конкурсной основе получить направление на обучение и переподготовку в ведущие союзные и зарубежные учебные заведения.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6. Стипендии, компенсационные выплаты, пособия учащимся, студентам, аспирантам устанавливаются в размерах, учитывающих среднюю величину минимального потребительского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7. Студентам и учащимся, нуждающимся в материальной помощи, оказывается необходимая поддержка из средств фондов социальной помощи, образуемых по решениям советов высших и средних специальных учебных заведений.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8. Молодые женщины, имеющие детей и обучающиеся в высших и средних специальных учебных заведениях с отрывом от производства, имеют право на получение стипендии в полном размере, а также пособия в период предоставления им частично оплачиваемого отпуска по уходу за ребенком.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9. Молодым семьям (возраст супругов до 30 лет) при рождении ребенка предоставляются беспроцентные банковские ссуды сроком на 10 лет и началом погашения задолженности по достижении ребенком трехлетнего возраста. При рождении второго ребенка до начала погашения задолженности ее размер уменьшается на 50 процентов, а оставшаяся задолженность начинает выплачиваться по достижении вторым ребенком трехлетнего возраста. В случае рождения третьего ребенка до начала выплаты оставшейся задолженности она погашается полностью.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Убытки кредитных учреждений, вызванные освобождением ссудозаемщиков от уплаты задолженности или снижением ее суммы по основаниям, предусмотренным настоящей статьей, возмещаются за счет средств бюджета Казахской ССР, компенсационных фондов молодежи.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Размер ссуды устанавливается из расчета содержания каждого ребенка в течение указанного периода на основе ежегодно исчисляемого прожиточного минимума населения.&lt;*&gt;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10. В целях расширения доступа к достижениям культуры, науки и техники для студенческой и учащейся молодежи, военнослужащих действительной срочной службы устанавливаются скидки в размере 50% к действующим ценам на билеты для посещения культурно-просветительных и театрально-зрелищных учреждений, а также спортивно-оздоровительных комплексов.&lt;*&gt;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11. Учащимся и студентам учебных заведений, военнослужащим действительной срочной службы устанавливаются льготы проезда на государственном железнодорожном, автомобильном (за исключением такси), водном и всех типах воздушного транспорта. Затраты, связанные с предоставлением данных льгот, компенсируются за счет средств компенсационных фондов молодежи.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Указом Президента Республики Казахстан от 12 апреля 1994 г. N 1652 действие частей девятой-одиннадцатой статьи 7 приостановлено до 1 апреля 1997 г., кроме инвалидов и участников Великой Отечественной войны и приравненных к ним лиц.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Возобновлено действие частей девятой - одиннадцатой статьи 7 - Законом Республики Казахстан от 14 июля 1994 г.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Статья 8. Обеспечение политических прав молодежи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1. Право молодых граждан на объединение в общественные организации осуществляется самостоятельно и означает возможность вступать в действующие, либо образовывать новые общественные молодежные объединения.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Запрещается принуждение молодых граждан к вступлению в общественные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Молодые граждане имеют право участвовать в работе органов ученического, студенческого, трудового, местного самоуправления, обращаться с предложениями по любым вопросам молодежной политики в Государственный комитет Казахской ССР по делам молодежи, физической культуре и спорту, его органы на местах и Советы народных депутатов, другие государственные органы и получать необходимую информацию.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Органы государственного управления Казахской ССР имеют право принимать решения по вопросам осуществления прав молодежи только после предварительных консультаций с органами молодежных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Каждый молодой гражданин имеет право на свободу слова, убеждений и выбор формы их выражения, не противоречащих законам Казахской ССР.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Статья 9. Обеспечение личных прав молодежи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1. Молодой гражданин имеет право на удовлетворение культурных, национальных, религиозных и иных личных потребностей.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Казахская ССР создает условия по развитию учреждений культуры, национальных центров, восстановлению памятников истории и архитектуры, заботится о пропаганде достижений культуры, науки и техники, организации досуга молодежи.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Молодежный туризм в Казахской ССР организуется государственными, общественными и иными организациями в целях развития молодежного сотрудничества и общения.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Государственные, кооперативные, общественные организации, трудовые коллективы поощряют различные формы молодежного туризма, организуя на льготных условиях коллективные и индивидуальные поездки молодых граждан в период каникул, отпусков.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Молодой гражданин имеет право на удовлетворение своих потребностей в физической культуре и спорте.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Местные Советы народных депутатов совместно с молодежными организациями, трудовыми коллективами, учебными, спортивными учреждениями, организациями ДОСААФ содействуют созданию здоровой среды проживания, размещению спортивных сооружений в непосредственной близости от места жительства, учебы и работы.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5. Казахская ССР гарантирует уважение прав молодого гражданина на сохранение своей индивидуальности и обеспечивает ему необходимую защиту.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целях обеспечения прав молодых граждан в народных судах могут создаваться специализированные составы судов (ювенальные суды).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6. При организации призыва молодежи на воинскую службу военные комиссариаты учитывают, как правило, общеобразовательную, профессиональную подготовку граждан, их семейное положение и желание служить в определенных родах войск.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7. В период прохождения воинской службы государство гарантирует защиту чести и достоинства, здоровья и материального положения, обеспечения права молодых граждан на возмещение морального, физического, материального ущерба в соответствии с законодательством Союза ССР.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Статья 10. Обеспечение прав граждан во взаимоотношениях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с учебными заведениями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1. Правоотношения, возникающие между молодыми гражданами (их законными представителями) и учебно-воспитательными учреждениями основываются на равенстве и взаимном уважении.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Права и обязанности учащихся, студентов во взаимоотношениях с учебно-воспитательными учреждениями устанавливаются законодательными актами Союза ССР и Казахской ССР, актами органов самоуправления учебно-воспитательных учреждений и учебными, трудовыми договорами (соглашениями) между учащимися (их законными представителями), студентами, их коллективами и администрацией учебно-воспитательных учреждений.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Администрация и работники учебно-воспитательных учреждений не вправе принуждать учащихся и студентов к исполнению непосредственно не вытекающих из учебного процесса обязанностей, либо отказу от использования своих прав, а также вмешиваться в личную жизнь и унижать человеческое достоинство молодых граждан.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Привлечение учащихся и студентов к сельскохозяйственным работам производится на добровольной основе и путем заключения договора между администрацией сельскохозяйственного предприятия и представителями учащихся, студентов и педагогов. В случаях нарушения одной из сторон договора - другая сторона имеет право расторгнуть договор.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Учащиеся, студенты в случаях ограничения их прав и свобод со стороны педагогов вправе требовать от администрации, совета учебного заведения принятия мер по восстановлению нарушенных прав и применения дисциплинарных мер к виновным лицам, либо возмещение причиненного ущерба.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Если принятые администрацией, советом учебного заведения меры не удовлетворяют учащегося, студента, то они вправе обращаться в государственные органы по делам молодежи за юридической помощью, либо в суд.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5. При невыполнении учащимися, студентом своих обязанностей администрация имеет право применить меры дисциплинарного воздействия, предусмотренные Уставом учебного заведения, либо расторгнуть отношения.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 Статья 11. Обеспечение занятости молодых граждан </w:t>
      </w:r>
    </w:p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1. Молодым гражданам, проживающим на территории Казахской ССР, гарантируется: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бесплатное предоставление профориентационных услуг, профессиональной подготовки и переподготовки, информации о свободных рабочих местах и вакансиях, посреднической помощи государственной службы занятости в подборе подходящей работы и трудоустройстве;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установление для всех государственных предприятий, учреждений, организаций квот и брони приема на работу молодых граждан;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предоставление выпускникам государственных учебных заведений, молодым военнослужащим, уволенным в запас, подходящей работы на период не менее 3 лет при условии выполнения трудовых обязательств;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защита от необоснованного отказа в приеме на работу и увольнения, обеспечение равных возможностей девушек и юношей в получении профессии и работы, условий занятости и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трудоустройство лиц, требующих социальной защиты и испытывающих затруднения в поиске работы, в том числе лиц, имеющих нетрудоспособных родителей или замещающих их лиц, инвалидов, граждан, освобожденных из мест лишения свободы, вынужденных мигрантов;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выплата стипендий в период профессиональной подготовки, повышения квалификации или переподготовки в порядке, установленном ученическим договором с государственной службой занятости;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выплата в установленном порядке пособия по безработице;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сохранение общего и непрерывного трудового стажа в случае невозможности предоставления подходящей работы в период ее поиска или профессиональной подготовки к новой работе.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Служба занятости совместно с органами управления народным образованием, руководителями предприятий своевременно организуют приемку рабочих мест (для работы учащихся в свободное от учебы время), в ходе которой решают вопросы организации труда и заключают договоры, устанавливающие права и обязанности учащейся молодежи.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Высшие и средние специальные учебные заведения могут привлекать студентов высших и учащихся средних специальных учебных заведений к научно-исследовательским и проектно-конструкторским работам, обслуживанию заведений, общежитий, столовых, инженерных сетей, выполнению других работ, используя прогрессивные формы организации и оплаты труда.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Предприятия, учреждения, организации создают условия для непрерывного образования молодежи, ее профессионально-квалифицированного роста, совмещения трудовой деятельности с обучением.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5. Предприятия и организации при незаполнении бронируемых рабочих мест вносят платежи в региональные фонды занятости за каждое свободное рабочее место. Размеры и порядок внесения платежей определяются местными Советами народных депутатов.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6. Государство стимулирует с помощью ассигнований из фонда занятости создание в трудоизбыточных регионах молодежных кооперативов, хозяйственных обществ и товариществ, иных предприятий, обеспечивающих дополнительные рабочие места для молодежи.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7. Молодые граждане при реализации права на занятость обязаны руководствоваться Законом Казахской ССР "О занятости населения" и настоящим Законом.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случаях неисполнения требований законов Казахской ССР молодым гражданам может быть отказано в государственной поддержке обеспечения занятости.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Пункт 6 статьи 11 - с изменениями, внесенными Указом Президента Республики Казахстан, имеющим силу Закона от 5 октября 1995 г. N 2488. 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Статья 12. Обеспечение прав молодежи на рынке труда 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1. Казахская ССР создает необходимые условия для реализации прав молодых граждан распоряжаться своими способностями к труду.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Допускается прием на работу учащихся общеобразовательных школ и профессионально-технических и средних специальных учебных заведений в свободное от учебы время по достижению ими четырнадцатилетнего возраста с согласия одного из родителей или заменяющего его лица.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Условия и характер работы не должны причинять вреда здоровью и нарушать процесс обучения.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Выпускникам общеобразовательных школ, профессионально-технических училищ, высших и средних специальных учебных заведений, молодым военнослужащим, уволенным в запас, гарантируется первое рабочее место.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В целях содействия трудоустройству молодых специалистов в государственных высших и средних специальных учебных заведениях могут быть организованы по требованию студентов и учащихся службы содействия трудоустройства.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5. Работодатели не вправе принуждать молодых граждан к исполнению обязанностей, не предусмотренных законодательными актами Союза ССР и Казахской ССР, трудовыми договорами (соглашениями, контрактами) между молодым гражданином и работодателем.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Трудовые договоры с молодыми гражданами заключаются в письменной форме и должны учитывать учебные, профессиональные, культурные и иные социальные интересы молодежи.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6. Государство стимулирует работодателей в осуществлении мер по улучшению условий труда молодых работников, производственному обучению молодежи, повышению ее квалификации путем установления для государственных, кооперативных и иного типа организаций системы льгот по налогообложению, а также бюджетных дотаций и субсидий.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7. При нарушении прав, свобод и воспрепятствовании выполнению обязанностей молодых граждан со стороны работодателей молодой гражданин имеет право обжаловать действия или бездействия руководителей, должностных лиц в судебном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Государственные органы по делам молодежи обязаны по собственной инициативе или при обращении молодых граждан обеспечивать защиту их трудовых прав в установленном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8. При нарушении молодыми гражданами трудовых обязательств работодатель имеет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требовать выполнения обязательств;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требовать возмещения причиненного ущерба;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применить меры дисциплинарного воздействия;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в установленном порядке расторгнуть трудовой договор с молодым гражданином. 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Статья 13. Государственная поддержка молодежного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предпринимательства 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1. Отношения, связанные с молодежным предпринимательством, регулируются гражданским законодательством Союза ССР и Казахской ССР с учетом особенностей настоящего Закона.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Молодежное предпринимательство (предпринимательская деятельность) - это инициативная, самостоятельная деятельность молодых граждан, направленная на получение прибыли или личного дохода, осуществляемая от своего имени и под свою имущественную ответственность или от имени и под имущественную ответственность юридического лица.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Предпринимательством могут заниматься: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любой молодой гражданин Казахской ССР, не ограниченный в правах в соответствии с законом Казахской ССР;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молодежные предприятия, организации с любыми формами собственности, создаваемые в установленном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В целях развития предпринимательской деятельности создаются ученические, студенческие, иные молодежные предприятия, кооперативы. В предприятиях, кооперативах число участников в возрасте старше 30 лет не может превышать 20 процентов от общего числа участников данных коллективов.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5. К предпринимателю, действия которого противоречат законодательству, уполномоченными органами Казахской ССР могут быть применены следующие санкции: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денежные штрафы;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установление надзора;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ограничения по ценообразованию;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лишение (временно или постоянно) лицензии (патента) на определенный вид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конфискация по решению суда части или всего имущества;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прекращение деятельности предпринимателя.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Прекращение предпринимательской деятельности осуществляется по решению суда.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Статья 13 - с изменениями, внесенными Указом Президента Республики Казахстан, имеющего силу Закона от 5 октября 1995 г. N 2488.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 ГЛАВА III. ЭКОНОМИЧЕСКИЙ И ОРГАНИЗАЦИОННЫЙ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МЕХАНИЗМЫ ОБЕСПЕЧЕНИЯ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 ГОСУДАРСТВЕННОЙ МОЛОДЕЖНОЙ ПОЛИТИКИ </w:t>
      </w:r>
    </w:p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Статья 14. Планирование и финансирование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молодежной политики 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1. В программах экономического и социального развития Казахской ССР предусматриваются меры по предоставлению молодым гражданам услуг по обучению, воспитанию, духовному и физическому развитию, профессиональной подготовке, объем, виды и качество которых обеспечивают всестороннее развитие личности и подготовку к самостоятельной жизни.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В государственном бюджете Казахской ССР и местных бюджетах предусматриваются ассигнования, необходимые для финансирования государственной молодежной политики, в том числе, молодежных программ.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Для финансирования целевых молодежных программ и мероприятий в области государственной молодежной политики местные Советы народных депутатов Казахской ССР полномочны создавать за счет средств местного бюджета, добровольных отчислений предприятий, общественных организаций и взносов граждан молодежные фонды.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Пункт 3 статьи 14 - с изменениями, внесенными Указом Президента Республики Казахстан, имеющего силу Закона от 5 октября 1995 г. N 2488. 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Статья 15. Республиканский фонд поддержки молодежного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предпринимательства 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1. Республиканский фонд поддержки молодежного предпринимательства является самостоятельной организацией, обладающей правами юридического лица. Фонд создается при Государственном комитете Казахской ССР по делам молодежи, физической культуре и спорту.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Порядок формирования республиканского фонда поддержки молодежного предпринимательства определяется Кабинетом Министров Казахской ССР.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Средства республиканского фонда молодежи направляются 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финансовую поддержку молодежного предпринимательства;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обеспечение страхования финансовых рисков и выдачи гарантий (поручительств) молодым предпринимателям;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финансирование учебных, научных, технологических, экологических программ молодежи. 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Статья 16. Компенсационные молодежные фонды 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Для восполнения кредитным учреждениям неполученной прибыли в связи с предоставлением льготных потребительских кредитов молодым гражданам, молодым семьям, а равно оказание материальной помощи учащейся, студенческой, рабочей, сельской молодежи, молодым военнослужащим создаются специализированные компенсационные фонды.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Распоряжение средствами указанных фондов находится в компетенции учредителей фондов и создаваемых ими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Порядок создания, деятельности и источники образования указанных фондов определяется Кабинетом Министров Казахской ССР. 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Статья 17. Государственный орган по делам молодежи 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1. Для проведения государственной молодежной политики в Казахской ССР образуется Государственный комитет Казахской ССР по делам молодежи, физической культуре и спорту. Деятельность государственных органов по делам молодежи на областном, городском и районном уровнях, координируемая Государственным комитетом Казахской ССР по делам молодежи, физической культуре и спорту, осуществляется под непосредственным руководством исполнительных комитетов местных Советов народных депутатов.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 работе Советов народных депутатов, их органов привлекаются на добровольной основе общественные молодежные организации, порядок их взаимоотношений определяется законодательством Казахской ССР.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Государственный комитет Казахской ССР по делам молодежи, физической культуре и спорту обладает исключительными полномочиями по вопросам: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координации деятельности министерств и ведомств, научных и учебных организаций для разработки и реализации республиканских молодежных программ, проектов нормативов экономического и социального развития молодежи;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организации служб социальной помощи молодежи.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Решения всех органов государственного управления Казахской ССР по указанным вопросам подлежат обязательному согласованию с Государственным комитетом Казахской ССР по делам молодежи, физической культуре и спорту. 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Статья 18. Функции государственных органов по делам молодежи 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Государственные органы по делам молодежи осуществляют следующие 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разрабатывают проекты нормативов, определяющих социальное и экономическое развитие молодежи;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участвуют в разработке проектов планов экономического и социального развития Казахской ССР, республиканского бюджета;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совместно с органами здравоохранения и юстиции осуществляют руководство психологической и юридической службами для молодежи;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принимают участие в разработке и обеспечивают реализацию целевых молодежных программ;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организуют охрану прав и законных интересов несовершеннолетних;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оказывают финансовую поддержку программам (учебных, научных, технических, экологических и др.) молодежных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совместно с Советом федерации профсоюзов Казахской ССР заключают соглашение с Кабинетом Министров Казахской ССР по социально-экономической защите молодых граждан. 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Статья 19. Функции социальной службы для молодежи 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1. Социальная служба для молодежи создается при Государственном комитете Казахской ССР по делам молодежи, физической культуре и спорту, а также при исполнительных комитетах местных Советов народных депутатов.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Кооперативные, общественные и религиозные объединения, граждане могут оказывать социальную помощь молодежи в соответствии с Положением о социальной службе, утверждаемым Кабинетом Министров Казахской ССР.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Социальные службы независимо от форм собственности пользуются поддержкой государства.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Социальные службы для молодежи совместно с учреждениями народного образования, здравоохранения, правоохранительными органами осуществляют следующие 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осуществление психолого-педагогической, медико-биологической, юридической помощи и консультирование несовершеннолетних и других молодых граждан;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социальная помощь молодым семьям;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правовая защита молодежи в трудовых, учебных коллективах;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профилактика противоправных действий молодежи;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социальное восстановление (реадаптация) молодых граждан, вернувшихся из мест лишения свободы и специальных воспитательных учреждений;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поддержка и развитие предпринимательской деятельности молодежи;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содействие развитию форм молодежного самоуправления, организации содержательного досуга молодежи. 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Статья 20. Работники социальной службы для молодежи 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К деятельности социальной службы в качестве социальных работников допускаются лица, имеющие педагогическое, медицинское, психологическое, юридическое образование и опыт работы с молодежью.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Прием на работу указанной категории работников осуществляется на контрактной основе. 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ГЛАВА IV. ГОСУДАРСТВЕННАЯ МОЛОДЕЖНАЯ ПОЛИТИКА И МОЛОДЕЖНЫЕ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 ОРГАНИЗАЦИИ 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Статья 21. О молодежных организациях в Казахской ССР 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Казахская ССР создает необходимые условия для обеспечения права молодых граждан на объединение в общественные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Правовой статус молодежных организаций в Казахской ССР определяется законодательством Союза ССР и Казахской ССР об общественных объединениях, Законом Союза ССР "Об общих началах государственной молодежной политики в СССР" и настоящим Законом. 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Статья 22. Формы участия молодежных организаций и объединений,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иных государственных организаций и граждан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государственной молодежной политике 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1. Республиканские органы молодежных организаций и объединений, обладающие правом законодательной инициативы, вносят на рассмотрение Верховного Совета Казахской ССР проекты законодательных актов по вопросам молодежной политики.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Молодежные организации через своих представителей имеют право обращаться с предложениями по любым вопросам молодежной политики в Государственный комитет Казахской ССР по делам молодежи, физической культуре и спорту, а также другие органы государственного управления, участвовать в их обсуждении и в месячный срок требовать официального заключения.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Привлечение негосударственных организаций и отдельных граждан к осуществлению государственной молодежной политики может осуществляться на добровольной основе.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Негосударственные организации и отдельные граждане могут: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вносить свои средства в молодежные фонды;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участвовать в реализации молодежных республиканских, региональных программ;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заключать договоры с организациями социальной помощи молодежи по оказанию социальных услуг. 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Статья 23. Государственная поддержка молодежных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Казахской ССР 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1. Государственные органы могут оказывать детским и молодежным организациям финансовую, а также иную материальную поддержку.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Вновь созданным молодежным организациям на первый год их деятельности, как правило, могут быть предоставлены разовые безвозвратные субсидии за счет средств соответствующего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Размер субсидий и дотаций устанавливается в пределах ежегодно выделяемых средств на указанные цели в республиканском и местном бюджетах. Решение о выдаче субсидий и дотаций принимается Советами народных депутатов.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Кабинетом Министров Казахской ССР могут устанавливаться дополнительные основания и размеры предоставления дотаций республиканским молодежным организациям.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Государственные органы, предприятия, учреждения и организации вправе безвозмездно передавать молодежным организациям здания, сооружения и иное, необходимое для осуществления их уставных задач, имущество.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Статья 23 - с изменениями, внесенными Указом Президента Республики Казахстан, имеющего силу Закона от 5 октября 1995 г. N 2488.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 ГЛАВА V. ЗАКЛЮЧИТЕЛЬНОЕ ПОЛОЖЕНИЕ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 Статья 24. Надзор и контроль за исполнением настоящего Закона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1. Высший надзор за точным исполнением Закона возлагается на Генерального прокурора Казахской ССР и подчиненных ему прокуроров.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2. Контроль за реализацией настоящего Закона осуществляется Советами народных депутатов, соответствующими государственными органами.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  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Казахской Советской Социалистической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 Республики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