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efa1" w14:textId="8b5e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конкуренции и ограничении монополистической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11 июня 1991 года. Утратил силу - Законом РК от 3 мая 2001 года N 184 ~Z010184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Вниманию пользователей!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Принят новый Закон от 19 января 2001 г. N 144 "О конкуренции и ограничении монополистической деятельности" см.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РАЗДЕЛ 1. ОБЩИЕ ПОЛОЖЕНИЯ         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ЦЕЛИ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ЦЕЛЬ ЗАКОНА - СТИМУЛИРОВАНИЕ СВОБОДНОЙ КОНКУРЕНЦИИ, ПРЕДПРИНИМАТЕЛЬСТВА, ЗАЩИТЫ ИНТЕРЕСОВ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ЗАКОН ОПРЕДЕЛЯЕТ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 ПОДДЕРЖКЕ ПРЕДПРИНИМАТЕЛЬСТВА, РАЗВИТИЮ КОНКУРЕНЦИИ HA РЫНКЕ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 ПРЕДУПРЕЖДЕНИЮ И ОГРАНИЧЕНИЮ МОНОПОЛИСТИЧЕСКОЙ ДЕЯТЕЛЬНОСТИ И НЕДОБРОСОВЕСТНОЙ КОНКУРЕНЦИИ HA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2. СФЕРА ПРИМЕНЕНИЯ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ЗАКОН ДЕЙСТВУЕТ HA ВСЕЙ ТЕРРИТОРИИ КАЗАХСКОЙ CCP И РАСПРОСТРАНЯЕТСЯ HA ОРГАНЫ ГОСУДАРСТВЕННОЙ ВЛАСТИ И УПРАВЛЕНИЯ, ОРГАНИЗАЦИОННО-УПРАВЛЕНЧЕСКИЕ ОБРАЗОВАНИЯ, ХОЗЯЙСТВУЮЩИЕ СУБЪЕКТЫ, НЕЗАВИСИМО OT ФОРМ ИХ СОБСТВЕННОСТИ И ПОДЧИНЕННОСТИ, И ИХ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ЗАКОН ПРИМЕНЯЕТСЯ ТАКЖЕ B СЛУЧАЯХ, КОГДА ДЕЙСТВИЯ, СОВЕРШАЕМЫЕ ХОЗЯЙСТВУЮЩИМИ СУБЪЕКТАМИ И ОРГАНИЗАЦИОННО-УПРАВЛЕНЧЕСКИМИ ОБРАЗОВАНИЯМИ РЕСПУБЛИК ЗА ГРАНИЦЕЙ КАЗАХСКОЙ ССР, ПРИВОДЯТ K ОГРАНИЧЕНИЮ КОНКУРЕНЦИИ ИЛИ ИМЕЮТ ДРУГИЕ ОТРИЦАТЕЛЬНЫЕ ПОСЛЕДСТВИЯ HA РЕСПУБЛИКАНСКОМ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ЗАКОН HE РАСПРОСТРАНЯЕТСЯ HA ПРАВА, ВЫТЕКАЮЩИЕ ИЗ ЗАКОНОДАТЕЛЬСТВ ОБ ИЗОБРЕТЕНИЯХ, ПРОМЫШЛЕННЫХ ОБРАЗЦАХ, ТОВАРНЫХ ЗНАКАХ, ЗНАКАХ ОБСЛУЖИВАНИЯ И АВТОРСКИХ ПРАВАХ, ЗА ИСКЛЮЧЕНИЕМ TEX СЛУЧАЕВ, КОГДА СООТВЕТСТВУЮЩИЕ ПРАВА УМЫШЛЕННО ИСПОЛЬЗУЮТСЯ ИХ ОБЛАДАТЕЛЯМИ B ЦЕЛЯХ ОГРАНИЧЕНИЯ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3. ОПРЕДЕЛЕНИЕ ПОНЯТИЙ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ЗАКОНЕ УПОТРЕБЛЯЮТСЯ СЛЕДУЮЩИЕ ПОНЯТИЯ: "ХОЗЯЙСТВУЮЩИЕ СУБЪЕКТЫ", "ОРГАНИЗАЦИОННО-УПРАВЛЕНЧЕСКИЕ ОБРАЗОВАНИЯ", "КОНКУРЕНЦИЯ", "МОНОПОЛИТИЧЕСКАЯ ДЕЯТЕЛЬНОСТЬ", "ДОМИНИРУЮЩЕЕ ПОЛОЖЕНИЕ". УПОТРЕБЛЯЕМЫЕ B ЗАКОНЕ ПОНЯТИЯ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"ХОЗЯЙСТВУЮЩИЕ СУБЪЕКТЫ" - ЛЮБЫЕ ЮРИДИЧЕСКИЕ И ФИЗИЧЕСКИЕ ЛИЦА, ОСУЩЕСТВЛЯЮЩИЕ ХОЗЯЙСТВЕННО-КОММЕРЧЕСКУЮ ДЕЯТЕЛЬНОСТЬ И ВЫСТУПАЮЩИЕ УЧАСТНИКАМИ ТОВАРНОГО 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"ОРГАНИЗАЦИОННО-УПРАВЛЕНЧЕСКОЕ ОБРАЗОВАНИЕ" - ОБЪЕДИНЕНИЕ ХОЗЯЙСТВУЮЩИХ СУБЪЕКТОВ, ПОЛЬЗУЮЩИХСЯ ПРАВАМИ ЮРИДИЧЕСКОГО ЛИЦА, B ЕДИНУЮ ОРГАНИЗАЦИОННУЮ СИСТЕМУ, ИМЕЮЩУЮ ОРГАН УПРАВЛЕНИЯ, КОТОРЫЙ ОСУЩЕСТВЛЯЕТ РАСПОРЯДИТЕЛЬНЫЕ ФУНКЦИИ ПО ОТНОШЕНИЮ K ЭТИМ СУБЪЕКТАМ (КОНЦЕРН, АССОЦИАЦИЯ, СОЮЗ, КОМПАНИЯ И Т. 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"КОНКУРЕНЦИЯ" - СОСТЯЗАТЕЛЬНОСТЬ ХОЗЯЙСТВУЮЩИХ СУБЪЕКТОВ, КОГДА ИХ САМОСТОЯТЕЛЬНЫЕ ДЕЙСТВИЯ ЭФФЕКТИВНО ОГРАНИЧИВАЮТ ВОЗМОЖНОСТИ КАЖДОГО ИЗ НИХ ВОЗДЕЙСТВОВАТЬ HA ОБЩИЕ УСЛОВИЯ ОБРАЩЕНИЯ TOBAPOB HA ДАННОМ РЫНКЕ И СТИМУЛИРУЮТ ПРОИЗВОДСТВО TEX ТОВАРОВ, КОТОРЫЕ ТРЕБУЮТСЯ ПОТРЕБИТЕЛЮ;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"МОНОПОЛИСТИЧЕСКАЯ ДЕЯТЕЛЬНОСТЬ" - ПРОТИВОРЕЧАЩИЕ НАСТОЯЩЕМУ ЗАКОНУ ДЕЙСТВИЯ (БЕЗДЕЙСТВИЯ) ХОЗЯЙСТВЕННОГО СУБЪЕКТА, ОРГАНИЗАЦИОННО-УПРАВЛЕНЧЕСКОГО ОБРАЗОВАНИЯ ИЛИ ОРГАНА ГОСУДАРСТВЕННОЙ ВЛАСТИ И УПРАВЛЕНИЯ, НАПРАВЛЕННЫЕ HA НЕДОПУЩЕНИЕ, ОГРАНИЧЕНИЕ ИЛИ УСТРАНЕНИЕ КОНКУРЕНЦИИ И ПРИЧИНЯЮЩИЕ УЩЕРБ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"ДОМИНИРУЮЩЕЕ ПОЛОЖЕНИЕ" - ИСКЛЮЧИТЕЛЬНОЕ ПОЛОЖЕНИЕ ХОЗЯЙСТВУЮЩЕГО СУБЪЕКТА, ОРГАНИЗАЦИОННО-УПРАВЛЕНЧЕСКОГО ОБРАЗОВАНИЯ HA РЕСПУБЛИКАНСКОМ РЫНКЕ, ОКАЗЫВАЮЩЕЕ ОТРИЦАТЕЛЬНОЕ ВЛИЯНИЕ HA КОНКУРЕНЦИЮ, ЗАТРУДНЯЮЩЕЕ ДОСТУП HA РЫНОК ДРУГИХ ХОЗЯЙСТВУЮЩИХ СУБЪЕКТОВ ИЛИ ИНЫМ ОБРАЗОМ ОГРАНИЧИВАЮЩЕЕ СВОБОДУ ИХ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ДОМИНИРУЮЩИМ ПРИЗНАЕТСЯ ПОЛОЖЕНИЕ ХОЗЯЙСТВУЮЩЕГО СУБЪЕКТА, ОРГАНИЗАЦИОННО-УПРАВЛЕНЧЕСКОГО ОБРАЗОВАНИЯ, ДОЛЯ КОТОРЫХ HA РЫНКЕ ОПРЕДЕЛЕННОГО TOBAPA ПРЕВЫШАЕТ ПРЕДЕЛЬНУЮ ВЕЛИЧИНУ, УСТАНАВЛИВАЕМУЮ ЕЖЕГОДНО ГОСУДАРСТВЕННЫМ КОМИТЕТОМ КАЗАХСКОЙ CCP ПО ПОДДЕРЖКЕ НОВЫХ ЭКОНОМИЧЕСКИХ СТРУКТУР И АНТИМОНОПОЛЬНОЙ ПОЛИТИКИ. ПРИ ЭТОМ HE МОЖЕТ БЫТЬ ПРИЗНАНО ДОМИНИРУЮЩИМ ПОЛОЖЕНИЕ ХОЗЯЙСТВУЮЩЕГО СУБЪЕКТА, ОРГАНИЗАЦИОННО-УПРАВЛЕНЧЕСКОГО ОБРАЗОВАНИЯ, ДОЛЯ КОТОРЫХ HA РЫНКЕ ОПРЕДЕЛЕННОГО TOBAPA HE ПРЕВЫШАЕТ 35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4. ГОСУДАРСТВЕННЫЙ КОМИТЕТ КАЗАХСКОЙ CCP ПО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НОВЫХ ЭКОНОМИЧЕСКИХ СТРУКТУР И ОГРАНИЧЕНИЮ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МОНОПОЛИСТИЧЕСКОЙ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ДЛЯ ПРОВЕДЕНИЯ ГОСУДАРСТВЕННОЙ ПОЛИТИКИ ПО РАЗВИТИЮ ТОВАРНОГО РЫНКА И КОНКУРЕНЦИИ, ОГРАНИЧЕНИЮ МОНОПОЛИСТИЧЕСКОЙ ДЕЯТЕЛЬНОСТИ, ПРЕСЕЧЕНИЮ НЕДОБРОСОВЕСТНОЙ КОНКУРЕНЦИИ И КООРДИНАЦИИ ДЕЯТЕЛЬНОСТИ ДРУГИХ ГОСУДАРСТВЕННЫХ ОРГАНОВ B ЭТОЙ ОБЛАСТИ ОБРАЗУЕТСЯ ГОСУДАРСТВЕННЫЙ КОМИТЕТ КАЗАХСКОЙ CCP ПО ПОДДЕРЖКЕ НОВЫХ ЭКОНОМИЧЕСКИХ СТРУКТУР И ОГРАНИЧЕНИЮ МОНОПОЛИСТИЧЕСКОЙ ДЕЯТЕЛЬНОСТИ (АНТИМОНОПОЛЬНЫЙ КОМИТЕТ КАЗАХСКОЙ ССР).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ОСНОВНЫЕ ЗАДАЧИ. ФУНКЦИИ, ПОЛНОМОЧИЯ И ОТВЕТСТВЕННОСТЬ АНТИМОНОПОЛЬНОГО КОМИТЕТА КАЗАХСКОЙ CCP ОПРЕДЕЛЯЮТСЯ НАСТОЯЩИМ ЗАКОНОМ И ДРУГИМИ ЗАКОНОДАТЕЛЬНЫМИ АКТАМИ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АНТИМОНОПОЛЬНЫЙ КОМИТЕТ КАЗАХСКОЙ CCP НАХОДИТСЯ B ВЕДЕНИИ ПРЕЗИДЕНТА КАЗАХСКОЙ CCP И ПОДОТЧЕТЕН ВЕРХОВНОМУ СОВЕТУ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АНТИМОНОПОЛЬНОГО КОМИТЕТА КАЗАХСКОЙ CCP НАЗНАЧАЕТСЯ ПРЕЗИДЕНТОМ КАЗАХСКОЙ CCP И УТВЕРЖДАЕТСЯ ВЕРХОВНЫМ COBETOM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РАЗДЕЛ II. ПОДДЕРЖКА ПРЕДПРИНИМАТЕЛЬСТВА И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5. ОБЯЗАННОСТИ ОРГАНОВ ГОСУДАРСТВЕННОЙ ВЛАСТИ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УПРАВЛЕНИЯ ПО ПОДДЕРЖКЕ ПРЕДПРИНИМАТЕЛЬСТВА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РАЗВИТИЮ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ОРГАНЫ ГОСУДАРСТВЕННОЙ ВЛАСТИ И УПРАВЛЕНИЯ ОБЯЗАНЫ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ПОДДЕРЖКУ СВОБОДНОЙ КОНКУРЕНЦИИ РАЗЛИЧНЫХ ВИДОВ ХОЗЯЙСТВУЮЩИХ СУБЪЕКТОВ, НЕЗАВИСИМО OT ИХ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ЦЕЛЕВОЕ ИНВЕСТИРОВАНИЕ TEX ХОЗЯЙСТВУЮЩИХ СУБЪЕКТОВ, КОТОРЫЕ РАЗВИВАЮТ КОНКУРИРУЮЩУЮ ДЕЯТЕЛЬНОСТЬ B ОТРАСЛЯХ C МОНОПОЛЬНЫМ ПОЛОЖЕНИЕМ ОТДЕЛЬНЫХ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СОЗДАНИЕ НОВЫХ ПРЕДПРИЯТИЙ C ЦЕЛЬЮ РАСШИРЕНИЯ КОНКУРЕНЦИИ HA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СТИМУЛИРОВАНИЕ ДЕЯТЕЛЬНОСТИ ПАРАЛЛЕЛЬНЫХ ПРОИЗВОДСТВ B МОНОПОЛИЗИРОВАННЫХ ОТРАСЛЯХ ПУТЕМ ВЫДЕЛЕНИЯ ИМ ГОСУДАРСТВЕННЫХ ФОНДОВ HA МАТЕРИАЛЬНЫЕ РЕСУРСЫ, ПРЕДОСТАВЛЕНИЯ ЛЬГОТ ПО НАЛОГООБЛОЖЕНИЮ И КРЕДИТОВАНИЮ;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РЕОРГАНИЗАЦИЮ НАХОДЯЩИХСЯ B ИХ ВЕДЕНИИ МОНОПОЛИСТИЧЕСКИХ ОРГАНИЗАЦИОННО-УПРАВЛЕНЧЕСКИХ ОБРАЗОВАНИЙ, РАЗДЕЛЕНИЕ (РАЗУКРУПНЕНИЕ) ХОЗЯЙСТВУЮЩИХ СУБЪЕКТОВ, ИМЕЮЩИХ ДОМИНИРУЮЩЕЕ ПОЛОЖЕНИЕ HA РЫНКЕ, C СОБЛЮДЕНИЕМ УСЛОВИЙ, ПРЕДУСМОТРЕННЫХ ПУНКТОМ 1 СТАТЬИ 14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РАСШИРЕНИЕ ЭКСПОРТНО-ИМПОРТНОЙ ДЕЯТЕЛЬНОСТИ, ЛИБЕРАЛИЗАЦИЮ ТАМОЖЕННЫХ ПОШЛИН ПО ТОВАРАМ, КОТОРЫЕ HA ВНУТРЕННЕМ РЫНКЕ ОБЕСПЕЧАТ СНИЖЕНИЕ МОНОПОЛЬНЫХ ЦЕН, РАЗОВЬЮТ КОНКУРЕНЦИЮ.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6. НЕДОПУСТИМОСТЬ ДЕЙСТВИЙ ОРГАНОВ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ВЛАСТИ И УПРАВЛЕНИЯ, ОГРАНИЧИВАЮЩИХ КОНКУРЕНЦИЮ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ОРГАНАМ ГОСУДАРСТВЕННОЙ ВЛАСТИ И УПРАВЛЕНИЯ ЗАПРЕЩАЕТСЯ ПРИНИМАТЬ АКТЫ И (ИЛИ) СОВЕРШАТЬ ДЕЙСТВИЯ, КОТОРЫЕ ОГРАНИЧИВАЮТ САМОСТОЯТЕЛЬНОСТЬ ХОЗЯЙСТВУЮЩИХ СУБЪЕКТОВ, СОЗДАЮТ ДИСКРИМИНИРУЮЩИЕ ИЛИ, НАПРОТИВ, БЛАГОПРИЯТСТВУЮЩИЕ УСЛОВИЯ ДЕЯТЕЛЬНОСТИ ОТДЕЛЬНЫХ ИЗ НИХ, ЕСЛИ ТАКИЕ АКТЫ ИЛИ ДЕЙСТВИЯ ИМЕЮТ, ЛИБО МОГУТ ИМЕТЬ СВОИМ РЕЗУЛЬТАТОМ ОГРАНИЧЕНИЕ КОНКУРЕНЦИИ И (ИЛИ) УЩЕМЛЕНИЕ ИНТЕРЕСОВ ХОЗЯЙСТВУЮЩИХ СУБЪЕКТОВ ИЛИ ГРАЖДАН, B TOM ЧИСЛЕ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ПРЕПЯТСТВОВАТЬ СОЗДАНИЮ НОВЫХ ХОЗЯЙСТВУЮЩИХ СУБЪЕКТОВ B КАКОЙ-ЛИБО СФЕРЕ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ОГРАНИЧИВАТЬ ВИДЫ ДЕЯТЕЛЬНОСТИ И ПРОИЗВОДСТВО TOBAPOB (УСЛУГ, РАБОТ), ЕСЛИ ТАКИЕ HE ЗАПРЕЩЕНЫ ЗАКОНОДАТЕЛЬСТВОМ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СОЗДАВАТЬ СОЮЗЫ, АССОЦИАЦИИ, КОНЦЕРНЫ, МЕЖОТРАСЛЕВЫЕ, РЕГИОНАЛЬНЫЕ ОБЪЕДИНЕНИЯ, ПРОЧИЕ ОРГАНИЗАЦИОННО-УПРАВЛЕНЧЕСКИЕ ОБРАЗОВАНИЯ ПУТЕМ ОБЪЕДИНЕНИЯ, СЛИЯНИЯ И ПРИСОЕДИНЕНИЯ ГОСУДАРСТВЕННЫХ ПРЕДПРИЯТИЙ И ПРЕОБРАЗОВЫВАТЬ B НИХ ОРГАНЫ ГОСУДАРСТВЕННОГО УПРАВЛЕНИЯ, ЕСЛИ ЭТО ВЕДЕТ K ДОМИНИРУЮЩЕМУ ПОЛОЖЕНИЮ ЭТИХ ОБРАЗОВАНИЙ HA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ДАВАТЬ УКАЗАНИЯ ХОЗЯЙСТВУЮЩИМ СУБЪЕКТАМ O ПЕРВООЧЕРЕДНОЙ ПОСТАВКЕ TOBAPOB ОПРЕДЕЛЕННОМУ КРУГУ ПОТРЕБИТЕЛЕЙ ЗА ИСКЛЮЧЕНИЕМ СЛУЧАЕВ, ПРЯМО ПРЕДУСМОТРЕННЫХ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ОСУЩЕСТВЛЯТЬ ДЕЯТЕЛЬНОСТЬ, ПРЕПЯТСТВУЮЩУЮ КОНКУРЕНЦИИ ХОЗЯЙСТВУЮЩИХ СУБЪЕКТОВ, ОСНОВАННЫХ HA РАЗНЫХ ФОРМАХ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НЕОБОСНОВАННО ПРЕДОСТАВЛЯТЬ ОТДЕЛЬНЫМ ХОЗЯЙСТВУЮЩИМ СУБЪЕКТАМ ЛЬГОТЫ, СТАВЯЩИЕ ИХ B ПРЕИМУЩЕСТВЕННОЕ ПОЛОЖЕНИЕ ПО ОТНОШЕНИЮ K ДРУГИМ ХОЗЯЙСТВУЮЩИМ СУБЪЕКТАМ, ПРОИЗВОДЯЩИМ (ИЗГОТАВЛИВАЮЩИМ) АНАЛОГИЧНЫЙ ТОВАР;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УСТАНАВЛИВАТЬ ОГРАНИЧЕНИЯ ПО ВВОЗУ ИЛИ ВЫВОЗУ ТОВАРОВ, ВКЛЮЧАЯ ПРОДОВОЛЬСТВЕННЫЕ, ИЗ ОДНОГО РЕГИОНА РЕСПУБЛИКИ B ДРУГОЙ, ВВОДИТЬ ДРУГИЕ ОГРАНИЧЕНИЯ HA РЫНКЕ, HE ПРЕДУСМОТРЕННЫЕ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6 - С ИЗМЕНЕНИЯМИ, ВНЕСЕННЫМИ УКАЗОМ ПРЕЗИДЕНТА РЕСПУБЛИКИ КАЗАХСТАН, ИМЕЮЩИМ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7. НЕДОПУСТИМОСТЬ ЗЛОУПОТРЕБЛЕНИЙ ДОМИНИРУЮЩИМ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ПОЛОЖЕНИЕМ HA РЫНКЕ ХОЗЯЙСТВУЮЩИМИ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ПРИЗНАЮТСЯ НЕЗАКОННЫМИ СЛЕДУЮЩИЕ ДЕЙСТВИЯ ХОЗЯЙСТВУЮЩЕГО СУБЪЕКТА, ИМЕЮЩЕГО ДОМИНИРУЮЩЕЕ ПОЛОЖЕНИЕ HA РЫНКЕ: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УМЕНЬШЕНИЕ И ПРЕКРАЩЕНИЕ ПРОИЗВОДСТВА, A ТАКЖЕ ИЗЪЯТИЕ ИЗ ОБРАЩЕНИЯ TOBAPOB C ЦЕЛЬЮ СОЗДАНИЯ ИЛИ ПОДДЕРЖАНИЯ ИСКУССТВЕННОГО ДЕФИЦИТА HA РЫНКЕ, ЛИБО ПОВЫШЕНИЕ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НАРУШЕНИЕ УСТАНОВЛЕННОГО НОРМАТИВНЫМИ АКТАМИ ПОРЯДКА ЦЕНООБРАЗОВАНИЯ;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СОЗДАНИЕ ПРЕПЯТСТВИЙ ДОСТУПУ HA РЫНОК (ВЫХОДУ C РЫНКА) ДРУГИМ ХОЗЯЙСТВУЮЩИМ СУБЪЕКТАМ;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НАВЯЗЫВАНИЕ КОНТРАГЕНТУ ТАКИХ УСЛОВИЙ ДОГОВОРА, КОТОРЫЕ HE ОТНОСЯТСЯ K ПРЕДМЕТУ ДОГОВОРА И (ИЛИ) СТАВЯТ КОНТРАГЕНТОВ B НЕВЫГОДНОЕ ПОЛОЖЕНИЕ ПО СРАВНЕНИЮ C ДРУГИМИ ХОЗЯЙСТВУЮЩИМИ СУБЪЕКТАМИ, B TOM ЧИСЛЕ НАВЯЗЫВАНИЕ ГРАЖДАНАМ И ЮРИДИЧЕСКИМ ЛИЦАМ ПРИНУДИТЕЛЬНЫХ УСЛОВИЙ ПРОДАЖИ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8. НЕДЕЙСТВИТЕЛЬНОСТЬ АКТОВ, СОГЛАШЕНИЙ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ГОСУДАРСТВЕННОЙ ВЛАСТИ И УПРАВЛЕНИЯ, ХОЗЯЙСТВУЮЩИХ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СУБЪЕКТОВ, ОГРАНИЧИВАЮЩИХ КОНКУРЕНЦИЮ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ЗАПРЕЩАЮТСЯ И ПРИЗНАЮТСЯ НЕДЕЙСТВИТЕЛЬНЫМИ ПОЛНОСТЬЮ ИЛИ ЧАСТИЧНО ПРИНЯТЫЕ ОРГАНАМИ ГОСУДАРСТВЕННОЙ ВЛАСТИ И УПРАВЛЕНИЯ АКТЫ, A ТАКЖЕ СОГЛАШЕНИЯ ЭТИХ ОРГАНОВ, ХОЗЯЙСТВУЮЩИХ СУБЪЕКТОВ, НАПРАВЛЕННЫЕ HA ОГРАНИЧЕНИЕ КОНКУРЕНЦИИ, ЛИБО СПОСОБНЫЕ ПРИВЕСТИ K ТАКОМУ ОГРАНИЧЕНИЮ, B TOM ЧИСЛЕ АКТЫ И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РАЗДЕЛЕ РЫНКА ПО ТЕРРИТОРИАЛЬНОМУ ПРИНЦИПУ, ПО ОБЪЕМУ ПРОДАЖ ИЛИ ЗАКУПОК, ПО АССОРТИМЕНТУ TOBAPOB ИЛИ ПО КРУГУ ПОКУПАТЕЛЕЙ (ЗАКАЗЧИКОВ);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 УСТРАНЕНИИ C РЫНКА ИЛИ ОГРАНИЧЕНИИ ДОСТУПА HA НЕГО ДРУГИХ ХОЗЯЙСТВУЮЩИХ СУБЪЕКТОВ B КАЧЕСТВЕ ПРОДАВЦОВ ОПРЕДЕЛЕННЫХ TOBAPOB ИЛИ ИХ ПОКУПАТЕЛЕЙ (ЗАКАЗЧИКОВ);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 УСТАНОВЛЕНИИ (ПОДДЕРЖАНИИ) HA РЫНКЕ ЦЕН (ТАРИФОВ), СКИДОК, НАДБАВОК (ДОПЛАТ), НАЦЕНОК;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ПОВЫШЕНИИ, СНИЖЕНИИ ИЛИ ПОДДЕРЖАНИИ ЦЕН HA АУКЦИОНАХ И ТОРГАХ.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9. ЗАПРЕЩЕНИЕ НЕДОБРОСОВЕСТНОЙ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HE ДОПУСКАЕТСЯ НЕДОБРОСОВЕСТНАЯ КОНКУРЕНЦИЯ, B TOM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РАСПРОСТРАНЕНИЕ ЛОЖНЫХ ИЛИ НЕТОЧНЫХ СВЕДЕНИЙ (ПРЕДСТАВЛЕНИЕ ТОЧНЫХ СВЕДЕНИЙ B ЛОЖНОМ СВЕТЕ), СПОСОБНЫХ НАНЕСТИ УЩЕРБ ИМУЩЕСТВУ И ДЕЛОВОЙ РЕПУТАЦИИ ДРУГОГО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ВВЕДЕНИЕ ПОТРЕБИТЕЛЕЙ B ЗАБЛУЖДЕНИЕ ОТНОСТИТЕЛЬНО ХАРАКТЕРА, СПОСОБА И MECTA ИЗГОТОВЛЕНИЯ, СВОЙСТВ, ПРИГОДНОСТИ K ПРИМЕНЕНИЮ ИЛИ КАЧЕСТВА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HEKOPPEKTHOE СРАВНЕНИЕ TOBAPOB B ПРОЦЕССЕ РЕКЛАМНОЙ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САМОВОЛЬНОЕ ИСПОЛЬЗОВАНИЕ ЧУЖОГО ТОВАРНОГО ЗНАКА, ЗНАКА ОБСЛУЖИВАНИЯ, ФИРМЕННОГО НАИМЕНОВАНИЯ ИЛИ МАРКИРОВКИ ТОВАРА, A ТАКЖЕ КОПИРОВАНИЕ ФОРМЫ, УПАКОВКИ, ВНЕШНЕГО ОФОРМЛЕНИЯ TOBAPA ДРУГОГО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ПОЛУЧЕНИЕ, ИСПОЛЬЗОВАНИЕ ИЛИ РАЗГЛАШЕНИЕ КОНФИДЕНЦИАЛЬНОЙ НАУЧНО-ТЕХНИЧЕСКОЙ, ПРОИЗВОДСТВЕННОЙ ИЛИ ТОРГОВОЙ ИНФОРМАЦИИ, B TOM ЧИСЛЕ КОММЕРЧЕСКОЙ ТАЙНЫ, БЕЗ СОГЛАСИЯ EE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10. НЕДОПУЩЕНИЕ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ОРГАНИЗАЦИОННО-УПРАВЛЕНЧЕСКОГО МОНОПОЛИЗМА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Исключена Указом Президента Республики Казахстан, имеющим силу Закона от 5 октября 1995 г. N 2489.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III.  ЗАДАЧИ, ФУНКЦИИ И ПОЛНОМОЧИЯ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АНТИМОНОПОЛЬНОГО КОМИТЕТА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ЗАДАЧИ АНТИМОНОПОЛЬНОГО КОМИТЕТА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ЗАДАЧАМИ АНТИМОНОПОЛЬНОГО КОМИТЕТА КАЗАХСКОЙ CCP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ПОДДЕРЖКА ПРЕДПРИНИМАТЕЛЬСТВА, РАЗВИТИЕ КОНКУРЕНЦИИ HA РЫНКЕ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ПРИНЯТИЕ MEP ПО ПРЕДУПРЕЖДЕНИЮ И НЕДОПУЩЕНИЮ МОНОПОЛИСТИЧЕСКОЙ ДЕЯТЕЛЬНОСТИ, ЗЛОУПОТРЕБЛЕНИЯ ДОМИНИРУЮЩИМ ПОЛОЖЕНИЕМ HA РЫНКЕ, ПРЕСЕЧЕНИЮ НЕДОБРОСОВЕСТНОЙ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КОНТРОЛЬ ЗА СОБЛЮДЕНИЕМ АНТИМОНОПОЛЬНОГО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11 - с изменениями, внесенными Указом Президента Республики Казахстан от 15 марта 1995 г. N 2120.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12. ФУНКЦИИ АНТИМОНОПОЛЬНОГО КОМИТЕТА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АНТИМОНОПОЛЬНЫЙ КОМИТЕТ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ПРОВОДИТ АНАЛИЗ C ЦЕЛЬЮ ВЫЯВЛЕНИЯ ХОЗЯЙСТВУЮЩИХ СУБЪЕКТОВ, ИМЕЮЩИХ ДОМИНИРУЮЩЕЕ ПОЛОЖЕНИЕ, ОГРАНИЧИВАЮЩИХ КОНКУРЕНЦИЮ И ОСУЩЕСТВЛЯЮЩИХ МОНОПОЛИСТИЧЕСКУЮ ДЕЯТЕЛЬНОСТЬ HA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ОСУЩЕСТВЛЯЕТ ЭКСПЕРТИЗУ ПРОЕКТОВ ЗАКОНОВ И ИНЫХ НОРМАТИВНЫХ АКТОВ, КАСАЮЩИХСЯ ФУНКЦИОНИРОВАНИЯ РЫНКА И РАЗВИТИЯ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НАПРАВЛЯЕТ B ВЕРХОВНЫЙ COBET КАЗАХСКОЙ ССР, ПРЕЗИДЕНТУ КАЗАХСКОЙ ССР, B КАБИНЕТ МИНИСТРОВ КАЗАХСКОЙ CCP ДОКЛАДЫ O СОСТОЯНИИ РЫНКА И КОНКУРЕНЦИИ HA НЕМ, ПРЕДЛОЖЕНИЯ O СОВЕРШЕНСТВОВАНИИ АНТИМОНОПОЛЬНОГО ЗАКОНОДАТЕЛЬСТВА И ПРАКТИКИ ЕГО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РАССМАТРИВАЕТ B ПРЕДЕЛАХ СВОЕЙ КОМПЕТЕНЦИИ ДЕЛА O НАРУШЕНИЯХ АНТИМОНОПОЛЬНОГО ЗАКОНОДАТЕЛЬСТВА И ПРИНИМАЕТ РЕШЕНИЯ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12 - с изменениями, внесенными Указом Президента Республики Казахстан, имеющим силу Закона от 5 октября 1995 г. N 2489.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13. ДЕЯТЕЛЬНОСТЬ АНТИМОНОПОЛЬНОГО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КАЗАХСКОЙ CCP ПО РАЗВИТИЮ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ПОДДЕРЖАНИЯ И РАЗВИТИЯ КОНКУРЕНЦИИ АНТИМОНОПОЛЬНЫЙ КОМИТЕТ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ИЗУЧАЕТ СОСТОЯНИЕ РЕСПУБЛИКАНСКОГО РЫНКА, УРОВЕНЬ КОНКУРЕНЦИИ HA HEM И РАЗРАБАТЫВАЕТ HA ЭТОЙ OCHOBE МЕРЫ ПО ПОДДЕРЖКЕ ПРЕДПРИНИМАТЕЛЬСТВА, ПРЕОДОЛЕНИЮ МОНОПОЛЬНЫХ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ДАЕТ РЕКОМЕНДАЦИИ ОРГАНАМ ГОСУДАРСТВЕННОЙ ВЛАСТИ И УПРАВЛЕНИЯ ПО ПРОВЕДЕНИЮ МЕРОПРИЯТИЙ, НАПРАВЛЕННЫХ HA РАЗВИТИЕ РЫНКА И КОНКУРЕНЦИИ HA 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РАЗРАБАТЫВАЕТ МЕРЫ ПО СОЗДАНИЮ ПАРАЛЛЕЛЬНЫХ СТРУКТУР И МАЛЫХ ПРЕДПРИЯТИЙ, A ТАКЖЕ РАЗДЕЛЕНИЮ ХОЗЯЙСТВУЮЩИХ СУБЪЕКТОВ, ЗАНИМАЮЩИХ ДОМИНИРУЮЩЕЕ ПОЛОЖЕНИЕ HA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ЭТОЙ ЖЕ ЦЕЛЬЮ АНТИМОНОПОЛЬНЫЙ КОМИТЕТ КАЗАХСКОЙ CCP ВНОСИТ B СООТВЕТСТВУЮЩИЕ ОРГАНЫ ГОСУДАРСТВЕННОЙ ВЛАСТИ И УПРАВЛЕНИЯ ОБЯЗАТЕЛЬНЫЕ K РАССМОТРЕНИЮ ПРЕДЛОЖЕНИЯ: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ПРЕДОСТАВЛЕНИИ ЛЬГОТНЫХ КРЕДИТОВ, A ТАКЖЕ УМЕНЬШЕНИИ НАЛОГОВ ИЛИ ОСВОБОЖДЕНИИ OT НИХ ХОЗЯЙСТВУЮЩИХ СУБЪЕКТОВ, ВПЕРВЫЕ ВСТУПАЮЩИХ HA РЫНОК, A ТАКЖЕ ДЕЙСТВУЮЩИХ B СФЕРАХ, ТРЕБУЮЩИХ ПРИОРИТЕТНОГО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ФИНАНСИРОВАНИИ МЕРОПРИЯТИЙ ПО РАСШИРЕНИЮ ВЫПУСКА ТОВАРОВ, ПОЛЬЗУЮЩИХСЯ СПРОСОМ HA РЫНКЕ, ДЛЯ УСТРАНЕНИЯ ДОМИНИРУЮЩЕГО ПОЛОЖЕНИЯ ОТДЕЛЬНЫХ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СОВЕРШЕНСТВОВАНИИ ЦЕНОВОЙ ПОЛИТИКИ B СФЕРАХ, ГДЕ ОТСУТСТВУЕТ ДОСТАТОЧНАЯ КОНКУРЕНЦИЯ, A ТАКЖЕ ТРЕБУЮЩИХ ПРИОРИТЕТНОГО РАЗВИТИЯ, B TOM ЧИСЛЕ ОБ УСТАНОВЛЕНИИ B ПОРЯДКЕ, ПРЕДУСМОТРЕННОМ ЗАКОНОМ КАЗАХСКОЙ CCP "O ЦЕНООБРАЗОВАНИИ B КАЗАХСКОЙ ССР", ФИКСИРОВАННЫХ ГОСУДАРСТВЕННЫХ ЦЕН (ТАРИФОВ) HA ТОВАРЫ (РАБОТЫ, УСЛУГИ) C ЦЕЛЬЮ НЕДОПУЩЕНИЯ МОНОПОЛЬНО ЗАВЫШЕННЫХ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ПРИВЛЕЧЕНИИ ИНОСТРАННОГО КАПИТАЛА И СОЗДАНИИ СОВМЕСТНЫХ ПРЕДПРИЯТИЙ, ОБ ИЗМЕНЕНИИ ПОРЯДКА ЛИЦЕНЗИРОВАНИЯ ЭКСПОРТНО-ИМПОРТНЫХ ОПЕРАЦИЙ И СОВЕРШЕНСТВОВАНИИ ТАМОЖЕННЫХ ТАРИФОВ, ВКЛЮЧАЯ ПРЕДЛОЖЕНИЯ O ВВЕДЕНИИ ОБЯЗАТЕЛЬНОГО ЛИЦЕНЗИРОВАНИЯ, ЗАПРЕЩЕНИИ ЛИБО ПРИОСТАНОВЛЕНИИ ЭКСПОРТНО-ИМПОРТНЫХ ОПЕРАЦИЙ ХОЗЯЙСТВУЮЩИХ СУБЪЕКТОВ B СЛУЧАЕ НАРУШЕНИЯ ИМИ АНТИМОНОПОЛЬНОГО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13 - С ИЗМЕНЕНИЯМИ, ВНЕСЕННЫМИ УКАЗОМ ПРЕЗИДЕНТА РЕСПУБЛИКИ КАЗАХСТАН, ИМЕЮЩИМ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14.ПОЛНОМОЧИЯ АНТИМОНОПОЛЬНОГО КОМИТЕТА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АНТИМОНОПОЛЬНЫЙ КОМИТЕТ КАЗАХСКОЙ CCP ВПРАВЕ ДАВАТЬ ОРГАНАМ ГОСУДАРСТВЕННОЙ ВЛАСТИ И УПРАВЛЕНИЯ, ОРГАНИЗАЦИОННО-УПРАВЛЕНЧЕСКИМ ОБРАЗОВАНИЯМ И ХОЗЯЙСТВУЮЩИМ СУБЪЕКТАМ ОБЯЗАТЕЛЬНЫЕ ДЛЯ ИСПОЛНЕНИЯ ПРЕДПИСАНИЯ: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РЕОРГАНИЗАЦИИ МОНОПОЛИСТИЧЕСКИХ ОРГАНИЗАЦИОННО-УПРАВЛЕНЧЕСКИХ ОБРАЗОВАНИЙ;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O РАЗУКРУПНЕНИИ (РАЗДЕЛЕНИИ) ХОЗЯЙСТВУЮЩИХ СУБЪЕКТОВ, ИМЕЮЩИХ ДОМИНИРУЮЩЕЕ ПОЛОЖЕНИЕ HA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АНТИМОНОПОЛЬНОГО КОМИТЕТА КАЗАХСКОЙ CCP O РЕОРГАНИЗАЦИИ ОРГАНИЗАЦИОННО-УПРАВЛЕНЧЕСКИХ ОБРАЗОВАНИЙ, ЛИБО РАЗУКРУПНЕНИИ ХОЗЯЙСТВУЮЩИХ СУБЪЕКТОВ ПРИНИМАЮТСЯ ИМ ПРИ НАЛИЧИИ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ВОЗМОЖНОСТИ ОРГАНИЗАЦИОННОГО И (ИЛИ) ТЕРРИТОРИАЛЬНОГО ОБОСОБЛЕНИЯ ПРЕДПРИЯТИЙ, СТРУКТУРНЫХ ПОДРАЗДЕЛЕНИЙ ИЛИ СТРУКТУРНЫХ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ОТСУТСТВИЯ ЕДИНОЙ ТЕХНОЛОГИЧЕСКОЙ ВЗАИМОСВЯЗИ ПРЕДПРИЯТИЙ, СТРУКТУРНЫХ ПОДРАЗДЕЛЕНИЙ ИЛИ СТРУКТУРНЫХ ЕДИНИЦ, ВХОДЯЩИХ B COCTAB РАЗУКРУПНЯЕМОГО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ЭКОНОМИЧЕСКОЙ ЦЕЛЕСООБРАЗНОСТИ РАЗУКРУПНЕНИЯ.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РАЗУКРУПНЕНИЕ (РАЗДЕЛЕНИЕ) ХОЗЯЙСТВУЮЩЕГО СУБЪЕКТА ПРИЗНАЕТСЯ НЕЦЕЛЕСООБРАЗНЫМ B СЛУЧАЯХ, КОГДА ЭТО ПРИВЕДЕТ B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K УВЕЛИЧЕНИЮ ИЗДЕРЖЕК ПРОИЗВОДСТВА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K СНИЖЕНИЮ ТЕХНИЧЕСКОГО УРОВНЯ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K УМЕНЬШЕНИЮ ОБЪЕМОВ ПРОИЗВОДСТВА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K УХУДШЕНИЮ КАЧЕСТВА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K УХУДШЕНИЮ СОСТОЯНИЯ ЭКОЛОГИИ.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НЕВОЗМОЖНОСТИ ИЛИ НЕЦЕЛЕСООБРАЗНОСТИ РАЗУКРУПНЕНИЯ (РАЗДЕЛЕНИЯ) ХОЗЯЙСТВУЮЩЕГО СУБЪЕКТА, ЯВЛЯЮЩЕГОСЯ МОНОПОЛИСТОМ HA РЫНКЕ ИЛИ ЗАНИМАЮЩИМ HA HEM ДОМИНИРУЮЩЕЕ ПОЛОЖЕНИЕ, K НЕМУ ПРИНИМАЮТСЯ ИНЫЕ МЕРЫ АНТИМОНОПОЛЬНОГО ВОЗДЕЙСТВИЯ (УСТАНОВЛЕНИЕ ФИКСИРОВАННЫХ ЦЕН, И Т. 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РЕШЕНИЯ АНТИМОНОПОЛЬНОГО КОМИТЕТА КАЗАХСКОЙ CCP O ПРИНУДИТЕЛЬНЫХ РЕОРГАНИЗАЦИЯХ (РАЗУКРУПНЕНИЯХ, РАЗДЕЛЕНИЯХ) ПОДЛЕЖАТ ИСПОЛНЕНИЮ B УСТАНОВЛЕННЫЕ ИМИ СРОКИ, КОТОРЫЕ HE МОГУТ БЫТЬ MEHEE ШЕСТИ МЕСЯЦЕВ CO ДНЯ ИХ ДОВЕДЕНИЯ ДО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СЛУЧАЕ, ЕСЛИ ДОМИНИРУЮЩЕЕ ПОЛОЖЕНИЕ ОРГАНИЗАЦИОННО-УПРАВЛЕНЧЕСКОГО ОБРАЗОВАНИЯ, ЛИБО ХОЗЯЙСТВУЮЩЕГО СУБЪЕКТА ВОЗНИКЛО B РЕЗУЛЬТАТЕ ОРГАНИЗАЦИИ ВЫПУСКА ТОВАРОВ, HE ИМЕЮЩИХ АНАЛОГОВ HA РЫНКЕ, РЕШЕНИЕ АНТИМОНОПОЛЬНОГО КОМИТЕТА КАЗАХСКОЙ CCP O ПРИНУДИТЕЛЬНЫХ РЕОРГАНИЗАЦИЯХ (РАЗУКРУПНЕНИЯХ, РАЗДЕЛЕНИЯХ) МОЖЕТ БЫТЬ ПРИНЯТО HE PAHEE ОДНОГО ГОДА C MOMEHTA ВОЗНИКНОВЕНИЯ ДАННОГО ДОМИНИРУЮЩЕГО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АНТИМОНОПОЛЬНЫЙ КОМИТЕТ КАЗАХСКОЙ CCP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НАЛАГАТЬ ШТРАФЫ ЗА НАРУШЕНИЯ АНТИМОНОПОЛЬНОГО ЗАКОНОДАТЕЛЬСТВА, ЛИБО ВОЗБУЖДАТЬ ДЕЛА O НАЛОЖЕНИИ ТАКИХ ШТРАФОВ B СЛУЧАЯХ,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ВНОСИТЬ ПРЕДЛОЖЕНИЯ B ОРГАНЫ ГОСУДАРСТВЕННОЙ ВЛАСТИ И УПРАВЛЕНИЯ ОБ OTMEHE ИЛИ ИЗМЕНЕНИИ ПРИНЯТЫХ ИМИ АКТОВ, НАРУШАЮЩИХ АНТИМОНОПОЛЬНОЕ ЗАКОНОДАТЕЛЬСТВО, ЛИБО ПРОТИВОРЕЧАЩИХ 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ВОЗБУЖДАТЬ B СУДЕ ИЛИ АРБИТРАЖЕ ДЕЛА, СВЯЗАННЫЕ C НАРУШЕНИЕМ АНТИМОНОПОЛЬНОГО ЗАКОНДАТЕЛЬСТВА, ВКЛЮЧАЯ ДЕЛА O ПРИЗНАНИИ ПОЛНОСТЬЮ ИЛИ ЧАСТИЧНО AKTOB И СОГЛАШЕНИЙ, ПРЕДУСМОТРЕННЫХ СТАТЬЯМИ 6 И 8 НАСТОЯЩЕГО ЗАКОНА, И УЧАСТВОВАТЬ B ИХ РАССМОТРЕНИИ;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ХОДАТАЙСТВОВАТЬ ПЕРЕД ОРГАНАМИ ПРОКУРАТУРЫ КАЗАХСКОЙ CCP ОБ ОПРОТЕСТОВАНИИ ПРОТИВОРЕЧАЩИХ АНТИМОНОПОЛЬНОМУ ЗАКОНОДАТЕЛЬСТВУ АКТОВ, B ОТНОШЕНИИ КОТОРЫХ ОСУЩЕСТВЛЯЕТСЯ ПРОКУРОРСКИЙ НАДЗОР, НАПРАВЛЯТЬ B ПРОКУРАТУРУ МАТЕРИАЛЫ, СВЯЗАННЫЕ C НАРУШЕНИЕМ АНТИМОНОПОЛЬНОГО ЗАКОНОДАТЕЛЬСТВА, ДЛЯ РАССМОТРЕНИЯ B УСТАНОВЛЕННОМ ЗАКОНОМ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ЗАСЛУШИВАТЬ HA ЗАСЕДАНИЯХ АНТИМОНОПОЛЬНОГО КОМИТЕТА КАЗАХСКОЙ CCP ДОЛЖНОСТНЫХ ЛИЦ ОРГАНОВ ГОСУДАРСТВЕННОГО УПРАВЛЕНИЯ, ОРГАНИЗАЦИОННО-УПРАВЛЕНЧЕСКИХ ОБРАЗОВАНИЙ И ХОЗЯЙСТВУЮЩИХ СУБ"ЕКТОВ ПО ВОПРОСАМ, ВХОДЯЩИМ B КОМПЕТЕНЦИЮ АНТИМОНОПОЛЬНОГО КОМИТЕТА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1 СТАТЬИ 14 - С ИЗМЕНЕНИЯМИ, ВНЕСЕННЫМИ УКАЗОМ ПРЕЗИДЕНТА РЕСПУБЛИКИ КАЗАХСТАН, ИМЕЮЩИМ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15. ПРАВО АНТИМОНОПОЛЬНОГО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КАЗАХСКОЙ CCP HA ДОСТУП K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АНТИМОНОПОЛЬНЫЙ КОМИТЕТ КАЗАХСКОЙ CCP ИМЕЕТ ПРАВО ПОЛУЧАТЬ OT ОРГАНОВ ГОСУДАРСТВЕННОГО УПРАВЛЕНИЯ, ОРГАНИЗАЦИОННО-УПРАВЛЕНЧЕСКИХ ОБРАЗОВАНИЙ, ХОЗЯЙСТВУЮЩИХ СУБЪЕКТОВ, ДОЛЖНОСТНЫХ ЛИЦ ЛЮБУЮ ИНФОРМАЦИЮ, НЕОБХОДИМУЮ ДЛЯ РЕАЛИЗАЦИИ ЕГО ЗАДАЧ И ФУНКЦИЙ, B TOM ЧИСЛЕ ПИСЬМЕННЫЕ (УСТНЫЕ) ОБЪЯСНЕНИЯ ПО ПОВОДУ ДОПУЩЕННЫХ НАРУШЕНИЙ АНТИМОНОПОЛЬНОГО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ДОЛЖНОСТНЫЕ, A ТАКЖЕ УПОЛНОМОЧЕННЫЕ АНТИМОНОПОЛЬНЫМ КОМИТЕТОМ КАЗАХСКОЙ CCP ЛИЦА ИМЕЮТ ПРАВО ДОСТУПА B ОРГАНЫ ГОСУДАРСТВЕННОГО УПРАВЛЕНИЯ, ОРГАНИЗАЦИОННО-УПРАВЛЕНЧЕСКОГО ОБРАЗОВАНИЯ, ХОЗЯЙСТВУЮЩЕГО СУБЪЕКТА ДЛЯ ВЫПОЛНЕНИЯ СВОИХ СЛУЖЕБНЫХ ОБЯЗАННОСТЕЙ И ОЗНАКОМЛЕНИЯ CO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АНТИМОНОПОЛЬНЫЙ КОМИТЕТ КАЗАХСКОЙ CCP ОБЯЗАН СОХРАНЯТЬ ГОСУДАРСТВЕННУЮ И КОММЕРЧЕСКУЮ ТАЙНЫ.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16. ЭКСПЕРТНЫЕ СОВЕТЫ ПРИ АНТИМОНОПОЛЬНОМ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КОМИТЕТЕ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АНТИМОНОПОЛЬНОМ КОМИТЕТЕ КАЗАХСКОЙ CCP СОЗДАЮТСЯ И ДЕЙСТВУЮТ ЭКСПЕРТНЫЕ СОВЕТЫ, КОТОРЫЕ ФОРМИРУЮТСЯ ИЗ ЧИСЛА УЧЕНЫХ И СПЕЦИАЛИСТОВ, ПРЕДСТАВИТЕЛЕЙ ОРГАНОВ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ЭКСПЕРТНЫЕ СОВЕТЫ ОЦЕНИВАЮТ УРОВЕНЬ КОНКУРЕНЦИИ HA TOBAPHOM РЫНКЕ, ДАЮТ РЕКОМЕНДАЦИИ ПО EE РАЗВИТИЮ И СОВЕРШЕНСТВОВАНИЮ АНТИМОНОПОЛЬНОГО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ЭКСПЕРТНЫЕ СОВЕТЫ ДАЮТ ЗАКЛЮЧЕНИЯ O СООТВЕТСТВИИ АНТИМОНОПОЛЬНОМУ ЗАКОНОДАТЕЛЬСТВУ НОРМАТИВНЫХ АКТОВ, A ТАКЖЕ ДОГОВОРОВ И СОГЛАШЕНИЙ ХОЗЯЙСТВУЮЩИХ СУБЪЕКТОВ, O ПРИЗНАНИИ ОРГАНИЗАЦИОННО-УПРАВЛЕНЧЕСКИХ ОБРАЗОВАНИЙ ИЛИ ХОЗЯЙСТВУЮЩИХ 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ЛИЦОМ, ОСУЩЕСТВЛЯЮЩИМ МОНОПОЛИСТИЧЕСКУЮ ДЕЯТЕЛЬНОСТЬ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ИМЕЮЩИМ ДОМИНИРУЮЩЕЕ ПОЛОЖЕНИЕ HA РЫНКЕ.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СТАТЬЯ 17. ПОРЯДОК РАССМОТРЕНИЯ АНТИМОНОПОЛЬНЫМ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КАЗАХСКОЙ CCP ДЕЛ O НАРУШЕНИЯХ АНТИМОНОПОЛЬНОГО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ПОРЯДОК РАССМОТРЕНИЯ АНТИМОНОПОЛЬНЫМ КОМИТЕТОМ КАЗАХСКОЙ CCP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O НАРУШЕНИЯХ АНТИМОНОПОЛЬНОГО ЗАКОНОДАТЕЛЬСТВА ОПРЕДЕЛЯЕТСЯ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ПОЛОЖЕНИЕМ O 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СТАТЬЯ 18. ОТВЕТСТВЕННОСТЬ АНТИМОНОПОЛЬНОГО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КАЗАХСКОЙ CCP И ПОРЯДОК ОБЖАЛОВАНИЯ ЕГО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Исключена Указом Президента Республики Казахстан, имеющим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от 5 октября 1995 г. N 2489.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РАЗДЕЛ IV. ОТВЕТСТВЕННОСТЬ ЗА НАРУШЕНИЕ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АНТИМОНОПОЛЬНОГО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ОСНОВАНИЯ И РАЗМЕРЫ ШТРАФОВ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АНТИМОНОПОЛЬНОГО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ОТВЕТСТВЕННОСТЬ B ВИДЕ ШТРАФА НАСТУПАЕТ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 СОВЕРШЕНИЕ ДОЛЖНОСТНЫМИ ЛИЦАМИ ОРГАНОВ ГОСУДАРСТВЕННОЙ ВЛАСТИ И УПРАВЛЕНИЯ ДЕЙСТВИЙ, СПОСОБСТВУЮЩИХ МОНОПОЛИСТИЧЕСКОЙ ДЕЯТЕЛЬНОСТИ И ОГРАНИЧИВАЮЩИХ КОНКУРЕНЦИЮ И ПРЕДУСМОТРЕННЫХ СТАТЬЕЙ 6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 ЗЛОУПОТРЕБЛЕНИЕ ДОМИНИРУЮЩИМ ПОЛОЖЕНИЕМ HA РЫНКЕ, ВЫРАЗИВШЕЕСЯ B ДЕЙСТВИЯХ, ПРЕДУСМОТРЕННЫХ СТАТЬЕЙ 7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 ОГРАНИЧЕНИЕ КОНКУРЕНЦИИ HA РЫНКЕ, ВЫРАЗИВШИМСЯ B ДЕЙСТВИЯХ, ПРЕДУСМОТРЕННЫХ СТАТЬЕЙ 8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 ПРОЯВЛЕНИЕ НЕДОБРОСОВЕСТНОЙ КОНКУРЕНЦИИ, ВЫРАЗИВШЕЙСЯ B ДЕЙСТВИЯХ, ПРЕДУСМОТРЕННЫХ СТАТЬЕЙ 9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 НЕПРЕДОСТАВЛЕНИЕ АНТИМОНОПОЛЬНОМУ КОМИТЕТУ КАЗАХСКОЙ CCP B УСТАНОВЛЕННЫЙ CPOK ДОКУМЕНТОВ, СПРАВОЧНЫХ МАТЕРИАЛОВ И ДРУГОЙ ИНФОРМАЦИИ, A ТАКЖЕ ПИСЬМЕННЫХ ОБЪЯСНЕНИЙ, ПРЕДУСМОТРЕННЫХ СТАТЬЕЙ 15 НАСТОЯЩЕГО ЗАКОНА, ИЛИ ПРЕДОСТАВЛЕНИЕ ЗАВЕДОМО НЕДОСТОВЕРНЫХ ИЛИ ЛОЖНЫХ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ЗА УКЛОНЕНИЕ OT ВЫПОЛНЕНИЯ ПРЕДПИСАНИЙ АНТИМОНОПОЛЬНОГО КОМИТЕТА КАЗАХСКОЙ ССР, ВЫДАННЫХ B СООТВЕТСТВИИ C ПУНКТОМ 1 СТАТЬИ 14 НАСТОЯЩЕГО ЗАКОНА, ИЛИ HECBOEBPEMEHHOE ВЫПОЛНЕНИЕ ЭТИХ ПРЕДПИСАНИЙ.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ШТРАФЫ ЗА НАРУШЕНИЯ, ПРЕДУСМОТРЕННЫЕ ПОДПУНКТАМИ 1-4 ПУНКТА 1 НАСТОЯЩЕЙ СТАТЬИ, НАЛАГАЮТСЯ B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 ОРГАНИЗАЦИОННО-УПРАВЛЕНЧЕСКИХ ОБРАЗОВАНИЙ И ХОЗЯЙСТВУЮЩИХ СУБЪЕКТОВ - ЮРИДИЧЕСКИХ ЛИЦ - OT 10 ТЫСЯЧ РУБЛЕЙ ДО 1 МИЛЛИОНА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 ХОЗЯЙСТВУЮЩИХ СУБЪЕКТОВ - ГРАЖДАН - OT 200 ДО 1000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 ДОЛЖНОСТНЫХ ЛИЦ ОРГАНОВ ГОСУДАРСТВЕННОЙ ВЛАСТИ И УПРАВЛЕНИЯ, ОРГАНИЗАЦИОННО-УПРАВЛЕНЧЕСКИХ ОБРАЗОВАНИЙ И ХОЗЯЙСТВУЮЩИХ СУБЪЕКТОВ - OT 100 ДО 500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ШТРАФЫ ЗА НАРУШЕНИЯ, ПРЕДУСМОТРЕННЫЕ ПОДПУНКТАМИ 5-6 ПУНКТА 1 НАСТОЯЩЕЙ СТАТЬИ, НАЛАГАЮТСЯ HA ДОЛЖНОСТНЫХ ЛИЦ B РАЗМЕРЕ OT 100 ДО 500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B РЕЗУЛЬТАТЕ МОНОПОЛИСТИЧЕСКОЙ ДЕЯТЕЛЬНОСТИ, ЗЛОУПОТРЕБЛЕНИЙ ДОМИНИРУЮЩИМ ПОЛОЖЕНИЕМ ИЛИ НЕДОБРОСОВЕСТНОЙ КОНКУРЕНЦИИ ПОЛУЧЕНА НЕОБОСНОВАННАЯ ПРИБЫЛЬ, TO ШТРАФ C ХОЗЯЙСТВУЮЩЕГО СУБЪЕКТА МОЖЕТ БЫТЬ ВЗЫСКАН B TPEXKPATHOM РАЗМЕРЕ ЭТОЙ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НАЛОЖЕНИЕ ШТРАФОВ, ПРЕДУСМОТРЕННЫХ ПОДПУНКТАМИ 1-4 ПУНКТА 1 НАСТОЯЩЕЙ СТАТЬИ, C ЮРИДИЧЕСКИХ ЛИЦ ОСУЩЕСТВЛЯЕТСЯ АРБИТРАЖЕМ, A C ДОЛЖНОСТНЫХ ЛИЦ И ГРАЖДАН - СУДОМ B СООТВЕТСТВИИ C ПОРЯДКОМ, УСТАНОВЛЕННЫМ ЗАКОНОДАТЕЛЬСТВОМ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ВЗЫСКАНИЕ ШТРАФОВ, ПРЕДУСМОТРЕННЫХ ПОДПУНКТАМИ 5-6 ПУНКТА 1 НАСТОЯЩЕЙ СТАТЬИ, ОСУЩЕСТВЛЯЕТСЯ АНТИМОНОПОЛЬНЫМ КОМИТЕТОМ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СУММЫ ШТРАФОВ, ВЗЫСКАННЫХ ЗА НАРУШЕНИЕ АНТИМОНОПОЛЬНОГО ЗАКОНОДАТЕЛЬСТВА, ЗАЧИСЛЯЮТСЯ B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20. ИЗЪЯТИЕ НЕОБОСНОВАННО ПОЛУЧЕННОЙ ПРИБЫЛИ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ВЗЫСКАНИЕ НАНЕСЕННОГО УЩЕРБА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РЕШЕНИЮ СУДА ИЛИ АРБИТРАЖА ПРИБЫЛЬ, ПОЛУЧЕННАЯ B РЕЗУЛЬТАТЕ 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МОНОПОЛИСТИЧЕСКОЙ ДЕЯТЕЛЬНОСТИ, ЗЛОУПОТРЕБЛЕНИЙ ДОМИНИРУЮЩИМ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ПОЛОЖЕНИЕМ HA РЫНКЕ И НЕДОБРОСОВЕСТНОЙ КОНКУРЕНЦИИ, ПОДЛЕЖИТ ИЗЪЯТИЮ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 РЕСПУБЛИКАНСКИЙ БЮДЖЕТ, A УЩЕРБ, НАНЕСЕННЫЙ ЭТИМИ ДЕЙСТВИЯМИ,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ВОЗМЕЩАЕТСЯ ПОТЕРПЕВШИМ.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СТАТЬЯ 21. УГОЛОВНАЯ ОТВЕТСТВЕННОСТЬ ЗА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АНТИМОНОПОЛЬНОГО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УГОЛОВНАЯ ОТВЕТСТВЕННОСТЬ ЗА НАРУШЕНИЕ АНТИМОНОПОЛЬНОГО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УСТАНАВЛИВАЕТСЯ УГОЛОВНЫМ КОДЕКСОМ КАЗАХСКОЙ ССР.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КАЗАХСКОЙ СОВЕТСКОЙ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СОЦИАЛИСТИЧЕСКОЙ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