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db438" w14:textId="56db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18 янваpя 1992 г. Утратил силу - Законом РК от 7 июня 1999 г. N 390 ~Z990390.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Образование - это непрерывный процесс воспитания и обучения, направленный на обеспечение высокого уровня нравственного, интеллектуального, культурного развития и профессиональной компетенции членов общества.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Главная задача системы образования - создание необходимых условий для формирования и развития личности на основе национальных и общечеловеческих ценностей, достижений науки и практики.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Государство гарантирует приоритетное развитие системы образования, повышение престижа образованности путем финансирования и материально-технического обеспечения учреждений образования по нормативам, ориентированным на уровень развитых стран.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РАЗДЕЛ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Статья 1. Законодательство Республики Казахстан об образовании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Законодательство Республики Казахстан об образовании состоит из настоящего Закона, других законодательных актов, регулирующих отношения в области образования.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Законодательство Республики Казахстан об образовании определяет принципы государственной политики, гарантирует права человека на получение образования и регулирует отношения между субъектами образовательного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2. Задачи системы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Основными задачами образования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раскрытие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воспитание гражданственности, осознания прав и обязанностей личности перед семьей, народом, обществом и государством, а также потребности участвовать в культурной, общественной, экономической и политической жизни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развитие творческих способностей личности и эстетического воспитания;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создание условий для изучения культуры, обычаев и традиций казахского народа;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предоставление жителям Республики возможностей для получения общего и профессионального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3. Принципы государственной политики в области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Основными принципами образования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равенство прав всех граждан Республики Казахстан на получение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бесплатность образовательных услуг в пределах государственных стандартов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разнообразие учреждений образования по видам собственности, направлениям деятельности, формам воспитания и обучения;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непрерывность процесса образования, обеспечивающего преемственность его ступеней;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научный характер, правовая и экологическая направленность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опережающее развитие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демократизм управления в системе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светский характер образования в государственных учреждениях образования;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независимость образования от политического и идеологического воздействия, препятствующего получению объективных знаний.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4. Общеобязательные стандарты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Республике Казахстан устанавливаются общеобязательные стандарты образования, определяющие необходимый минимальный уровень требований к выпускникам учреждений образования различных типов, независимо от форм собственности. Порядок разработки и утверждения общеобязательных стандартов определяется Правительством Республики Казахстан.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Сноска. Статья 4 в редакции Указа Президента Республики Казахстан, имеющего силу Закона от 27 января 1996 г. N 2829.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5. Правовой статус учреждений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Зарегистрированное в установленном порядке учреждение образования является юридическим лицом. Оно обладает обособленным имуществом, может от своего имени приобретать имущественные и личные неимущественные права и нести обязанности, быть истцом и ответчиком в суде, арбитражном или третейском суде, имеет самостоятельный баланс, круглую печать со своим наименованием и угловой штамп. Имущество государственного учреждения образования принадлежит ему на праве оперативного управления.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Учреждение образования самостоятельно в организации учебного процесса, подборе и расстановке кадров, в решении финансово-хозяйственных вопросов, применении методов народной педагогики, разработке и внедрении модели учреждения образования с учетом национальных особенностей и руководствуется в своей деятельности Уставом, разработанным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формам собственности учреждения образования могут быть государственными и частными. Правительство Республики Казахстан поддерживает создание негосударственных структур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формам организации деятельности, помимо традиционных могут создаваться иные учреждения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Прием в учреждения образования и предоставление образовательных услуг осуществляется по государственным заказам и прямым договорам с юридическими и физическими лицами.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Учреждения образования могут заключать между собой соглашения, объединяться в учебно-воспитательные комплексы и учебно-научно-производственные объединения ( ассоциации ) с участием научных, производственных и других учреждений, организаций и предприятий. Функции, структура, права образовательных и других учреждений, входящих в эти комплексы и объединения, определяются их уставами, регистрируемыми в установленном законодательством республики порядке.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Часть третья статьи 5 в редакции Указа Президента Республики Казахстан от 27 января 1996 г. N 2829.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6. Язык воспитания и обучения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Обучение в учреждениях образования Республики осуществляется в соответствии с Законом Казахской ССР "О языках в Казахской ССР".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Учреждения образования содействуют созданию необходимых условий для активного изучения, употребления и развития казахского языка как государственного на всей территории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Все средние общеобразовательные школы и другие учреждения, дающие общее среднее образование, должны обеспечить знание казахского языка в соответствии со стандартом, установленным Министерством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Учреждения образования следующих уровней обеспечивают дальнейшее совершенствование знания казахского языка.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Учреждения образования обеспечивают возможность свободного изучения русского языка, официально употребляемого наравне с казахским языком.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многочисленных и компактно проживающих национальных меньшинств Республики Казахстан предоставляются условия для создания государственных или поддерживаемых государством дошкольных учреждений, общеобразовательных школ и других учреждений образования, а также для ведения уроков на родном языке. Родители ( опекуны, попечители ) выбирают для детей дошкольное учреждение или общеобразовательную школу с соответствующим языком обучения.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немногочисленных и некомпактно проживающих национальных групп в целях изучения и совершенствования ими родного языка могут создаваться в государственных общеобразовательных школах классы и факультативы, а также воскресные школы.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Статья 6 - с изменениями, внесенными Указом Президента Республики Казахстан, имеющим силу Закона, от 27 января 1996 г. N 2829.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7. Создание, реорганизация и ликвидация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учреждений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Создание, реорганизация и ликвидация государственных учреждений среднего специального и высшего образования осуществляется Правительством Республики Казахстан по представлению Министерства образования Республики Казахстан и соответствующих центральных исполнительных органов; государственных учреждений дошкольного, внешкольного, общего среднего, профессионально-технического образования, а также учреждений повышения квалификации и переподготовки кадров - министерствами, государственными комитетами и иными центральными исполнительными органами Республики Казахстан, акимами областей, городов республиканского значения и столицы по согласованию с Министерством образования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Порядок создания, реорганизации и ликвидации учреждений образования регламентируются типовым положением, утверждаемым Правительством Республики.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Статья 7 - с изменениями, внесенными Указом Президента Республики Казахстан, имеющим силу Закона, от 27 января 1996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2829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8. Организация процесса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Деятельность государственных учреждений образования Республики осуществляется в соответствии с примерными учебными планами и программами, утвержденными Министерством образования или согласованными в установленном им порядке. Деятельность негосударственных учреждений образования осуществляется ими самостоятельно.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Пропаганда расовой, национальной, религиозной, социальной непримиримости и исключительности, распространение милитаристских и иных идей, противоречащих общепризнанным принципам международного права и гуманизма, в учреждениях образования запрещается.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Воспитательные программы в учреждениях образования наполняются элементами этнокультуры наций и народностей, проживающих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Начальная военная подготовка учащейся молодежи допризывного и призывного возраста осуществляется в общеобразовательных школах всех типов, профессионально-технических училищах, средних специальных учебных заведениях - штатными преподавателями-организаторами; военная подготовка студентов - на существующих военных кафедрах высших учебных заведений.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Часть четвертая статьи 8 - с изменениями, внесенными Указом Президента Республики Казахстан, имеющего силу Закона, от 30 августа 1995 г. N 2441.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9. Охрана здоровья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учреждениях образования создаются условия для сохранения и укрепления здоровья воспитанников, учащихся, студентов и работников образования. Министерства, местные органы власти и управления, организации и граждане, имеющие в своем ведении учреждения образования, обеспечивают предусмотренные законодательством Республики Казахстан условия организации учебы, питания, физической культуры и спорта, отдыха, медицинской и психологической помощи в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этих учреждениях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РАЗДЕЛ II. СИСТЕМА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Статья 10. Структура системы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Система образования представляет собой сеть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образования, реализующих образовательные услуги, и охватывает: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семейное воспитание;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дошкольное воспитание;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общее среднее образование;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внешкольное воспитание и обучение;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профессионально-техническое образование;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среднее специальное образование;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высшее образование;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послевузовское образование ( аспирантура, докторантура и т.п. 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повышение квалификации и переподготовку кадров;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дополнительное образование.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Статья 11. Семейное воспитание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Семья ответственна за гармоничное развитие формирующейся личности, ее социализацию, приобщение к национальным и общечеловеческим ценностям.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Воспитание детей в семье органически сочетается с их воспитанием в учреждениях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Ответственность за воспитание и образование в семье несут родители ( лица, их заменяющие ) в соответствии с законодательством Республики.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Органы и учреждения образования самостоятельно, а также совместно с учреждениями науки и культуры, общественными объединениями при содействии средств массовой информации, оказывают помощь семье в воспитании и обучении детей. Трудовые коллективы участвуют в создании условий, способствующих укреплению семьи, улучшению воспитания детей, помогают родителям и лицам, их заменяющим.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12. Дошкольное воспитание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желанию родителей (лиц, их замещающих) дети дошкольного возраста воспитываются в дошкольных учреждениях. Дети-сироты, дети, оставшиеся без попечения родителей, воспитываются в специальных учреждениях.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Нормативная учебная нагрузка для воспитателей дошкольных учреждений составляет 24 часа в неделю.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Порядок организации и деятельности дошкольных учреждений определяется Правительством Республики Казахстан.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Указом Президента Республики Казахстан от 12 апреля 1994 г. N 1652 и Законом Республики Казахстан от 14 июля 1994 г. действие статьи 12 в части компенсационных выплат родителям (лицам, их заменяющим) на детей дошкольного возраста, воспитывающихся в семье приостановлено до 1 апреля 1997 года, кроме инвалидов и участников Великой Отечественной войны и приравненных к ним лиц; с изменениями, внесенными Указом Президента Республики Казахстан, имеющего силу Закона, от 30 августа 1995 г. N 2441; часть четвертая статьи 12 - с изменениями, внесенными Указом Президента Республики Казахстан, имеющим силу Закона, от 27 января 1996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2829 </w:t>
      </w:r>
      <w:r>
        <w:rPr>
          <w:rFonts w:ascii="Times New Roman"/>
          <w:b w:val="false"/>
          <w:i w:val="false"/>
          <w:color w:val="000000"/>
          <w:sz w:val="28"/>
        </w:rPr>
        <w:t>. Часть вторая исключена - Законом РК от 2 декабря 1997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194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13. Общее среднее 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Среднее образование является обязательным, бесплатным в пределах общеобязательных стандартов и приобретается в общеобразовательной школе трех ступеней: начальной, основной и старшей. Каждая из указанных ступеней может функционировать самостоятельно.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исключительных случаях Совет школы вправе, с согласия родителей или лиц, их замещающих, сократить сроки обучения ребенка в общеобразовательной школе.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Нормативная учебная нагрузка для учителей средней общеобразовательной школы первой, второй и третьей ступеней определяется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Порядок деятельности общеобразовательной школы определяется Правительством Республики Казахстан.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Статья 13 - с изменениями, внесенными Указом Президента Республики Казахстан, имеющим силу Закона, от 27 января 1996 г. N 2829.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14. Внешкольное воспитание и обучение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развития разносторонних интересов и способностей, привития навыков трудовой и общественной деятельности, профессиональной ориентации, воспитания самостоятельности и ответственности, потребности в знаниях, интереса к науке, технике, искусству, литературе, национальным традициям, нравственно-эстетического воспитания, организации досуга и отдыха, укрепления здоровья детей и молодежи в Республике Казахстан создается сеть внешкольных учреждений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15. Профессионально-техническое 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Начальное профессиональное образование приобретается в профессионально-технических школах и сочетается с общим средним образованием. Профессионально-технические школы являются учебными заведениями системы общего среднего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Профессионально-техническое обучение может осуществляться также непосредственно на производстве, на курсах, в учебно-курсовых комбинатах, в учебных центрах и в других формах подготовки рабочих.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Статья 15 в редакции Указа Президента Республики Казахстан, имеющего силу Закона, от 27 января 1996 г. N 2829.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16. Среднее специальное 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Среднее специальное образование осуществляется на базе полного среднего образования и имеет целью профессиональную подготовку специалистов среднего звена, а также повышение квалификации и переподготовку кадров. Средние специальные учебные заведения (колледжи) функционируют в системе высшего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Нормативная учебная нагрузка для преподавателей средних специальных учебных заведений составляет 14 часов в неделю. 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Статья 16 в редакции Указа Президента Республики Казахстан, имеющего силу Закона, от 27 января 1996 г. N 2829.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17. Высшее 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Подготовка специалистов с высшим образованием осуществляется в университетах, институтах, академиях, заводах-втузах и приравненных к ним учебных заведениях на основе общего среднего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Государственным высшим учебным заведениям может быть предоставлен статус автономных вузов. Положение об автономии государственного высшего учебного заведения утверждается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Высшее учебное заведение в своей деятельности руководствуется Законом Республики Казахстан о высшем образовании. 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Статья 17 - с изменениями, внесенными Указом Президента Республики Казахстан, имеющим силу Закона, от 27 января 1996 г. N 2829.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18. Специальные учреждения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Дети-сироты, дети, оставшиеся без попечения родителей, воспитываются в общеобразовательных школах-интернатах, детских домах и содержатся на полном обеспечении государства и общества. Государство содействует созданию и оказывает поддержку в деятельности детских домов семейного типа.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лиц, нуждающихся в длительном лечении, имеющих недостатки в физическом или умственном развитии, препятствующие обучению в обычном учреждении образования, организуются специальные учреждения, учебные планы которых согласовываются с Министерством здравоохранения.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учащихся, отличающихся асоциальным поведением, учреждаются общеобразовательные школы и профессионально-технические училища специального режима с гуманистическим характером воспитания и обучения, которые обеспечивают их социальную реабилитацию.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Направление подростков в специальные воспитательные учреждения с особым режимом воспитания может проводиться только на основании решения суда, направление на медико-психологическое обследование - с согласия родителей или лиц, их заменяющих. 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Типовое положение о специальном учебно-воспитательном учреждении утверждается Правительством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19. Послевузовское 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Послевузовское образование, как высшая ступень системы непрерывного образования, предоставляет гражданам Республики Казахстан возможность получения высших уровней научной и педагогической квалификации: степеней кандидата и доктора наук, званий доцента и профессора, обеспечивает удовлетворение потребности общества в научных и научно-педагогических кадрах. 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Порядок организации такого образования определяется Положением о подготовке научно-педагогических и научных кадров, утверждаемым Правительством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20.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Повышение квалификации и переподготовка рабочих, специалистов и руководящих работников осуществляется с целью углубления прфессиональных знаний и навыков, приобретения ими новых профессий и специальностей. 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Повышение квалификации и переподготовка рабочих и специалистов организуется государственной службой занятости, учреждениями образования, организациями, предприятиями, научными и учебными центрами. Оно может осуществляться как за счет средств государства, так и на договорной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21. Дополнительное 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оказания дополнительных образовательных услуг создается сеть учреждений физкультурно-оздоровительного, технического, культурологического, языкового и других направлений. 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Номенклатура этих учреждений, порядок их организации и работы определяется соответствующими положениями, утвержденными Министерством образования и местными органами власти и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22. Документы об образовании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Лицам, окончившим учреждения образования, имеющие лицензию, либо отдельные их ступени и прошедшим государственную аттестацию, выдается документ установленного в Республике Казахстан образца, удостоверяющий получение ими образования. Выдача документов об окончании учреждений образования (аттестаты, дипломы и др.) осуществляется в порядке, установленном Правительством Республики Казахстан, а их признание за пределами Республики Казахстан (нострификация) - на основании 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соответствующих международных договоров.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Сноска. Статья 22 в редакции Указа Президента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имеющим силу Закона, от 27 января 1996 г. N 2829.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РАЗДЕЛ III. ПРАВА И ОБЯЗАННОСТИ СУБЪЕКТОВ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ОБРАЗОВАТЕЛЬНОГО ПРОЦЕССА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Статья 23. Права учащихся, студентов и других категорий лиц,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получающих 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Учащиеся и студенты имеют следующие права: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поступать по выбору на учебу в учреждения образования, если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уровень образования и другие обстоятельства ( здоровье, знание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языка, на котором ведется преподавание и т.д. ) отвечают условиям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приема в него;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на обучение экстерном;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на бесплатное или льготное питание, медицинское обслуживание,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льготный проезд в государственном транспорте;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на участие в работе органов самоуправления учебного заведения;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на поощрение и вознаграждение за успехи в учебе,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научно-производственной, творческой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на совмещение обучения с работой в свободное от учебы время;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на получение дополнительного специального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Студенты, учащиеся государственных высших, средних специальных и профессионально-технических учебных заведений имеют право на стипендию на уровне прожиточного минимума с корректировкой в соответствии с изменением индекса цен, на дополнительные льготы, предусмотренные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Иногородние студенты и учащиеся обеспечиваются местом в общежитии.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Студенты высших и учащиеся средних специальных и профессионально-технических учебных заведений, обучающиеся без отрыва от производства, имеют право на дополнительный оплачиваемый отпуск по месту работы, сокращенную рабочую неделю и другие льготы, предусмотренные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Студенты высших, учащиеся средних специальных и профессионально-технических учебных заведений имеют право заключать контракты с государственными предприятиями, общественными объединениями, кооперативами и частными лицами. В контрактах могут предусматриваться: частичная или полная оплата стоимости подготовки, выплата стипендии, в том числе в повышенном размере, предоставление кредитов, определенного места работы, жилья и другие условия. 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Права других категорий лиц, получающих образование ( слушателей, аспирантов и т.д. ) определяются законами об образовании соответствующих уровней и положениями.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24. Обязанности учащихся, студентов и других категорий 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лиц, получающих образование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Учащиеся, студенты и другие категории лиц, получающие образование, обязаны овладевать знаниями и практическими навыками в соответствии с установленными требованиями, соблюдать правила внутреннего распорядка, выполнять другие требования, предусмотренные законодательством Республики Казахстан и Уставом учреждения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25. Права родителей (лиц, их заменяющих)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Родители (лица, их заменяющие) имеют права: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выбирать государственное или негосударственное учреждение образования с учетом желания, индивидуальных склонностей и особенностей ребенка, независимо от места проживания;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принимать участие в самоуправлении учреждений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получать информацию от учреждения образования относительно успеваемости, поведения и условий учебы своих детей; 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Указом Президента Республики Казахстан от 12 апреля 1994 г. N 1652 и Законом Республики Казахстан от 14 июля 1994 г. действие статьи 25 в части компенсации родителям за обучение ребенка в семье и негосударственных учреждениях образования приостановлено до 1 апреля 1997 года, кроме инвалидов и участников Великой Отечественной войны и приравненных к ним лиц. Абзац пятый исключен - Законом РК от 2 декабря 1997 г. N 194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Z970194_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26. Обязанности родителей (лиц, их заменяющих)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Родители (лица, их заменяющие) обязаны: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создавать детям условия для их жизни и учебы, обеспечивающие здоровое и безопасное развитие их духовных и физических сил, нравственное становление;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определять детей в общеобразовательную школу начиная с возраста 6 - 7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поддерживать сотрудничество с учреждениями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обеспечивать посещение детьми учебного заведения до получения ими среднего образования. 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Статья 26 - с изменениями, внесенными Указом Президента Республики Казахстан, имеющим силу Закона от 27 января 1996 г. N 2829.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27. Право на занятие педагогической деятельностью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Правом на занятие педагогической деятельностью в учреждениях образования обладают лица, получившие соответствующее специальное образование.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Лицам, не имеющим соответствующего специального образования, предоставляется право заниматься педагогической деятельностью по решению Совета учреждения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Прием на должности педагогических работников, независимо от вида учреждения образования, производится на конкурсной основе с последующим заключением контракта, если иное не предусматривается специальными нормативными актами.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Лица,занимающиеся профессиональной педагогической деятельностью, в случае обнаружившегося несоответствия занимаемой должности, вследствие недостаточной квалификации, а также в случае совершения аморального поступка, несовместимого с продолжением педагогической деятельности, освобождаются от педагогической работы. 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Трудовые споры педагогических работников рассматриваются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28. Права педагогов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Педагогические работники имеют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на обеспечение условий для профессиональной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свободно выбирать способы и формы организации педагогической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повышать в установленном порядке квалификацию;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на ежегодный удлиненный отпуск ( не менее 48 рабочих дней 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на преимущественное получение жилья;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на освобождение от оплаты расходов на содержание жилища, за коммунальные услуги (централизованное отопление, холодное и горячее водоснабжение, канализацию, электроснабжение, газоснабжение, мусороудаление, обслуживание лифтов), также за топливо в порядке и пределах норм, определяемых для граждан Правительством Республики Казахстан, если они работают в школах, расположенных в поселках и сельской местности. Допускается, по решению маслихатов, предоставление льгот в виде денежных выплат с упреждением на содержание жилища и коммунальные услуги в пределах норм и в порядке, установленных Правительством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на участие в органах самоуправления учебным заведением и в общественных органах управления образованием;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на участие в избрании руководителей и руководящих органов учебного заведения и на избрание в их состав;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на досрочную аттестацию с целью повышения категории.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Педагогические работники, имеющие стаж педагогической работы не менее 10 лет, имеют право на безвозмездное получение в собственность жилья, предоставленного государством им или их супругам.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Педагогические работники имеют право на материальное и моральное поощрение за успехи в педагогической деятельности, на награждение орденами и медалями, почетными званиями и знаками.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Часть I статьи 28 - с изменениями, внесенными Законами от 29 июня 1992 г.; от 14 июля 1994 г.; от 2 апреля 1997 г. N 88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Z970088_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Указом Президента Республики Казахстан от 12 апреля 1994 г. N 1652 действие статьи 28 в части предоставления бесплатных коммунальных услуг педагогическим работникам школ, расположенных в сельской местности и рабочих поселках приостановлено до 1 апреля 1997 г., кроме инвалидов и участников Великой Отечественной войны и приравненных к ним лиц. 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Внесены изменения, которые вступают в силу с 1 января 1998 г., - Законом РК от 19 июня 1998 г. N 134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29. Обязанности педагогов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Педагогические работники обязаны: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добиваться получения учащимися знаний не ниже государственного стандарта;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создавать условия для проявления и развития индивидуальных и творческих способностей учащихся;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повышать свою квалификацию;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проводить обучение и воспитание на высоком профессиональном уровне, в духе национальных традиций народов Казахстана, воспитывать уважение к национальному достоинству других народов; 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соблюдать нормы педагогической этики.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30. Оплата труда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учреждений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Оклад педагогов и руководящих работников государственных учреждений образования устанавливается в соответствии с имеющейся квалификацией и выполняемой работой.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Педагогам в государственных учреждениях образования оплачиваются все виды дополнительной работы.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Учреждения образования в пределах имеющихся средств на оплату труда могут самостоятельно устанавливать дифференцированные надбавки к ставкам, дополнительным окладам и применять другие прогрессивные формы оплаты труда.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Работникам учреждений образования в сельской местности, а также в регионах, для развития которых необходима специальная помощь государства, предоставляются дополнительные льготы в соответствии с законодательством Республики Казахстан. 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 допускается привлечение работников учреждений образования к выполнению несвойственных их основной деятельности функций без согласия самих работников, за исключением случаев, предусмотренных законодательством Республики Казахстан о труде.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31. Ответственность учащихся, родителей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(лиц, их заменяющих) и педагогов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Учащиеся, не исполняющие свои обязанности, несут ответственность в порядке, установленном Уставом учреждения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Родители и лица, их заменяющие, педагоги, не исполняющие свои обязанности, причиняющие воспитанникам вред физического, психологического или морального характера, несут ответственность в установленном законами порядке. 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РАЗДЕЛ IV. УПРАВЛЕНИЕ СИСТЕМОЙ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Статья 32. Органы управления системой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Управление системой образования имеет государственно-общественный характер.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Государственную политику в области образования определяет Президент Республики Казахстан, а ее реализацию осуществляет Кабинет Министров Республики Казахстан. Центральным органом государственного управления в области образования является Министерство образования Республики Казахстан. Органы управления отраслевых министерств и ведомств, имеющих учебные заведения, осуществляют непосредственное руководство подведомственными учреждениями. Все государственные высшие и средние специальные учебные заведения, как правило, находятся в ведении Министерства образования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Местные органы управления в области образования формируются соответствующими местными органами власти и управления.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Наряду с государственными, создаются общественные органы управления, деятельность которых осуществляется в соответствии с Конституцией Республики, законодательством об образовании и об общественных объединениях. 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Часть вторая статьи 32 в редакции Указа Президента Республики Казахстан, имеющего силу Закона, от 30 августа 1995 г. N 2441.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33. Компетенция Парламента и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Республики Казахстан в области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Парламент и Правительство Республики Казахстан осуществляют свои полномочия в области образования в соответствии с Конституцией Республики Казахстан и конституционными законами Республики Казахстан. 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Статья 33 в редакции Указа Президента Республики Казахстан, имеющим силу Закона, от 27 января 1996 г. N 2829.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34. Компетенция Министерства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функции Министерства образования Республики входит: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формирование и реализация государственной политики в области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формирование государственных заказов на подготовку специалистов на основе договоров;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организация разработки нормативов госбюджетных ассигнований на образование;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организация разработки и утверждение государственных стандартов образования, типовых (примерных) положений, учебных планов и программ для государственных учреждений образования, независимо от их ведомственной подчиненности;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организация разработки квалификационных характеристик по всем специальностям;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организация разработки и утверждение Положений об аттестации и аккредитации государственных учреждений образования, Положений о повышении квалификации, переподготовке и аттестации кадров в системе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изучение и распространение передового опыта и современных технологий обучения;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организация ежегодного приема выпускников через государственные экзаменационные комиссии, анализ качества подготовки и принятия мер по его повышению;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содействие взаимодействию с научными учреждениями;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подготовка предложений о создании, реорганизации и ликвидации высших и средних специальных учебных заведений, других учреждений образования республиканского подчинения, относящихся к ведению Министерства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обеспечение педагогическими кадрами, базовыми (примерными) учебными планами и программами, учебно-методической литературой общеобразовательных школ с преподаванием на языках национальных меньшинств в местах их компактного проживания на территории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оказание содействия в организации образовательного процесса на казахском языке в учреждениях образования на территории других государств;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заключение международных договоров по вопросам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осуществление государственного контроля за исполнением законодательства Республики Казахстан в области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разработка и утверждение нормативов и типовых положений (инструкций, регламентов) для проведения аттестации и аккредитации высших и средних специальных учебных заведений и учреждений образования, осуществляющих переподготовку и повышение квалификации кадров, независимо от ведомственной принадлежности и форм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лицензирование деятельности учебных заведении, дающих среднее и среднее специальное образование с правом выдачи дипломов по конкретным специальностям, за исключением случаев, предусмотренных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определение начала и завершения учебного года в общеобразовательных учреждениях, а также сроков каникул для учащихся;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согласование назначения на должность и освобождения от занимаемой должности руководителей управлений (департаментов) образования (областей) городов республиканского значения и столицы. 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Статья 34 - с изменениями, внесенными Указом Президента Республики Казахстан, имеющим силу Закона, от 27 января 1996 г. N 2829 и Законом РК от 1 июля 1998 г. N 259.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Z980259_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Статья 35. Компетенция местных органов власти и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в области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Местные органы государственной власти и управления: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создают, реорганизуют и ликвидируют государственные учреждения образования местного подчинения;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обеспечивают необходимые материально-технические и другие условия для деятельности подчиненных им учреждений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регистрируют негосударственные учреждения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ведут учет детей до получения ими среднего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организуют бесплатную перевозку детей в сельской местности в учреждения образования, обеспечивают бесплатным питанием учащихся городских и сельских школ;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организуют опеку и попечительство несовершеннолетних, оставшихся без попечения родителей, помещают в детские дома или школы-интернаты и интернаты при школах;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решают вопросы трудоустройства и профессионального образования выпускников школ основной ступени;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оценивают деятельность негосударственных учреждений образования по вопросам обеспечения государственного стандарта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Выполняют и другие функции по управлению учреждениями образования в соответствии с законодательством. 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Статья 35 - с изменениями, внесенными Указом Президента Республики Казахстан, имеющим силу Закона, от 27 января 1996 г. N 2829.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36. Самоуправление государственных учреждений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Высшим органом учебного заведения является совет, образуемый и действующий в установленном порядке. Совет учреждения образования: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утверждает Устав;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определяет перспективы основной финансово-хозяйственной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контролирует состояние финансово-хозяйственной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выполняет другие функции в соответствии с Уставом. 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Организация учебно-воспитательного процесса учебного заведения осуществляется педагогическим (методическим) Советом. В высшем учебном заведении для этих целей (решение вопросов учебной и научной деятельности, замещение должностей профессорско-преподавательского состава и научного персонала) создается ученый Совет.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37. Руководство учреждением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Непосредственное руководство государственным учреждением образования осуществляет директор (ректор, заведующий), назначаемый государственным органом управления образованием.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Руководителей государственных высших и средних специальных учебных заведений республиканского подчинения (кроме военных, автономных и международных) назначает Министерство образования Республики Казахстан по согласованию с соответствующими центральными исполнительными органами и акимами областей, городов республиканского значения и столицы сроком на пять лет или по контракту.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Руководитель негосударственного учреждения образования назначается его учредителем.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Государственные учреждения образования, прошедшие аккредитацию, имеют право избирать своего руководителя.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Часть вторая статьи 37 в редакции Указа Президента Республики Казахстан, имеющего силу Закона, от 27 января 1996 г. N 2829. 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РАЗДЕЛ V. ФИНАНСОВО-ХОЗЯЙСТВЕННАЯ ДЕЯТЕЛЬНОСТЬ 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УЧРЕЖДЕНИЙ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Статья 38. Финансирование системы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Основой государственных гарантий получения образования гражданами Республики Казахстан является государственное финансирование образование.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Финансирование учреждений образования осуществляется в соответствии с государственными нормативами, ориентированными на мировой уровень, определяемыми в расчете на каждого учащегося, воспитанника, студента по каждому виду и типу учреждений образования, исходя из принципа последовательного увеличения фактических расходов на одного учащегося. Абсолютные размеры нормативов регулярно индексируются в соответствии с темпами инфляции.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Государство гарантирует выделение финансовых средств на нужды образования в размере не ниже темпа роста бюджета при сохранении достигнутого уровня объема бюджетных ассигнований.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Учреждения образования привлекают внебюджетные средства и ресурсы, в том числе валютные, за счет предоставления образовательных услуг и иных поступлений.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Валютные средства, полученные учреждениями образования, остаются в их распоряжении после уплаты налогов и других обязательных платежей в бюджет.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Благотворительные пожертвования и гуманитарная помощь, полученные учреждениями образования, изъятию не подлежат.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Все средства, поступившие из различных источников, не уменьшают нормативов и абсолютных размеров финансирования учреждений образования из государственного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Учреждения образования освобождаются от всех видов пошлин и обязательных платежей в бюджет, кроме предусмотренных налоговым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Финансовые средства учреждений образования после уплаты налогов и других обязательных платежей в бюджет перечисляются и хранятся в отделениях банка и изъятию не подлежат. Право распоряжаться этими средствами принадлежит руководителю учреждения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Учреждения образования, отдельные коллективы и педагоги, работающие в режиме эксперимента, пользуются дополнительным финансированием из государственного или местного бюджета в соответствии с законодательством. 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Статья 38 - с изменениями, внесенными Указами Президента Республики Казахстан, имеющими силу Закона от 5 октября 1995 г. N 2488 и от 27 января 1996 г. N 2829.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39. Материально-техническая база учреждений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Создание и развитие материально-технической базы учреждений образования осуществляется в приоритетном порядке по нормативам на основе государственных заказов.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Государственное имущество, принадлежащее учреждениям образования, не подлежит изъятию или использованию в целях, противоречащих основным задачам и интересам учреждений образования. 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Здания и имущество государственных учреждений образования, при их реорганизации или ликвидации, передаются другим учреждениям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40. Платные образовательные услуги в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учреждениях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Государственные учреждения образования вправе оказывать платные образовательные услуги. К ним относятся: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обучение учащихся, подготовка, переподготовка и повышение квалификации специалистов по договорам с юридическими и физическими лицами;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обучение по дополнительным образовательным программам, преподавание специальных курсов и циклов дисциплин, репетиторство, занятия с учащимися углубленным изучением предметов за рамками соответствующих образовательных программ и государственных образовательных стандартов.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Платные образовательные услуги не могут быть оказаны взамен и в рамках основной образовательной деятельности, финансируемой из средств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Порядок оказания платных образовательных услуг государственными учреждениями образования определяется Министерством образования в соответствии с действующим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Статья 40 в редакции Указа Президента Республики Казахстан, имеющего силу Закона, от 27 января 1996 г. N 2829. 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РАЗДЕЛ VI. МЕЖДУНАРОДНЫЕ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Статья 41. Право граждан Республики Казахстан на обучение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иностранных государствах и организация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образования для казахской диаспоры за границей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Граждане Республики Казахстан имеют право на обучение в иностранных государствах. Это право реализуется по личной инициативе либо посредством межгосударственных соглашений. 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Организация учреждений образования за рубежом для казахской диаспоры и предоставление финансово-материальной помощи им осуществляется в порядке, установленном межгосударственными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42. Право иностранных граждан и лиц, не имеющих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гражданства, на образование и занятие педагогической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деятельностью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Граждане иностранных государств и лица без гражданства, постоянно живущие в Республике Казахстан, имеют право на получение образования и занятие педагогической деятельностью наравне с гражданами Республики Казахстан. 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Граждане иностранных государств, не проживающие постоянно в Республике Казахстан, могут получить в Республике Казахстан образование и заниматься педагогической деятельностью в порядке, предусмотренном межгосударственными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43. Международное сотрудничество учреждений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Учреждения образования имеют право устанавливать прямые связи с зарубежными и международными учреждениями и организациями.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Они имеют право заключать договоры о сотрудничестве в области образования и научной деятельности, а также повышения квалификации, направлять учащихся, студентов, аспирантов, преподавателей на учебу (в том числе в порядке обмена) в учебные и научные учреждения иностранных государств. 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Международная деятельность учреждений образования осуществляется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44. Внешнеэкономическая деятельность учреждений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Учреждения образования могут, в соответствии с законодательством Республики Казахстан, получить право на внешнеэкономическую деятельность, от своего имени заключать сделки и иные юридические акты с иностранными контрагентами, как в республике, так и за границей, иметь валютный фонд. </w:t>
      </w:r>
    </w:p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Учреждения образования могут совместно с иностранными фирмами создавать предприятия в соответствии с законодательством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45. Международные договоры </w:t>
      </w:r>
    </w:p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Если международным договором Республики Казахстан установлены иные правила, чем те, которые содержатся в Законе Республики Казахстан об образовании, то применяются правила международного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