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43a9" w14:textId="9214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госудаpственной статистике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янваpя 1992 года. Утратил силу - Законом РК от 7 мая 1997 г. N 99 ~Z970099.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правовые отношения в области ведения первичного учета и статистики, определяет полномочия и функции органов государственной статистики и создает основу для ведения единой государственной информационной системы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Раздел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Сфера применения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о государственной статистике в Республике Казахстан определяет основные принципы установления, сбора, хранения, анализа, обобщения, представления и публикации данных о явлениях и процессах, происходящих в экономической и социальной сфере республики и является обязательным к исполнению для всех органов управления в Республике Казахстан, предприятий, учреждений и организаций независимо от форм собственности, организации труда, подчиненности, их местонахождения, а также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Государственная политика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в области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Республики Казахстан в области статистики направлена на создание, функционирование и совершенствование статистической информационной системы на основе научной методологии, удовлетворяющей потребностям всех хозяйствующих субъектов и органов управления в необходимых статистических данных, характеризующих состояние и тенденции социально - экономического развития республики, хозяйственные взаимосвязи на республиканском, региональном и отраслевом уровнях, структурные сдвиги и эффективность производства, а также на основе объективности статистической информации и сопоставимости ее с международной статистикой, гласности сводных статистических материалов, статистической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создает единую систему первичного учета и статистики, осуществляет единое руководство ими, определяет содержание и характер статистической деятельности на всей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государственной статистической отчетности в определенном статистическими органами республики объеме в установленные сроки юридическими и физическими лицами, находящимися на территории Республики Казахстан, является обязательным и осуществляется за счет средств отправителя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2 - с изменениями, внесенными Указом Президента Республики Казахстан, имеющего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Основные требования, предъявляемые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органы государственной статистики Республики Казахстан в пределах своих полномочий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целостность и достаточность статистических показателей, характеризующих Республику Казахстан как суверенное государство;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изучение, обобщение и анализ происходящих в республике экономических и социальных процессов и тенденций их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доступность и гласность сводных статистических данных в объеме согласно принятым международным правилам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сопоставимость применяемой методологии и рассчитываемых основных показателей со статистикой других суверенных государств и международной статистикой;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единство системы первичного, бухгалтерского и статистического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государственной статистики должна являться основной составной частью государственной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государственной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в области статистики в Республике Казахстан регулируются настоящим Законом и издаваемыми в соответствии с ними законодательными актами Республики Казахстан, а также признаными Республикой Казахстан международными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Взаимоотношения в области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между Республикой Казахстан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государствами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в области статистики между Республикой Казахстан и другими государствами определяются на основе договоров и соглашений между ними на принципах равноправия и взаимных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Раздел II. ОРГАНИЗАЦИЯ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Структура государственной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государственной статистики в Республике Казахстан находится в ведении специально уполномоченных органов, образующих систему государственной статистики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(Госкомстат Республики Казахстан):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и Алма-Атинское городское управление по статистике и анализу, их структурные подразделения в районах и городах областного подчинения.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Государственного комитета Республики Казахстан по статистике и анализу входит специализированное издательство.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вправе создавать организации, способствующие эффективной деятельности в области статистики и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Государственный комитет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по статистике и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подчиняется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республиканских статистических работ осуществляется Государственным комитетом Республики Казахстан по статистике и анализу в соответствии с ежегодно выдаваемым Правительством Республики Казахстан Регламентом статистических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Финансовую основу Комитета и его органов на местах, необходимую для выполнения общереспубликанских и региональных функциональных обязанностей, а также для развития их материально-технической базы составляют средства из Государственного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Полномочия Государственного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по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методологическое руководство разработкой и внедрением статистических показателей в республике, сопоставимых с показателями, принятыми в международной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минимальный состав показателей государственной и ведомственной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формы, устанавливает сроки и порядок представления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утверждению и совершенствованию всей статистической отчетности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Государственного комитета по статистике и анализу по организации и ведению первичного учета обязательны для всех предприятий, учреждений и организаций независимо от форм собственности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по статистике и анализу и его органы на местах вправе оказывать статистические услуги вне Регламента статистических работ на договорных условиях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Институт статистических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Институт статистических исследований учреждается при Государственном комитете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институт статистических исследований возлагается задача разработки стратегии и методологии статистических исследований, а также анализа и обобщения статистических данных с целью обоснования и подготовки решений по стратегическим проблемам экономического и социального развития Республики Казахстан для законодательных и исполнительных органов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Государственный регистр хозяйствующих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и его органы на местах осуществляют ведение Государственного регистра хозяйствующих субъектов в Республике Казахстан, в котором регистрируется обязательный состав статистических показателей, характеризующих финансово-хозяйственную и иную деятельность субъектов независимо от форм собственности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открытие банковских счетов и совершение любыми банковскими учреждениями финансовых операций (включая валютные) без регистрации указанных хозяйствующих субъектов в Государственном регистре и присвоения им идентификационных кодов на основе единого классификатора предприятий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10 - с изменениями, внесенными Законом Республики Казахстан от 22 сентября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Подушный регистр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и его органы на местах организуют и ведут подушный регистр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III.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Государственные статистические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статистические наблюдения на территории республики проводятся Государственным комитетом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статистики в соответствии с Регламентом статистических работ, а также решениями Президента Республики Казахстан проводят государственные статистические наблюдения в любых сферах в пределах своих полномочий.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IV. ПРАВА И ОБЯЗАННОСТИ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ГОСУДАРСТВЕННОЙ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Права органов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и его органы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всех юридических и физических лиц, находящихся на территории республики, достоверную статистическую и бухгалтерскую отчетность бесплатно, в установленные сроки и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и использовать данные финансовых, банковских, таможеннных, социальных и иных ведомств и служб, общественных объединений, а также результаты ведомственных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на предприятиях, в учреждениях и организациях республики состояние первичного учета и достоверность статистических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установленном порядке должностных лиц к проведению государственных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действие ведомственных актов по вопросам государственной статистики и связанного с нею первичного учета, противоречащих законодательству Республики Казахстан до устранения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в предусмотренном законодательством Республики Казахстан порядке договоры о сотрудничестве со статистическими ведомствами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13 дополнена абзацем - Законом Республики Казахстан от 22 сентября 1994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Обязанности органов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комитет Республики Казахстан по статистике и анализу и его органы на местах, в пределах своей компетенции,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республиканские и местные органы власти и управления согласно Регламента статистических работ необходимой статистической и аналитической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публиковать сводную статистическую информацию; обеспечивать отчитывающиеся перед органами государственной статистики единицы необходимым статистическим инструментарием.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работники органов государственной статистики принимают на себя обязательство сохранять государственную тайну и несут персональную ответственность за ее разглашение в соответствие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Гарантии юридическим и физическим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 и физическим лицам гарантируется соблюдение коммерческой тайны, содержащейся в представляемых ими статистических данных. Публикация указанной информации может быть произведена только с их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Собранные статистические данные о гражданах используются только анонимно или в сводном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пользователям статистических данных продавать или передавать их кому бы то ни было и без согласования с соответствующим органом статистики, предоставившим такую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Раздел V. ОТВЕТСТВЕННОСТЬ ЗА НАРУШЕНИЕ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 ГОСУДАРСТВЕННОЙ СТАТИСТИКЕ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Ответственность за нарушение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"О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статистике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Закона Республики Казахстан "О государственной 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статистике в Республике Казахстан" влечет за собой ответственность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порядке, установленном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16 в редакции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22 сентября 1994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Этим же Законом исключены статьи 17, 18 и 19.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